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1D" w:rsidRPr="0021768D" w:rsidRDefault="004D4B1D" w:rsidP="00670046">
      <w:pPr>
        <w:spacing w:line="318" w:lineRule="exact"/>
        <w:rPr>
          <w:i/>
          <w:sz w:val="24"/>
          <w:szCs w:val="24"/>
        </w:rPr>
      </w:pPr>
    </w:p>
    <w:p w:rsidR="0021768D" w:rsidRPr="0021768D" w:rsidRDefault="0021768D" w:rsidP="0021768D">
      <w:pPr>
        <w:ind w:firstLine="709"/>
        <w:jc w:val="right"/>
        <w:rPr>
          <w:rStyle w:val="af5"/>
          <w:rFonts w:eastAsiaTheme="minorEastAsia"/>
          <w:b w:val="0"/>
          <w:bCs w:val="0"/>
          <w:sz w:val="24"/>
          <w:szCs w:val="24"/>
        </w:rPr>
      </w:pPr>
      <w:bookmarkStart w:id="0" w:name="block-17105494"/>
      <w:r w:rsidRPr="0021768D">
        <w:rPr>
          <w:rStyle w:val="af5"/>
          <w:rFonts w:eastAsiaTheme="minorEastAsia"/>
          <w:b w:val="0"/>
          <w:sz w:val="24"/>
          <w:szCs w:val="24"/>
        </w:rPr>
        <w:t>Приложение 1</w:t>
      </w:r>
    </w:p>
    <w:p w:rsidR="0021768D" w:rsidRPr="0021768D" w:rsidRDefault="0021768D" w:rsidP="0021768D">
      <w:pPr>
        <w:ind w:firstLine="709"/>
        <w:jc w:val="right"/>
        <w:rPr>
          <w:rStyle w:val="af5"/>
          <w:rFonts w:eastAsiaTheme="minorEastAsia"/>
          <w:b w:val="0"/>
          <w:bCs w:val="0"/>
          <w:sz w:val="24"/>
          <w:szCs w:val="24"/>
        </w:rPr>
      </w:pPr>
      <w:r w:rsidRPr="0021768D">
        <w:rPr>
          <w:rStyle w:val="af5"/>
          <w:rFonts w:eastAsiaTheme="minorEastAsia"/>
          <w:b w:val="0"/>
          <w:sz w:val="24"/>
          <w:szCs w:val="24"/>
        </w:rPr>
        <w:t>к ООП НОО МАОУ «</w:t>
      </w:r>
      <w:proofErr w:type="spellStart"/>
      <w:r w:rsidRPr="0021768D">
        <w:rPr>
          <w:rStyle w:val="af5"/>
          <w:rFonts w:eastAsiaTheme="minorEastAsia"/>
          <w:b w:val="0"/>
          <w:sz w:val="24"/>
          <w:szCs w:val="24"/>
        </w:rPr>
        <w:t>Прииртышская</w:t>
      </w:r>
      <w:proofErr w:type="spellEnd"/>
      <w:r w:rsidRPr="0021768D">
        <w:rPr>
          <w:rStyle w:val="af5"/>
          <w:rFonts w:eastAsiaTheme="minorEastAsia"/>
          <w:b w:val="0"/>
          <w:sz w:val="24"/>
          <w:szCs w:val="24"/>
        </w:rPr>
        <w:t xml:space="preserve"> СОШ»</w:t>
      </w:r>
    </w:p>
    <w:p w:rsidR="0021768D" w:rsidRPr="0021768D" w:rsidRDefault="0021768D" w:rsidP="0021768D">
      <w:pPr>
        <w:ind w:firstLine="709"/>
        <w:jc w:val="right"/>
        <w:rPr>
          <w:rStyle w:val="af5"/>
          <w:rFonts w:eastAsiaTheme="minorEastAsia"/>
          <w:b w:val="0"/>
          <w:bCs w:val="0"/>
          <w:sz w:val="24"/>
          <w:szCs w:val="24"/>
        </w:rPr>
      </w:pPr>
      <w:r w:rsidRPr="0021768D">
        <w:rPr>
          <w:rStyle w:val="af5"/>
          <w:rFonts w:eastAsiaTheme="minorEastAsia"/>
          <w:b w:val="0"/>
          <w:sz w:val="24"/>
          <w:szCs w:val="24"/>
        </w:rPr>
        <w:t>Приказ №112  от 31.08.2023</w:t>
      </w:r>
    </w:p>
    <w:p w:rsidR="0021768D" w:rsidRPr="00015356" w:rsidRDefault="0021768D" w:rsidP="0021768D">
      <w:pPr>
        <w:ind w:firstLine="709"/>
        <w:jc w:val="center"/>
        <w:rPr>
          <w:rStyle w:val="af5"/>
          <w:rFonts w:eastAsiaTheme="minorEastAsia"/>
          <w:b w:val="0"/>
          <w:bCs w:val="0"/>
          <w:sz w:val="24"/>
          <w:szCs w:val="24"/>
        </w:rPr>
      </w:pPr>
    </w:p>
    <w:p w:rsidR="0021768D" w:rsidRPr="00FB1492" w:rsidRDefault="0021768D" w:rsidP="0021768D">
      <w:pPr>
        <w:ind w:firstLine="709"/>
        <w:jc w:val="center"/>
        <w:rPr>
          <w:rStyle w:val="af5"/>
          <w:rFonts w:eastAsiaTheme="minorEastAsia"/>
          <w:bCs w:val="0"/>
          <w:sz w:val="24"/>
          <w:szCs w:val="24"/>
        </w:rPr>
      </w:pPr>
    </w:p>
    <w:p w:rsidR="0021768D" w:rsidRPr="00FB1492" w:rsidRDefault="0021768D" w:rsidP="0021768D">
      <w:pPr>
        <w:ind w:firstLine="709"/>
        <w:jc w:val="center"/>
        <w:rPr>
          <w:rStyle w:val="af5"/>
          <w:rFonts w:eastAsiaTheme="minorEastAsia"/>
          <w:bCs w:val="0"/>
          <w:sz w:val="24"/>
          <w:szCs w:val="24"/>
        </w:rPr>
      </w:pPr>
    </w:p>
    <w:p w:rsidR="0021768D" w:rsidRPr="00FB1492" w:rsidRDefault="0021768D" w:rsidP="0021768D">
      <w:pPr>
        <w:ind w:firstLine="709"/>
        <w:jc w:val="center"/>
        <w:rPr>
          <w:rStyle w:val="af5"/>
          <w:rFonts w:eastAsiaTheme="minorEastAsia"/>
          <w:bCs w:val="0"/>
          <w:sz w:val="24"/>
          <w:szCs w:val="24"/>
        </w:rPr>
      </w:pPr>
    </w:p>
    <w:p w:rsidR="0021768D" w:rsidRPr="00FB1492" w:rsidRDefault="0021768D" w:rsidP="0021768D">
      <w:pPr>
        <w:ind w:firstLine="709"/>
        <w:jc w:val="center"/>
        <w:rPr>
          <w:rStyle w:val="af5"/>
          <w:rFonts w:eastAsiaTheme="minorEastAsia"/>
          <w:bCs w:val="0"/>
          <w:sz w:val="24"/>
          <w:szCs w:val="24"/>
        </w:rPr>
      </w:pPr>
      <w:bookmarkStart w:id="1" w:name="_GoBack"/>
      <w:bookmarkEnd w:id="1"/>
    </w:p>
    <w:p w:rsidR="0021768D" w:rsidRPr="00FB1492" w:rsidRDefault="0021768D" w:rsidP="0021768D">
      <w:pPr>
        <w:ind w:firstLine="709"/>
        <w:jc w:val="center"/>
        <w:rPr>
          <w:rStyle w:val="af5"/>
          <w:rFonts w:eastAsiaTheme="minorEastAsia"/>
          <w:bCs w:val="0"/>
          <w:sz w:val="24"/>
          <w:szCs w:val="24"/>
        </w:rPr>
      </w:pPr>
    </w:p>
    <w:p w:rsidR="0021768D" w:rsidRPr="00FB1492" w:rsidRDefault="0021768D" w:rsidP="0021768D">
      <w:pPr>
        <w:ind w:firstLine="709"/>
        <w:rPr>
          <w:sz w:val="24"/>
          <w:szCs w:val="24"/>
        </w:rPr>
      </w:pPr>
    </w:p>
    <w:p w:rsidR="0021768D" w:rsidRPr="00FB1492" w:rsidRDefault="0021768D" w:rsidP="0021768D">
      <w:pPr>
        <w:ind w:firstLine="709"/>
        <w:jc w:val="center"/>
        <w:rPr>
          <w:b/>
          <w:color w:val="000000"/>
          <w:sz w:val="24"/>
          <w:szCs w:val="24"/>
        </w:rPr>
      </w:pPr>
    </w:p>
    <w:p w:rsidR="0021768D" w:rsidRPr="00FB1492" w:rsidRDefault="0021768D" w:rsidP="0021768D">
      <w:pPr>
        <w:ind w:firstLine="709"/>
        <w:jc w:val="center"/>
        <w:rPr>
          <w:b/>
          <w:color w:val="000000"/>
          <w:sz w:val="24"/>
          <w:szCs w:val="24"/>
        </w:rPr>
      </w:pPr>
    </w:p>
    <w:p w:rsidR="0021768D" w:rsidRPr="00FB1492" w:rsidRDefault="0021768D" w:rsidP="0021768D">
      <w:pPr>
        <w:ind w:firstLine="709"/>
        <w:jc w:val="center"/>
        <w:rPr>
          <w:b/>
          <w:color w:val="000000"/>
          <w:sz w:val="24"/>
          <w:szCs w:val="24"/>
        </w:rPr>
      </w:pPr>
    </w:p>
    <w:p w:rsidR="0021768D" w:rsidRPr="00FB1492" w:rsidRDefault="0021768D" w:rsidP="0021768D">
      <w:pPr>
        <w:ind w:firstLine="709"/>
        <w:jc w:val="center"/>
        <w:rPr>
          <w:b/>
          <w:color w:val="000000"/>
          <w:sz w:val="24"/>
          <w:szCs w:val="24"/>
        </w:rPr>
      </w:pPr>
    </w:p>
    <w:p w:rsidR="0021768D" w:rsidRPr="00FB1492" w:rsidRDefault="0021768D" w:rsidP="0021768D">
      <w:pPr>
        <w:ind w:firstLine="709"/>
        <w:jc w:val="center"/>
        <w:rPr>
          <w:b/>
          <w:color w:val="000000"/>
          <w:sz w:val="24"/>
          <w:szCs w:val="24"/>
        </w:rPr>
      </w:pPr>
    </w:p>
    <w:p w:rsidR="0021768D" w:rsidRPr="00FB1492" w:rsidRDefault="0021768D" w:rsidP="0021768D">
      <w:pPr>
        <w:ind w:firstLine="709"/>
        <w:jc w:val="center"/>
        <w:rPr>
          <w:sz w:val="48"/>
          <w:szCs w:val="24"/>
        </w:rPr>
      </w:pPr>
      <w:r w:rsidRPr="00FB1492">
        <w:rPr>
          <w:b/>
          <w:color w:val="000000"/>
          <w:sz w:val="48"/>
          <w:szCs w:val="24"/>
        </w:rPr>
        <w:t>РАБОЧАЯ ПРОГРАММА</w:t>
      </w:r>
    </w:p>
    <w:p w:rsidR="0021768D" w:rsidRPr="00FB1492" w:rsidRDefault="0021768D" w:rsidP="0021768D">
      <w:pPr>
        <w:ind w:firstLine="142"/>
        <w:jc w:val="center"/>
        <w:rPr>
          <w:sz w:val="48"/>
          <w:szCs w:val="24"/>
        </w:rPr>
      </w:pPr>
      <w:r w:rsidRPr="00FB1492">
        <w:rPr>
          <w:b/>
          <w:color w:val="000000"/>
          <w:sz w:val="48"/>
          <w:szCs w:val="24"/>
        </w:rPr>
        <w:t>учебного предмета «</w:t>
      </w:r>
      <w:r>
        <w:rPr>
          <w:b/>
          <w:color w:val="000000"/>
          <w:sz w:val="48"/>
          <w:szCs w:val="24"/>
        </w:rPr>
        <w:t>Математика</w:t>
      </w:r>
      <w:r w:rsidRPr="00FB1492">
        <w:rPr>
          <w:b/>
          <w:color w:val="000000"/>
          <w:sz w:val="48"/>
          <w:szCs w:val="24"/>
        </w:rPr>
        <w:t>»</w:t>
      </w:r>
    </w:p>
    <w:p w:rsidR="0021768D" w:rsidRPr="00FB1492" w:rsidRDefault="0021768D" w:rsidP="0021768D">
      <w:pPr>
        <w:ind w:firstLine="709"/>
        <w:jc w:val="center"/>
        <w:rPr>
          <w:sz w:val="48"/>
          <w:szCs w:val="24"/>
        </w:rPr>
      </w:pPr>
      <w:r w:rsidRPr="00FB1492">
        <w:rPr>
          <w:color w:val="000000"/>
          <w:sz w:val="48"/>
          <w:szCs w:val="24"/>
        </w:rPr>
        <w:t xml:space="preserve">для обучающихся 1-4 классов </w:t>
      </w: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p>
    <w:p w:rsidR="0021768D" w:rsidRPr="00FB1492" w:rsidRDefault="0021768D" w:rsidP="0021768D">
      <w:pPr>
        <w:ind w:firstLine="709"/>
        <w:jc w:val="center"/>
        <w:rPr>
          <w:sz w:val="24"/>
          <w:szCs w:val="24"/>
        </w:rPr>
      </w:pPr>
      <w:r w:rsidRPr="00FB1492">
        <w:rPr>
          <w:color w:val="000000"/>
          <w:sz w:val="24"/>
          <w:szCs w:val="24"/>
        </w:rPr>
        <w:t>​</w:t>
      </w:r>
      <w:r w:rsidRPr="00FB1492">
        <w:rPr>
          <w:b/>
          <w:color w:val="000000"/>
          <w:sz w:val="24"/>
          <w:szCs w:val="24"/>
        </w:rPr>
        <w:t>‌ ‌</w:t>
      </w:r>
      <w:r w:rsidRPr="00FB1492">
        <w:rPr>
          <w:color w:val="000000"/>
          <w:sz w:val="24"/>
          <w:szCs w:val="24"/>
        </w:rPr>
        <w:t>​</w:t>
      </w:r>
    </w:p>
    <w:bookmarkEnd w:id="0"/>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670046" w:rsidRPr="0021768D" w:rsidRDefault="00670046" w:rsidP="00670046">
      <w:pPr>
        <w:spacing w:line="318" w:lineRule="exact"/>
        <w:rPr>
          <w:b/>
          <w:i/>
          <w:sz w:val="24"/>
          <w:szCs w:val="24"/>
        </w:rPr>
      </w:pPr>
    </w:p>
    <w:p w:rsidR="00AF3652" w:rsidRPr="0021768D" w:rsidRDefault="00AF3652" w:rsidP="00670046">
      <w:pPr>
        <w:widowControl/>
        <w:tabs>
          <w:tab w:val="left" w:pos="1134"/>
        </w:tabs>
        <w:ind w:firstLine="709"/>
        <w:rPr>
          <w:b/>
          <w:bCs/>
          <w:sz w:val="24"/>
          <w:szCs w:val="24"/>
        </w:rPr>
      </w:pPr>
    </w:p>
    <w:p w:rsidR="00AF3652" w:rsidRPr="0021768D" w:rsidRDefault="00AF3652" w:rsidP="0021768D">
      <w:pPr>
        <w:widowControl/>
        <w:autoSpaceDE/>
        <w:autoSpaceDN/>
        <w:spacing w:after="160" w:line="259" w:lineRule="auto"/>
        <w:jc w:val="center"/>
        <w:rPr>
          <w:b/>
          <w:bCs/>
          <w:sz w:val="24"/>
          <w:szCs w:val="24"/>
        </w:rPr>
      </w:pPr>
      <w:r w:rsidRPr="0021768D">
        <w:rPr>
          <w:b/>
          <w:color w:val="000000"/>
          <w:sz w:val="24"/>
          <w:szCs w:val="24"/>
        </w:rPr>
        <w:t>ПОЯСНИТЕЛЬНАЯ ЗАПИСКА</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F3652" w:rsidRPr="0021768D" w:rsidRDefault="00AF3652" w:rsidP="00AF3652">
      <w:pPr>
        <w:ind w:firstLine="709"/>
        <w:jc w:val="both"/>
        <w:rPr>
          <w:sz w:val="24"/>
          <w:szCs w:val="24"/>
        </w:rPr>
      </w:pPr>
      <w:r w:rsidRPr="0021768D">
        <w:rPr>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F3652" w:rsidRPr="0021768D" w:rsidRDefault="00AF3652" w:rsidP="00AF3652">
      <w:pPr>
        <w:ind w:firstLine="709"/>
        <w:jc w:val="both"/>
        <w:rPr>
          <w:sz w:val="24"/>
          <w:szCs w:val="24"/>
        </w:rPr>
      </w:pPr>
      <w:r w:rsidRPr="0021768D">
        <w:rPr>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F3652" w:rsidRPr="0021768D" w:rsidRDefault="00AF3652" w:rsidP="00AF3652">
      <w:pPr>
        <w:ind w:firstLine="709"/>
        <w:jc w:val="both"/>
        <w:rPr>
          <w:sz w:val="24"/>
          <w:szCs w:val="24"/>
        </w:rPr>
      </w:pPr>
      <w:r w:rsidRPr="0021768D">
        <w:rPr>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21768D">
        <w:rPr>
          <w:color w:val="333333"/>
          <w:sz w:val="24"/>
          <w:szCs w:val="24"/>
        </w:rPr>
        <w:t xml:space="preserve"> – </w:t>
      </w:r>
      <w:r w:rsidRPr="0021768D">
        <w:rPr>
          <w:color w:val="000000"/>
          <w:sz w:val="24"/>
          <w:szCs w:val="24"/>
        </w:rPr>
        <w:t>меньше», «равно</w:t>
      </w:r>
      <w:r w:rsidRPr="0021768D">
        <w:rPr>
          <w:color w:val="333333"/>
          <w:sz w:val="24"/>
          <w:szCs w:val="24"/>
        </w:rPr>
        <w:t xml:space="preserve"> – </w:t>
      </w:r>
      <w:r w:rsidRPr="0021768D">
        <w:rPr>
          <w:color w:val="000000"/>
          <w:sz w:val="24"/>
          <w:szCs w:val="24"/>
        </w:rPr>
        <w:t>неравно», «порядок»), смысла арифметических действий, зависимостей (работа, движение, продолжительность события);</w:t>
      </w:r>
    </w:p>
    <w:p w:rsidR="00AF3652" w:rsidRPr="0021768D" w:rsidRDefault="00AF3652" w:rsidP="00AF3652">
      <w:pPr>
        <w:ind w:firstLine="709"/>
        <w:jc w:val="both"/>
        <w:rPr>
          <w:sz w:val="24"/>
          <w:szCs w:val="24"/>
        </w:rPr>
      </w:pPr>
      <w:proofErr w:type="gramStart"/>
      <w:r w:rsidRPr="0021768D">
        <w:rPr>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AF3652" w:rsidRPr="0021768D" w:rsidRDefault="00AF3652" w:rsidP="00AF3652">
      <w:pPr>
        <w:ind w:firstLine="709"/>
        <w:jc w:val="both"/>
        <w:rPr>
          <w:sz w:val="24"/>
          <w:szCs w:val="24"/>
        </w:rPr>
      </w:pPr>
      <w:r w:rsidRPr="0021768D">
        <w:rPr>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F3652" w:rsidRPr="0021768D" w:rsidRDefault="00AF3652" w:rsidP="00AF3652">
      <w:pPr>
        <w:ind w:firstLine="709"/>
        <w:jc w:val="both"/>
        <w:rPr>
          <w:sz w:val="24"/>
          <w:szCs w:val="24"/>
        </w:rPr>
      </w:pPr>
      <w:r w:rsidRPr="0021768D">
        <w:rPr>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F3652" w:rsidRPr="0021768D" w:rsidRDefault="00AF3652" w:rsidP="00AF3652">
      <w:pPr>
        <w:ind w:firstLine="709"/>
        <w:jc w:val="both"/>
        <w:rPr>
          <w:sz w:val="24"/>
          <w:szCs w:val="24"/>
        </w:rPr>
      </w:pPr>
      <w:r w:rsidRPr="0021768D">
        <w:rPr>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F3652" w:rsidRPr="0021768D" w:rsidRDefault="00AF3652" w:rsidP="00AF3652">
      <w:pPr>
        <w:ind w:firstLine="709"/>
        <w:jc w:val="both"/>
        <w:rPr>
          <w:sz w:val="24"/>
          <w:szCs w:val="24"/>
        </w:rPr>
      </w:pPr>
      <w:r w:rsidRPr="0021768D">
        <w:rPr>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F3652" w:rsidRPr="0021768D" w:rsidRDefault="00AF3652" w:rsidP="00AF3652">
      <w:pPr>
        <w:ind w:firstLine="709"/>
        <w:jc w:val="both"/>
        <w:rPr>
          <w:sz w:val="24"/>
          <w:szCs w:val="24"/>
        </w:rPr>
      </w:pPr>
      <w:r w:rsidRPr="0021768D">
        <w:rPr>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F3652" w:rsidRPr="0021768D" w:rsidRDefault="00AF3652" w:rsidP="00AF3652">
      <w:pPr>
        <w:ind w:firstLine="709"/>
        <w:jc w:val="both"/>
        <w:rPr>
          <w:sz w:val="24"/>
          <w:szCs w:val="24"/>
        </w:rPr>
      </w:pPr>
      <w:r w:rsidRPr="0021768D">
        <w:rPr>
          <w:color w:val="000000"/>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w:t>
      </w:r>
      <w:r w:rsidRPr="0021768D">
        <w:rPr>
          <w:color w:val="000000"/>
          <w:sz w:val="24"/>
          <w:szCs w:val="24"/>
        </w:rPr>
        <w:lastRenderedPageBreak/>
        <w:t xml:space="preserve">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F3652" w:rsidRPr="0021768D" w:rsidRDefault="00AF3652" w:rsidP="00AF3652">
      <w:pPr>
        <w:ind w:firstLine="709"/>
        <w:jc w:val="both"/>
        <w:rPr>
          <w:sz w:val="24"/>
          <w:szCs w:val="24"/>
        </w:rPr>
      </w:pPr>
      <w:r w:rsidRPr="0021768D">
        <w:rPr>
          <w:color w:val="000000"/>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21768D">
        <w:rPr>
          <w:color w:val="000000"/>
          <w:sz w:val="24"/>
          <w:szCs w:val="24"/>
        </w:rPr>
        <w:t>метапредметных</w:t>
      </w:r>
      <w:proofErr w:type="spellEnd"/>
      <w:r w:rsidRPr="0021768D">
        <w:rPr>
          <w:color w:val="000000"/>
          <w:sz w:val="24"/>
          <w:szCs w:val="24"/>
        </w:rPr>
        <w:t xml:space="preserve"> действий и умений, которые могут быть достигнуты на этом этапе обучения.</w:t>
      </w:r>
    </w:p>
    <w:p w:rsidR="00AF3652" w:rsidRPr="0021768D" w:rsidRDefault="00AF3652" w:rsidP="00AF3652">
      <w:pPr>
        <w:widowControl/>
        <w:tabs>
          <w:tab w:val="left" w:pos="1134"/>
        </w:tabs>
        <w:ind w:firstLine="709"/>
        <w:rPr>
          <w:b/>
          <w:bCs/>
          <w:sz w:val="24"/>
          <w:szCs w:val="24"/>
        </w:rPr>
      </w:pPr>
      <w:r w:rsidRPr="0021768D">
        <w:rPr>
          <w:color w:val="000000"/>
          <w:sz w:val="24"/>
          <w:szCs w:val="24"/>
        </w:rPr>
        <w:t>‌</w:t>
      </w:r>
      <w:bookmarkStart w:id="2" w:name="bc284a2b-8dc7-47b2-bec2-e0e566c832dd"/>
      <w:r w:rsidRPr="0021768D">
        <w:rPr>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rsidR="00AF3652" w:rsidRPr="0021768D" w:rsidRDefault="00AF3652" w:rsidP="00670046">
      <w:pPr>
        <w:widowControl/>
        <w:tabs>
          <w:tab w:val="left" w:pos="1134"/>
        </w:tabs>
        <w:ind w:firstLine="709"/>
        <w:rPr>
          <w:b/>
          <w:bCs/>
          <w:sz w:val="24"/>
          <w:szCs w:val="24"/>
        </w:rPr>
      </w:pPr>
    </w:p>
    <w:p w:rsidR="00AF3652" w:rsidRPr="0021768D" w:rsidRDefault="00AF3652" w:rsidP="00AF3652">
      <w:pPr>
        <w:ind w:firstLine="709"/>
        <w:jc w:val="both"/>
        <w:rPr>
          <w:sz w:val="24"/>
          <w:szCs w:val="24"/>
        </w:rPr>
      </w:pPr>
      <w:r w:rsidRPr="0021768D">
        <w:rPr>
          <w:sz w:val="24"/>
          <w:szCs w:val="24"/>
        </w:rPr>
        <w:t xml:space="preserve"> </w:t>
      </w:r>
      <w:r w:rsidRPr="0021768D">
        <w:rPr>
          <w:b/>
          <w:color w:val="000000"/>
          <w:sz w:val="24"/>
          <w:szCs w:val="24"/>
        </w:rPr>
        <w:t>1 КЛАСС</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Числа и величины</w:t>
      </w:r>
    </w:p>
    <w:p w:rsidR="00AF3652" w:rsidRPr="0021768D" w:rsidRDefault="00AF3652" w:rsidP="00AF3652">
      <w:pPr>
        <w:ind w:firstLine="709"/>
        <w:jc w:val="both"/>
        <w:rPr>
          <w:sz w:val="24"/>
          <w:szCs w:val="24"/>
        </w:rPr>
      </w:pPr>
      <w:r w:rsidRPr="0021768D">
        <w:rPr>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F3652" w:rsidRPr="0021768D" w:rsidRDefault="00AF3652" w:rsidP="00AF3652">
      <w:pPr>
        <w:ind w:firstLine="709"/>
        <w:jc w:val="both"/>
        <w:rPr>
          <w:sz w:val="24"/>
          <w:szCs w:val="24"/>
        </w:rPr>
      </w:pPr>
      <w:r w:rsidRPr="0021768D">
        <w:rPr>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AF3652" w:rsidRPr="0021768D" w:rsidRDefault="00AF3652" w:rsidP="00AF3652">
      <w:pPr>
        <w:ind w:firstLine="709"/>
        <w:jc w:val="both"/>
        <w:rPr>
          <w:sz w:val="24"/>
          <w:szCs w:val="24"/>
        </w:rPr>
      </w:pPr>
      <w:r w:rsidRPr="0021768D">
        <w:rPr>
          <w:color w:val="000000"/>
          <w:sz w:val="24"/>
          <w:szCs w:val="24"/>
        </w:rPr>
        <w:t xml:space="preserve">Длина и её измерение. Единицы длины и установление соотношения между ними: сантиметр, дециметр. </w:t>
      </w:r>
    </w:p>
    <w:p w:rsidR="00AF3652" w:rsidRPr="0021768D" w:rsidRDefault="00AF3652" w:rsidP="00AF3652">
      <w:pPr>
        <w:ind w:firstLine="709"/>
        <w:jc w:val="both"/>
        <w:rPr>
          <w:sz w:val="24"/>
          <w:szCs w:val="24"/>
        </w:rPr>
      </w:pPr>
      <w:r w:rsidRPr="0021768D">
        <w:rPr>
          <w:b/>
          <w:color w:val="000000"/>
          <w:sz w:val="24"/>
          <w:szCs w:val="24"/>
        </w:rPr>
        <w:t>Арифметические действия</w:t>
      </w:r>
    </w:p>
    <w:p w:rsidR="00AF3652" w:rsidRPr="0021768D" w:rsidRDefault="00AF3652" w:rsidP="00AF3652">
      <w:pPr>
        <w:ind w:firstLine="709"/>
        <w:jc w:val="both"/>
        <w:rPr>
          <w:sz w:val="24"/>
          <w:szCs w:val="24"/>
        </w:rPr>
      </w:pPr>
      <w:r w:rsidRPr="0021768D">
        <w:rPr>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F3652" w:rsidRPr="0021768D" w:rsidRDefault="00AF3652" w:rsidP="00AF3652">
      <w:pPr>
        <w:ind w:firstLine="709"/>
        <w:jc w:val="both"/>
        <w:rPr>
          <w:sz w:val="24"/>
          <w:szCs w:val="24"/>
        </w:rPr>
      </w:pPr>
      <w:r w:rsidRPr="0021768D">
        <w:rPr>
          <w:b/>
          <w:color w:val="000000"/>
          <w:sz w:val="24"/>
          <w:szCs w:val="24"/>
        </w:rPr>
        <w:t>Текстовые задачи</w:t>
      </w:r>
    </w:p>
    <w:p w:rsidR="00AF3652" w:rsidRPr="0021768D" w:rsidRDefault="00AF3652" w:rsidP="00AF3652">
      <w:pPr>
        <w:ind w:firstLine="709"/>
        <w:jc w:val="both"/>
        <w:rPr>
          <w:sz w:val="24"/>
          <w:szCs w:val="24"/>
        </w:rPr>
      </w:pPr>
      <w:r w:rsidRPr="0021768D">
        <w:rPr>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F3652" w:rsidRPr="0021768D" w:rsidRDefault="00AF3652" w:rsidP="00AF3652">
      <w:pPr>
        <w:ind w:firstLine="709"/>
        <w:jc w:val="both"/>
        <w:rPr>
          <w:sz w:val="24"/>
          <w:szCs w:val="24"/>
        </w:rPr>
      </w:pPr>
      <w:r w:rsidRPr="0021768D">
        <w:rPr>
          <w:b/>
          <w:color w:val="000000"/>
          <w:sz w:val="24"/>
          <w:szCs w:val="24"/>
        </w:rPr>
        <w:t>Пространственные отношения и геометрические фигуры</w:t>
      </w:r>
    </w:p>
    <w:p w:rsidR="00AF3652" w:rsidRPr="0021768D" w:rsidRDefault="00AF3652" w:rsidP="00AF3652">
      <w:pPr>
        <w:ind w:firstLine="709"/>
        <w:jc w:val="both"/>
        <w:rPr>
          <w:sz w:val="24"/>
          <w:szCs w:val="24"/>
        </w:rPr>
      </w:pPr>
      <w:r w:rsidRPr="0021768D">
        <w:rPr>
          <w:color w:val="000000"/>
          <w:sz w:val="24"/>
          <w:szCs w:val="24"/>
        </w:rPr>
        <w:t>Расположение предметов и объектов на плоскости, в пространстве, установление пространственных отношений: «слева</w:t>
      </w:r>
      <w:r w:rsidRPr="0021768D">
        <w:rPr>
          <w:color w:val="333333"/>
          <w:sz w:val="24"/>
          <w:szCs w:val="24"/>
        </w:rPr>
        <w:t xml:space="preserve"> – </w:t>
      </w:r>
      <w:r w:rsidRPr="0021768D">
        <w:rPr>
          <w:color w:val="000000"/>
          <w:sz w:val="24"/>
          <w:szCs w:val="24"/>
        </w:rPr>
        <w:t>справа», «сверху</w:t>
      </w:r>
      <w:r w:rsidRPr="0021768D">
        <w:rPr>
          <w:color w:val="333333"/>
          <w:sz w:val="24"/>
          <w:szCs w:val="24"/>
        </w:rPr>
        <w:t xml:space="preserve"> – </w:t>
      </w:r>
      <w:r w:rsidRPr="0021768D">
        <w:rPr>
          <w:color w:val="000000"/>
          <w:sz w:val="24"/>
          <w:szCs w:val="24"/>
        </w:rPr>
        <w:t xml:space="preserve">снизу», «между». </w:t>
      </w:r>
    </w:p>
    <w:p w:rsidR="00AF3652" w:rsidRPr="0021768D" w:rsidRDefault="00AF3652" w:rsidP="00AF3652">
      <w:pPr>
        <w:ind w:firstLine="709"/>
        <w:jc w:val="both"/>
        <w:rPr>
          <w:sz w:val="24"/>
          <w:szCs w:val="24"/>
        </w:rPr>
      </w:pPr>
      <w:r w:rsidRPr="0021768D">
        <w:rPr>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F3652" w:rsidRPr="0021768D" w:rsidRDefault="00AF3652" w:rsidP="00AF3652">
      <w:pPr>
        <w:ind w:firstLine="709"/>
        <w:jc w:val="both"/>
        <w:rPr>
          <w:sz w:val="24"/>
          <w:szCs w:val="24"/>
        </w:rPr>
      </w:pPr>
      <w:r w:rsidRPr="0021768D">
        <w:rPr>
          <w:b/>
          <w:color w:val="000000"/>
          <w:sz w:val="24"/>
          <w:szCs w:val="24"/>
        </w:rPr>
        <w:t>Математическая информация</w:t>
      </w:r>
    </w:p>
    <w:p w:rsidR="00AF3652" w:rsidRPr="0021768D" w:rsidRDefault="00AF3652" w:rsidP="00AF3652">
      <w:pPr>
        <w:ind w:firstLine="709"/>
        <w:jc w:val="both"/>
        <w:rPr>
          <w:sz w:val="24"/>
          <w:szCs w:val="24"/>
        </w:rPr>
      </w:pPr>
      <w:r w:rsidRPr="0021768D">
        <w:rPr>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F3652" w:rsidRPr="0021768D" w:rsidRDefault="00AF3652" w:rsidP="00AF3652">
      <w:pPr>
        <w:ind w:firstLine="709"/>
        <w:jc w:val="both"/>
        <w:rPr>
          <w:sz w:val="24"/>
          <w:szCs w:val="24"/>
        </w:rPr>
      </w:pPr>
      <w:r w:rsidRPr="0021768D">
        <w:rPr>
          <w:color w:val="000000"/>
          <w:sz w:val="24"/>
          <w:szCs w:val="24"/>
        </w:rPr>
        <w:t xml:space="preserve">Закономерность в ряду заданных объектов: её обнаружение, продолжение ряда. </w:t>
      </w:r>
    </w:p>
    <w:p w:rsidR="00AF3652" w:rsidRPr="0021768D" w:rsidRDefault="00AF3652" w:rsidP="00AF3652">
      <w:pPr>
        <w:ind w:firstLine="709"/>
        <w:jc w:val="both"/>
        <w:rPr>
          <w:sz w:val="24"/>
          <w:szCs w:val="24"/>
        </w:rPr>
      </w:pPr>
      <w:r w:rsidRPr="0021768D">
        <w:rPr>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AF3652" w:rsidRPr="0021768D" w:rsidRDefault="00AF3652" w:rsidP="00AF3652">
      <w:pPr>
        <w:ind w:firstLine="709"/>
        <w:jc w:val="both"/>
        <w:rPr>
          <w:sz w:val="24"/>
          <w:szCs w:val="24"/>
        </w:rPr>
      </w:pPr>
      <w:r w:rsidRPr="0021768D">
        <w:rPr>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F3652" w:rsidRPr="0021768D" w:rsidRDefault="00AF3652" w:rsidP="00AF3652">
      <w:pPr>
        <w:ind w:firstLine="709"/>
        <w:jc w:val="both"/>
        <w:rPr>
          <w:sz w:val="24"/>
          <w:szCs w:val="24"/>
        </w:rPr>
      </w:pPr>
      <w:r w:rsidRPr="0021768D">
        <w:rPr>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AF3652" w:rsidRPr="0021768D" w:rsidRDefault="00AF3652" w:rsidP="00AF3652">
      <w:pPr>
        <w:ind w:firstLine="709"/>
        <w:jc w:val="both"/>
        <w:rPr>
          <w:sz w:val="24"/>
          <w:szCs w:val="24"/>
        </w:rPr>
      </w:pPr>
      <w:r w:rsidRPr="0021768D">
        <w:rPr>
          <w:color w:val="000000"/>
          <w:sz w:val="24"/>
          <w:szCs w:val="24"/>
        </w:rPr>
        <w:lastRenderedPageBreak/>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наблюдать математические объекты (числа, величины) в окружающем мире;</w:t>
      </w:r>
    </w:p>
    <w:p w:rsidR="00AF3652" w:rsidRPr="0021768D" w:rsidRDefault="00AF3652" w:rsidP="00AF3652">
      <w:pPr>
        <w:ind w:firstLine="709"/>
        <w:jc w:val="both"/>
        <w:rPr>
          <w:sz w:val="24"/>
          <w:szCs w:val="24"/>
        </w:rPr>
      </w:pPr>
      <w:r w:rsidRPr="0021768D">
        <w:rPr>
          <w:color w:val="000000"/>
          <w:sz w:val="24"/>
          <w:szCs w:val="24"/>
        </w:rPr>
        <w:t>обнаруживать общее и различное в записи арифметических действий;</w:t>
      </w:r>
    </w:p>
    <w:p w:rsidR="00AF3652" w:rsidRPr="0021768D" w:rsidRDefault="00AF3652" w:rsidP="00AF3652">
      <w:pPr>
        <w:ind w:firstLine="709"/>
        <w:jc w:val="both"/>
        <w:rPr>
          <w:sz w:val="24"/>
          <w:szCs w:val="24"/>
        </w:rPr>
      </w:pPr>
      <w:r w:rsidRPr="0021768D">
        <w:rPr>
          <w:color w:val="000000"/>
          <w:sz w:val="24"/>
          <w:szCs w:val="24"/>
        </w:rPr>
        <w:t>наблюдать действие измерительных приборов;</w:t>
      </w:r>
    </w:p>
    <w:p w:rsidR="00AF3652" w:rsidRPr="0021768D" w:rsidRDefault="00AF3652" w:rsidP="00AF3652">
      <w:pPr>
        <w:ind w:firstLine="709"/>
        <w:jc w:val="both"/>
        <w:rPr>
          <w:sz w:val="24"/>
          <w:szCs w:val="24"/>
        </w:rPr>
      </w:pPr>
      <w:r w:rsidRPr="0021768D">
        <w:rPr>
          <w:color w:val="000000"/>
          <w:sz w:val="24"/>
          <w:szCs w:val="24"/>
        </w:rPr>
        <w:t>сравнивать два объекта, два числа;</w:t>
      </w:r>
    </w:p>
    <w:p w:rsidR="00AF3652" w:rsidRPr="0021768D" w:rsidRDefault="00AF3652" w:rsidP="00AF3652">
      <w:pPr>
        <w:ind w:firstLine="709"/>
        <w:jc w:val="both"/>
        <w:rPr>
          <w:sz w:val="24"/>
          <w:szCs w:val="24"/>
        </w:rPr>
      </w:pPr>
      <w:r w:rsidRPr="0021768D">
        <w:rPr>
          <w:color w:val="000000"/>
          <w:sz w:val="24"/>
          <w:szCs w:val="24"/>
        </w:rPr>
        <w:t>распределять объекты на группы по заданному основанию;</w:t>
      </w:r>
    </w:p>
    <w:p w:rsidR="00AF3652" w:rsidRPr="0021768D" w:rsidRDefault="00AF3652" w:rsidP="00AF3652">
      <w:pPr>
        <w:ind w:firstLine="709"/>
        <w:jc w:val="both"/>
        <w:rPr>
          <w:sz w:val="24"/>
          <w:szCs w:val="24"/>
        </w:rPr>
      </w:pPr>
      <w:r w:rsidRPr="0021768D">
        <w:rPr>
          <w:color w:val="000000"/>
          <w:sz w:val="24"/>
          <w:szCs w:val="24"/>
        </w:rPr>
        <w:t>копировать изученные фигуры, рисовать от руки по собственному замыслу;</w:t>
      </w:r>
    </w:p>
    <w:p w:rsidR="00AF3652" w:rsidRPr="0021768D" w:rsidRDefault="00AF3652" w:rsidP="00AF3652">
      <w:pPr>
        <w:ind w:firstLine="709"/>
        <w:jc w:val="both"/>
        <w:rPr>
          <w:sz w:val="24"/>
          <w:szCs w:val="24"/>
        </w:rPr>
      </w:pPr>
      <w:r w:rsidRPr="0021768D">
        <w:rPr>
          <w:color w:val="000000"/>
          <w:sz w:val="24"/>
          <w:szCs w:val="24"/>
        </w:rPr>
        <w:t>приводить примеры чисел, геометрических фигур;</w:t>
      </w:r>
    </w:p>
    <w:p w:rsidR="00AF3652" w:rsidRPr="0021768D" w:rsidRDefault="00AF3652" w:rsidP="00AF3652">
      <w:pPr>
        <w:ind w:firstLine="709"/>
        <w:jc w:val="both"/>
        <w:rPr>
          <w:sz w:val="24"/>
          <w:szCs w:val="24"/>
        </w:rPr>
      </w:pPr>
      <w:r w:rsidRPr="0021768D">
        <w:rPr>
          <w:color w:val="000000"/>
          <w:sz w:val="24"/>
          <w:szCs w:val="24"/>
        </w:rPr>
        <w:t xml:space="preserve">соблюдать последовательность при количественном и порядковом счёте.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AF3652" w:rsidRPr="0021768D" w:rsidRDefault="00AF3652" w:rsidP="00AF3652">
      <w:pPr>
        <w:ind w:firstLine="709"/>
        <w:jc w:val="both"/>
        <w:rPr>
          <w:sz w:val="24"/>
          <w:szCs w:val="24"/>
        </w:rPr>
      </w:pPr>
      <w:r w:rsidRPr="0021768D">
        <w:rPr>
          <w:color w:val="000000"/>
          <w:sz w:val="24"/>
          <w:szCs w:val="24"/>
        </w:rPr>
        <w:t xml:space="preserve">читать таблицу, извлекать информацию, представленную в табличной форме.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AF3652" w:rsidRPr="0021768D" w:rsidRDefault="00AF3652" w:rsidP="00AF3652">
      <w:pPr>
        <w:ind w:firstLine="709"/>
        <w:jc w:val="both"/>
        <w:rPr>
          <w:sz w:val="24"/>
          <w:szCs w:val="24"/>
        </w:rPr>
      </w:pPr>
      <w:r w:rsidRPr="0021768D">
        <w:rPr>
          <w:color w:val="000000"/>
          <w:sz w:val="24"/>
          <w:szCs w:val="24"/>
        </w:rPr>
        <w:t>комментировать ход сравнения двух объектов;</w:t>
      </w:r>
    </w:p>
    <w:p w:rsidR="00AF3652" w:rsidRPr="0021768D" w:rsidRDefault="00AF3652" w:rsidP="00AF3652">
      <w:pPr>
        <w:ind w:firstLine="709"/>
        <w:jc w:val="both"/>
        <w:rPr>
          <w:sz w:val="24"/>
          <w:szCs w:val="24"/>
        </w:rPr>
      </w:pPr>
      <w:r w:rsidRPr="0021768D">
        <w:rPr>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AF3652" w:rsidRPr="0021768D" w:rsidRDefault="00AF3652" w:rsidP="00AF3652">
      <w:pPr>
        <w:ind w:firstLine="709"/>
        <w:jc w:val="both"/>
        <w:rPr>
          <w:sz w:val="24"/>
          <w:szCs w:val="24"/>
        </w:rPr>
      </w:pPr>
      <w:r w:rsidRPr="0021768D">
        <w:rPr>
          <w:color w:val="000000"/>
          <w:sz w:val="24"/>
          <w:szCs w:val="24"/>
        </w:rPr>
        <w:t>различать и использовать математические знаки;</w:t>
      </w:r>
    </w:p>
    <w:p w:rsidR="00AF3652" w:rsidRPr="0021768D" w:rsidRDefault="00AF3652" w:rsidP="00AF3652">
      <w:pPr>
        <w:ind w:firstLine="709"/>
        <w:jc w:val="both"/>
        <w:rPr>
          <w:sz w:val="24"/>
          <w:szCs w:val="24"/>
        </w:rPr>
      </w:pPr>
      <w:r w:rsidRPr="0021768D">
        <w:rPr>
          <w:color w:val="000000"/>
          <w:sz w:val="24"/>
          <w:szCs w:val="24"/>
        </w:rPr>
        <w:t xml:space="preserve">строить предложения относительно заданного набора объектов.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принимать учебную задачу, удерживать её в процессе деятельности;</w:t>
      </w:r>
    </w:p>
    <w:p w:rsidR="00AF3652" w:rsidRPr="0021768D" w:rsidRDefault="00AF3652" w:rsidP="00AF3652">
      <w:pPr>
        <w:ind w:firstLine="709"/>
        <w:jc w:val="both"/>
        <w:rPr>
          <w:sz w:val="24"/>
          <w:szCs w:val="24"/>
        </w:rPr>
      </w:pPr>
      <w:r w:rsidRPr="0021768D">
        <w:rPr>
          <w:color w:val="000000"/>
          <w:sz w:val="24"/>
          <w:szCs w:val="24"/>
        </w:rPr>
        <w:t>действовать в соответствии с предложенным образцом, инструкцией;</w:t>
      </w:r>
    </w:p>
    <w:p w:rsidR="00AF3652" w:rsidRPr="0021768D" w:rsidRDefault="00AF3652" w:rsidP="00AF3652">
      <w:pPr>
        <w:ind w:firstLine="709"/>
        <w:jc w:val="both"/>
        <w:rPr>
          <w:sz w:val="24"/>
          <w:szCs w:val="24"/>
        </w:rPr>
      </w:pPr>
      <w:r w:rsidRPr="0021768D">
        <w:rPr>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AF3652" w:rsidRPr="0021768D" w:rsidRDefault="00AF3652" w:rsidP="00AF3652">
      <w:pPr>
        <w:ind w:firstLine="709"/>
        <w:jc w:val="both"/>
        <w:rPr>
          <w:sz w:val="24"/>
          <w:szCs w:val="24"/>
        </w:rPr>
      </w:pPr>
      <w:r w:rsidRPr="0021768D">
        <w:rPr>
          <w:color w:val="000000"/>
          <w:sz w:val="24"/>
          <w:szCs w:val="24"/>
        </w:rPr>
        <w:t xml:space="preserve">проверять правильность вычисления с помощью другого приёма выполнения действия. </w:t>
      </w:r>
    </w:p>
    <w:p w:rsidR="00AF3652" w:rsidRPr="0021768D" w:rsidRDefault="00AF3652" w:rsidP="00AF3652">
      <w:pPr>
        <w:ind w:firstLine="709"/>
        <w:jc w:val="both"/>
        <w:rPr>
          <w:sz w:val="24"/>
          <w:szCs w:val="24"/>
        </w:rPr>
      </w:pPr>
      <w:r w:rsidRPr="0021768D">
        <w:rPr>
          <w:color w:val="000000"/>
          <w:sz w:val="24"/>
          <w:szCs w:val="24"/>
        </w:rPr>
        <w:t>Совместная деятельность способствует формированию умений:</w:t>
      </w:r>
    </w:p>
    <w:p w:rsidR="00AF3652" w:rsidRPr="0021768D" w:rsidRDefault="00AF3652" w:rsidP="00AF3652">
      <w:pPr>
        <w:ind w:firstLine="709"/>
        <w:jc w:val="both"/>
        <w:rPr>
          <w:sz w:val="24"/>
          <w:szCs w:val="24"/>
        </w:rPr>
      </w:pPr>
      <w:r w:rsidRPr="0021768D">
        <w:rPr>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2 КЛАСС</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Числа и величины</w:t>
      </w:r>
    </w:p>
    <w:p w:rsidR="00AF3652" w:rsidRPr="0021768D" w:rsidRDefault="00AF3652" w:rsidP="00AF3652">
      <w:pPr>
        <w:ind w:firstLine="709"/>
        <w:jc w:val="both"/>
        <w:rPr>
          <w:sz w:val="24"/>
          <w:szCs w:val="24"/>
        </w:rPr>
      </w:pPr>
      <w:r w:rsidRPr="0021768D">
        <w:rPr>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F3652" w:rsidRPr="0021768D" w:rsidRDefault="00AF3652" w:rsidP="00AF3652">
      <w:pPr>
        <w:ind w:firstLine="709"/>
        <w:jc w:val="both"/>
        <w:rPr>
          <w:sz w:val="24"/>
          <w:szCs w:val="24"/>
        </w:rPr>
      </w:pPr>
      <w:r w:rsidRPr="0021768D">
        <w:rPr>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w:t>
      </w:r>
      <w:r w:rsidRPr="0021768D">
        <w:rPr>
          <w:color w:val="000000"/>
          <w:sz w:val="24"/>
          <w:szCs w:val="24"/>
        </w:rPr>
        <w:lastRenderedPageBreak/>
        <w:t xml:space="preserve">решения практических задач. </w:t>
      </w:r>
    </w:p>
    <w:p w:rsidR="00AF3652" w:rsidRPr="0021768D" w:rsidRDefault="00AF3652" w:rsidP="00AF3652">
      <w:pPr>
        <w:ind w:firstLine="709"/>
        <w:jc w:val="both"/>
        <w:rPr>
          <w:sz w:val="24"/>
          <w:szCs w:val="24"/>
        </w:rPr>
      </w:pPr>
      <w:r w:rsidRPr="0021768D">
        <w:rPr>
          <w:b/>
          <w:color w:val="000000"/>
          <w:sz w:val="24"/>
          <w:szCs w:val="24"/>
        </w:rPr>
        <w:t>Арифметические действия</w:t>
      </w:r>
    </w:p>
    <w:p w:rsidR="00AF3652" w:rsidRPr="0021768D" w:rsidRDefault="00AF3652" w:rsidP="00AF3652">
      <w:pPr>
        <w:ind w:firstLine="709"/>
        <w:jc w:val="both"/>
        <w:rPr>
          <w:sz w:val="24"/>
          <w:szCs w:val="24"/>
        </w:rPr>
      </w:pPr>
      <w:r w:rsidRPr="0021768D">
        <w:rPr>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F3652" w:rsidRPr="0021768D" w:rsidRDefault="00AF3652" w:rsidP="00AF3652">
      <w:pPr>
        <w:ind w:firstLine="709"/>
        <w:jc w:val="both"/>
        <w:rPr>
          <w:sz w:val="24"/>
          <w:szCs w:val="24"/>
        </w:rPr>
      </w:pPr>
      <w:r w:rsidRPr="0021768D">
        <w:rPr>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AF3652" w:rsidRPr="0021768D" w:rsidRDefault="00AF3652" w:rsidP="00AF3652">
      <w:pPr>
        <w:ind w:firstLine="709"/>
        <w:jc w:val="both"/>
        <w:rPr>
          <w:sz w:val="24"/>
          <w:szCs w:val="24"/>
        </w:rPr>
      </w:pPr>
      <w:r w:rsidRPr="0021768D">
        <w:rPr>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F3652" w:rsidRPr="0021768D" w:rsidRDefault="00AF3652" w:rsidP="00AF3652">
      <w:pPr>
        <w:ind w:firstLine="709"/>
        <w:jc w:val="both"/>
        <w:rPr>
          <w:sz w:val="24"/>
          <w:szCs w:val="24"/>
        </w:rPr>
      </w:pPr>
      <w:r w:rsidRPr="0021768D">
        <w:rPr>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AF3652" w:rsidRPr="0021768D" w:rsidRDefault="00AF3652" w:rsidP="00AF3652">
      <w:pPr>
        <w:ind w:firstLine="709"/>
        <w:jc w:val="both"/>
        <w:rPr>
          <w:sz w:val="24"/>
          <w:szCs w:val="24"/>
        </w:rPr>
      </w:pPr>
      <w:r w:rsidRPr="0021768D">
        <w:rPr>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F3652" w:rsidRPr="0021768D" w:rsidRDefault="00AF3652" w:rsidP="00AF3652">
      <w:pPr>
        <w:ind w:firstLine="709"/>
        <w:jc w:val="both"/>
        <w:rPr>
          <w:sz w:val="24"/>
          <w:szCs w:val="24"/>
        </w:rPr>
      </w:pPr>
      <w:r w:rsidRPr="0021768D">
        <w:rPr>
          <w:b/>
          <w:color w:val="000000"/>
          <w:sz w:val="24"/>
          <w:szCs w:val="24"/>
        </w:rPr>
        <w:t>Текстовые задачи</w:t>
      </w:r>
    </w:p>
    <w:p w:rsidR="00AF3652" w:rsidRPr="0021768D" w:rsidRDefault="00AF3652" w:rsidP="00AF3652">
      <w:pPr>
        <w:ind w:firstLine="709"/>
        <w:jc w:val="both"/>
        <w:rPr>
          <w:sz w:val="24"/>
          <w:szCs w:val="24"/>
        </w:rPr>
      </w:pPr>
      <w:r w:rsidRPr="0021768D">
        <w:rPr>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F3652" w:rsidRPr="0021768D" w:rsidRDefault="00AF3652" w:rsidP="00AF3652">
      <w:pPr>
        <w:ind w:firstLine="709"/>
        <w:jc w:val="both"/>
        <w:rPr>
          <w:sz w:val="24"/>
          <w:szCs w:val="24"/>
        </w:rPr>
      </w:pPr>
      <w:r w:rsidRPr="0021768D">
        <w:rPr>
          <w:b/>
          <w:color w:val="000000"/>
          <w:sz w:val="24"/>
          <w:szCs w:val="24"/>
        </w:rPr>
        <w:t>Пространственные отношения и геометрические фигуры</w:t>
      </w:r>
    </w:p>
    <w:p w:rsidR="00AF3652" w:rsidRPr="0021768D" w:rsidRDefault="00AF3652" w:rsidP="00AF3652">
      <w:pPr>
        <w:ind w:firstLine="709"/>
        <w:jc w:val="both"/>
        <w:rPr>
          <w:sz w:val="24"/>
          <w:szCs w:val="24"/>
        </w:rPr>
      </w:pPr>
      <w:r w:rsidRPr="0021768D">
        <w:rPr>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F3652" w:rsidRPr="0021768D" w:rsidRDefault="00AF3652" w:rsidP="00AF3652">
      <w:pPr>
        <w:ind w:firstLine="709"/>
        <w:jc w:val="both"/>
        <w:rPr>
          <w:sz w:val="24"/>
          <w:szCs w:val="24"/>
        </w:rPr>
      </w:pPr>
      <w:r w:rsidRPr="0021768D">
        <w:rPr>
          <w:b/>
          <w:color w:val="000000"/>
          <w:sz w:val="24"/>
          <w:szCs w:val="24"/>
        </w:rPr>
        <w:t>Математическая информация</w:t>
      </w:r>
    </w:p>
    <w:p w:rsidR="00AF3652" w:rsidRPr="0021768D" w:rsidRDefault="00AF3652" w:rsidP="00AF3652">
      <w:pPr>
        <w:ind w:firstLine="709"/>
        <w:jc w:val="both"/>
        <w:rPr>
          <w:sz w:val="24"/>
          <w:szCs w:val="24"/>
        </w:rPr>
      </w:pPr>
      <w:r w:rsidRPr="0021768D">
        <w:rPr>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F3652" w:rsidRPr="0021768D" w:rsidRDefault="00AF3652" w:rsidP="00AF3652">
      <w:pPr>
        <w:ind w:firstLine="709"/>
        <w:jc w:val="both"/>
        <w:rPr>
          <w:sz w:val="24"/>
          <w:szCs w:val="24"/>
        </w:rPr>
      </w:pPr>
      <w:r w:rsidRPr="0021768D">
        <w:rPr>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F3652" w:rsidRPr="0021768D" w:rsidRDefault="00AF3652" w:rsidP="00AF3652">
      <w:pPr>
        <w:ind w:firstLine="709"/>
        <w:jc w:val="both"/>
        <w:rPr>
          <w:sz w:val="24"/>
          <w:szCs w:val="24"/>
        </w:rPr>
      </w:pPr>
      <w:r w:rsidRPr="0021768D">
        <w:rPr>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F3652" w:rsidRPr="0021768D" w:rsidRDefault="00AF3652" w:rsidP="00AF3652">
      <w:pPr>
        <w:ind w:firstLine="709"/>
        <w:jc w:val="both"/>
        <w:rPr>
          <w:sz w:val="24"/>
          <w:szCs w:val="24"/>
        </w:rPr>
      </w:pPr>
      <w:r w:rsidRPr="0021768D">
        <w:rPr>
          <w:color w:val="000000"/>
          <w:sz w:val="24"/>
          <w:szCs w:val="24"/>
        </w:rPr>
        <w:t xml:space="preserve">Внесение данных в таблицу, дополнение моделей (схем, изображений) готовыми числовыми данными. </w:t>
      </w:r>
    </w:p>
    <w:p w:rsidR="00AF3652" w:rsidRPr="0021768D" w:rsidRDefault="00AF3652" w:rsidP="00AF3652">
      <w:pPr>
        <w:ind w:firstLine="709"/>
        <w:jc w:val="both"/>
        <w:rPr>
          <w:sz w:val="24"/>
          <w:szCs w:val="24"/>
        </w:rPr>
      </w:pPr>
      <w:r w:rsidRPr="0021768D">
        <w:rPr>
          <w:color w:val="000000"/>
          <w:sz w:val="24"/>
          <w:szCs w:val="24"/>
        </w:rPr>
        <w:t xml:space="preserve">Алгоритмы (приёмы, правила) устных и письменных вычислений, измерений и построения геометрических фигур. </w:t>
      </w:r>
    </w:p>
    <w:p w:rsidR="00AF3652" w:rsidRPr="0021768D" w:rsidRDefault="00AF3652" w:rsidP="00AF3652">
      <w:pPr>
        <w:ind w:firstLine="709"/>
        <w:jc w:val="both"/>
        <w:rPr>
          <w:sz w:val="24"/>
          <w:szCs w:val="24"/>
        </w:rPr>
      </w:pPr>
      <w:r w:rsidRPr="0021768D">
        <w:rPr>
          <w:color w:val="000000"/>
          <w:sz w:val="24"/>
          <w:szCs w:val="24"/>
        </w:rPr>
        <w:t xml:space="preserve">Правила работы с электронными средствами обучения (электронной формой учебника, компьютерными тренажёрами). </w:t>
      </w:r>
    </w:p>
    <w:p w:rsidR="00AF3652" w:rsidRPr="0021768D" w:rsidRDefault="00AF3652" w:rsidP="00AF3652">
      <w:pPr>
        <w:ind w:firstLine="709"/>
        <w:jc w:val="both"/>
        <w:rPr>
          <w:sz w:val="24"/>
          <w:szCs w:val="24"/>
        </w:rPr>
      </w:pPr>
      <w:r w:rsidRPr="0021768D">
        <w:rPr>
          <w:color w:val="000000"/>
          <w:sz w:val="24"/>
          <w:szCs w:val="24"/>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w:t>
      </w:r>
      <w:r w:rsidRPr="0021768D">
        <w:rPr>
          <w:color w:val="000000"/>
          <w:sz w:val="24"/>
          <w:szCs w:val="24"/>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наблюдать математические отношения (часть – целое, больше – меньше) в окружающем мире;</w:t>
      </w:r>
    </w:p>
    <w:p w:rsidR="00AF3652" w:rsidRPr="0021768D" w:rsidRDefault="00AF3652" w:rsidP="00AF3652">
      <w:pPr>
        <w:ind w:firstLine="709"/>
        <w:jc w:val="both"/>
        <w:rPr>
          <w:sz w:val="24"/>
          <w:szCs w:val="24"/>
        </w:rPr>
      </w:pPr>
      <w:r w:rsidRPr="0021768D">
        <w:rPr>
          <w:color w:val="000000"/>
          <w:sz w:val="24"/>
          <w:szCs w:val="24"/>
        </w:rPr>
        <w:t>характеризовать назначение и использовать простейшие измерительные приборы (сантиметровая лента, весы);</w:t>
      </w:r>
    </w:p>
    <w:p w:rsidR="00AF3652" w:rsidRPr="0021768D" w:rsidRDefault="00AF3652" w:rsidP="00AF3652">
      <w:pPr>
        <w:ind w:firstLine="709"/>
        <w:jc w:val="both"/>
        <w:rPr>
          <w:sz w:val="24"/>
          <w:szCs w:val="24"/>
        </w:rPr>
      </w:pPr>
      <w:r w:rsidRPr="0021768D">
        <w:rPr>
          <w:color w:val="000000"/>
          <w:sz w:val="24"/>
          <w:szCs w:val="24"/>
        </w:rPr>
        <w:t>сравнивать группы объектов (чисел, величин, геометрических фигур) по самостоятельно выбранному основанию;</w:t>
      </w:r>
    </w:p>
    <w:p w:rsidR="00AF3652" w:rsidRPr="0021768D" w:rsidRDefault="00AF3652" w:rsidP="00AF3652">
      <w:pPr>
        <w:ind w:firstLine="709"/>
        <w:jc w:val="both"/>
        <w:rPr>
          <w:sz w:val="24"/>
          <w:szCs w:val="24"/>
        </w:rPr>
      </w:pPr>
      <w:r w:rsidRPr="0021768D">
        <w:rPr>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rsidR="00AF3652" w:rsidRPr="0021768D" w:rsidRDefault="00AF3652" w:rsidP="00AF3652">
      <w:pPr>
        <w:ind w:firstLine="709"/>
        <w:jc w:val="both"/>
        <w:rPr>
          <w:sz w:val="24"/>
          <w:szCs w:val="24"/>
        </w:rPr>
      </w:pPr>
      <w:r w:rsidRPr="0021768D">
        <w:rPr>
          <w:color w:val="000000"/>
          <w:sz w:val="24"/>
          <w:szCs w:val="24"/>
        </w:rPr>
        <w:t>обнаруживать модели геометрических фигур в окружающем мире;</w:t>
      </w:r>
    </w:p>
    <w:p w:rsidR="00AF3652" w:rsidRPr="0021768D" w:rsidRDefault="00AF3652" w:rsidP="00AF3652">
      <w:pPr>
        <w:ind w:firstLine="709"/>
        <w:jc w:val="both"/>
        <w:rPr>
          <w:sz w:val="24"/>
          <w:szCs w:val="24"/>
        </w:rPr>
      </w:pPr>
      <w:r w:rsidRPr="0021768D">
        <w:rPr>
          <w:color w:val="000000"/>
          <w:sz w:val="24"/>
          <w:szCs w:val="24"/>
        </w:rPr>
        <w:t>вести поиск различных решений задачи (расчётной, с геометрическим содержанием);</w:t>
      </w:r>
    </w:p>
    <w:p w:rsidR="00AF3652" w:rsidRPr="0021768D" w:rsidRDefault="00AF3652" w:rsidP="00AF3652">
      <w:pPr>
        <w:ind w:firstLine="709"/>
        <w:jc w:val="both"/>
        <w:rPr>
          <w:sz w:val="24"/>
          <w:szCs w:val="24"/>
        </w:rPr>
      </w:pPr>
      <w:r w:rsidRPr="0021768D">
        <w:rPr>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AF3652" w:rsidRPr="0021768D" w:rsidRDefault="00AF3652" w:rsidP="00AF3652">
      <w:pPr>
        <w:ind w:firstLine="709"/>
        <w:jc w:val="both"/>
        <w:rPr>
          <w:sz w:val="24"/>
          <w:szCs w:val="24"/>
        </w:rPr>
      </w:pPr>
      <w:r w:rsidRPr="0021768D">
        <w:rPr>
          <w:color w:val="000000"/>
          <w:sz w:val="24"/>
          <w:szCs w:val="24"/>
        </w:rPr>
        <w:t>устанавливать соответствие между математическим выражением и его текстовым описанием;</w:t>
      </w:r>
    </w:p>
    <w:p w:rsidR="00AF3652" w:rsidRPr="0021768D" w:rsidRDefault="00AF3652" w:rsidP="00AF3652">
      <w:pPr>
        <w:ind w:firstLine="709"/>
        <w:jc w:val="both"/>
        <w:rPr>
          <w:sz w:val="24"/>
          <w:szCs w:val="24"/>
        </w:rPr>
      </w:pPr>
      <w:r w:rsidRPr="0021768D">
        <w:rPr>
          <w:color w:val="000000"/>
          <w:sz w:val="24"/>
          <w:szCs w:val="24"/>
        </w:rPr>
        <w:t xml:space="preserve">подбирать примеры, подтверждающие суждение, вывод, ответ.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извлекать и использовать информацию, представленную в текстовой, графической (рисунок, схема, таблица) форме;</w:t>
      </w:r>
    </w:p>
    <w:p w:rsidR="00AF3652" w:rsidRPr="0021768D" w:rsidRDefault="00AF3652" w:rsidP="00AF3652">
      <w:pPr>
        <w:ind w:firstLine="709"/>
        <w:jc w:val="both"/>
        <w:rPr>
          <w:sz w:val="24"/>
          <w:szCs w:val="24"/>
        </w:rPr>
      </w:pPr>
      <w:r w:rsidRPr="0021768D">
        <w:rPr>
          <w:color w:val="000000"/>
          <w:sz w:val="24"/>
          <w:szCs w:val="24"/>
        </w:rPr>
        <w:t>устанавливать логику перебора вариантов для решения простейших комбинаторных задач;</w:t>
      </w:r>
    </w:p>
    <w:p w:rsidR="00AF3652" w:rsidRPr="0021768D" w:rsidRDefault="00AF3652" w:rsidP="00AF3652">
      <w:pPr>
        <w:ind w:firstLine="709"/>
        <w:jc w:val="both"/>
        <w:rPr>
          <w:sz w:val="24"/>
          <w:szCs w:val="24"/>
        </w:rPr>
      </w:pPr>
      <w:r w:rsidRPr="0021768D">
        <w:rPr>
          <w:color w:val="000000"/>
          <w:sz w:val="24"/>
          <w:szCs w:val="24"/>
        </w:rPr>
        <w:t xml:space="preserve">дополнять модели (схемы, изображения) готовыми числовыми данными.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комментировать ход вычислений;</w:t>
      </w:r>
    </w:p>
    <w:p w:rsidR="00AF3652" w:rsidRPr="0021768D" w:rsidRDefault="00AF3652" w:rsidP="00AF3652">
      <w:pPr>
        <w:ind w:firstLine="709"/>
        <w:jc w:val="both"/>
        <w:rPr>
          <w:sz w:val="24"/>
          <w:szCs w:val="24"/>
        </w:rPr>
      </w:pPr>
      <w:r w:rsidRPr="0021768D">
        <w:rPr>
          <w:color w:val="000000"/>
          <w:sz w:val="24"/>
          <w:szCs w:val="24"/>
        </w:rPr>
        <w:t>объяснять выбор величины, соответствующей ситуации измерения;</w:t>
      </w:r>
    </w:p>
    <w:p w:rsidR="00AF3652" w:rsidRPr="0021768D" w:rsidRDefault="00AF3652" w:rsidP="00AF3652">
      <w:pPr>
        <w:ind w:firstLine="709"/>
        <w:jc w:val="both"/>
        <w:rPr>
          <w:sz w:val="24"/>
          <w:szCs w:val="24"/>
        </w:rPr>
      </w:pPr>
      <w:r w:rsidRPr="0021768D">
        <w:rPr>
          <w:color w:val="000000"/>
          <w:sz w:val="24"/>
          <w:szCs w:val="24"/>
        </w:rPr>
        <w:t>составлять текстовую задачу с заданным отношением (готовым решением) по образцу;</w:t>
      </w:r>
    </w:p>
    <w:p w:rsidR="00AF3652" w:rsidRPr="0021768D" w:rsidRDefault="00AF3652" w:rsidP="00AF3652">
      <w:pPr>
        <w:ind w:firstLine="709"/>
        <w:jc w:val="both"/>
        <w:rPr>
          <w:sz w:val="24"/>
          <w:szCs w:val="24"/>
        </w:rPr>
      </w:pPr>
      <w:r w:rsidRPr="0021768D">
        <w:rPr>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F3652" w:rsidRPr="0021768D" w:rsidRDefault="00AF3652" w:rsidP="00AF3652">
      <w:pPr>
        <w:ind w:firstLine="709"/>
        <w:jc w:val="both"/>
        <w:rPr>
          <w:sz w:val="24"/>
          <w:szCs w:val="24"/>
        </w:rPr>
      </w:pPr>
      <w:r w:rsidRPr="0021768D">
        <w:rPr>
          <w:color w:val="000000"/>
          <w:sz w:val="24"/>
          <w:szCs w:val="24"/>
        </w:rPr>
        <w:t>называть числа, величины, геометрические фигуры, обладающие заданным свойством;</w:t>
      </w:r>
    </w:p>
    <w:p w:rsidR="00AF3652" w:rsidRPr="0021768D" w:rsidRDefault="00AF3652" w:rsidP="00AF3652">
      <w:pPr>
        <w:ind w:firstLine="709"/>
        <w:jc w:val="both"/>
        <w:rPr>
          <w:sz w:val="24"/>
          <w:szCs w:val="24"/>
        </w:rPr>
      </w:pPr>
      <w:r w:rsidRPr="0021768D">
        <w:rPr>
          <w:color w:val="000000"/>
          <w:sz w:val="24"/>
          <w:szCs w:val="24"/>
        </w:rPr>
        <w:t>записывать, читать число, числовое выражение;</w:t>
      </w:r>
    </w:p>
    <w:p w:rsidR="00AF3652" w:rsidRPr="0021768D" w:rsidRDefault="00AF3652" w:rsidP="00AF3652">
      <w:pPr>
        <w:ind w:firstLine="709"/>
        <w:jc w:val="both"/>
        <w:rPr>
          <w:sz w:val="24"/>
          <w:szCs w:val="24"/>
        </w:rPr>
      </w:pPr>
      <w:r w:rsidRPr="0021768D">
        <w:rPr>
          <w:color w:val="000000"/>
          <w:sz w:val="24"/>
          <w:szCs w:val="24"/>
        </w:rPr>
        <w:t xml:space="preserve">приводить примеры, иллюстрирующие арифметическое действие, взаимное расположение геометрических фигур; </w:t>
      </w:r>
    </w:p>
    <w:p w:rsidR="00AF3652" w:rsidRPr="0021768D" w:rsidRDefault="00AF3652" w:rsidP="00AF3652">
      <w:pPr>
        <w:ind w:firstLine="709"/>
        <w:jc w:val="both"/>
        <w:rPr>
          <w:sz w:val="24"/>
          <w:szCs w:val="24"/>
        </w:rPr>
      </w:pPr>
      <w:r w:rsidRPr="0021768D">
        <w:rPr>
          <w:color w:val="000000"/>
          <w:sz w:val="24"/>
          <w:szCs w:val="24"/>
        </w:rPr>
        <w:t xml:space="preserve">конструировать утверждения с использованием слов «каждый», «все». </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следовать установленному правилу, по которому составлен ряд чисел, величин, геометрических фигур;</w:t>
      </w:r>
    </w:p>
    <w:p w:rsidR="00AF3652" w:rsidRPr="0021768D" w:rsidRDefault="00AF3652" w:rsidP="00AF3652">
      <w:pPr>
        <w:ind w:firstLine="709"/>
        <w:jc w:val="both"/>
        <w:rPr>
          <w:sz w:val="24"/>
          <w:szCs w:val="24"/>
        </w:rPr>
      </w:pPr>
      <w:r w:rsidRPr="0021768D">
        <w:rPr>
          <w:color w:val="000000"/>
          <w:sz w:val="24"/>
          <w:szCs w:val="24"/>
        </w:rPr>
        <w:t>организовывать, участвовать, контролировать ход и результат парной работы с математическим материалом;</w:t>
      </w:r>
    </w:p>
    <w:p w:rsidR="00AF3652" w:rsidRPr="0021768D" w:rsidRDefault="00AF3652" w:rsidP="00AF3652">
      <w:pPr>
        <w:ind w:firstLine="709"/>
        <w:jc w:val="both"/>
        <w:rPr>
          <w:sz w:val="24"/>
          <w:szCs w:val="24"/>
        </w:rPr>
      </w:pPr>
      <w:r w:rsidRPr="0021768D">
        <w:rPr>
          <w:color w:val="000000"/>
          <w:sz w:val="24"/>
          <w:szCs w:val="24"/>
        </w:rPr>
        <w:t>проверять правильность вычисления с помощью другого приёма выполнения действия, обратного действия;</w:t>
      </w:r>
    </w:p>
    <w:p w:rsidR="00AF3652" w:rsidRPr="0021768D" w:rsidRDefault="00AF3652" w:rsidP="00AF3652">
      <w:pPr>
        <w:ind w:firstLine="709"/>
        <w:jc w:val="both"/>
        <w:rPr>
          <w:sz w:val="24"/>
          <w:szCs w:val="24"/>
        </w:rPr>
      </w:pPr>
      <w:r w:rsidRPr="0021768D">
        <w:rPr>
          <w:color w:val="000000"/>
          <w:sz w:val="24"/>
          <w:szCs w:val="24"/>
        </w:rPr>
        <w:t xml:space="preserve">находить с помощью учителя причину возникшей ошибки или затруднения. </w:t>
      </w:r>
    </w:p>
    <w:p w:rsidR="00AF3652" w:rsidRPr="0021768D" w:rsidRDefault="00AF3652" w:rsidP="00AF3652">
      <w:pPr>
        <w:ind w:firstLine="709"/>
        <w:jc w:val="both"/>
        <w:rPr>
          <w:sz w:val="24"/>
          <w:szCs w:val="24"/>
        </w:rPr>
      </w:pPr>
      <w:r w:rsidRPr="0021768D">
        <w:rPr>
          <w:color w:val="000000"/>
          <w:sz w:val="24"/>
          <w:szCs w:val="24"/>
        </w:rPr>
        <w:lastRenderedPageBreak/>
        <w:t>У обучающегося будут сформированы следующие умения совместной деятельности:</w:t>
      </w:r>
    </w:p>
    <w:p w:rsidR="00AF3652" w:rsidRPr="0021768D" w:rsidRDefault="00AF3652" w:rsidP="00AF3652">
      <w:pPr>
        <w:ind w:firstLine="709"/>
        <w:jc w:val="both"/>
        <w:rPr>
          <w:sz w:val="24"/>
          <w:szCs w:val="24"/>
        </w:rPr>
      </w:pPr>
      <w:r w:rsidRPr="0021768D">
        <w:rPr>
          <w:color w:val="000000"/>
          <w:sz w:val="24"/>
          <w:szCs w:val="24"/>
        </w:rPr>
        <w:t>принимать правила совместной деятельности при работе в парах, группах, составленных учителем или самостоятельно;</w:t>
      </w:r>
    </w:p>
    <w:p w:rsidR="00AF3652" w:rsidRPr="0021768D" w:rsidRDefault="00AF3652" w:rsidP="00AF3652">
      <w:pPr>
        <w:ind w:firstLine="709"/>
        <w:jc w:val="both"/>
        <w:rPr>
          <w:sz w:val="24"/>
          <w:szCs w:val="24"/>
        </w:rPr>
      </w:pPr>
      <w:r w:rsidRPr="0021768D">
        <w:rPr>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F3652" w:rsidRPr="0021768D" w:rsidRDefault="00AF3652" w:rsidP="00AF3652">
      <w:pPr>
        <w:ind w:firstLine="709"/>
        <w:jc w:val="both"/>
        <w:rPr>
          <w:sz w:val="24"/>
          <w:szCs w:val="24"/>
        </w:rPr>
      </w:pPr>
      <w:r w:rsidRPr="0021768D">
        <w:rPr>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F3652" w:rsidRPr="0021768D" w:rsidRDefault="00AF3652" w:rsidP="00AF3652">
      <w:pPr>
        <w:ind w:firstLine="709"/>
        <w:jc w:val="both"/>
        <w:rPr>
          <w:sz w:val="24"/>
          <w:szCs w:val="24"/>
        </w:rPr>
      </w:pPr>
      <w:r w:rsidRPr="0021768D">
        <w:rPr>
          <w:color w:val="000000"/>
          <w:sz w:val="24"/>
          <w:szCs w:val="24"/>
        </w:rPr>
        <w:t>совместно с учителем оценивать результаты выполнения общей работы.</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3 КЛАСС</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Числа и величины</w:t>
      </w:r>
    </w:p>
    <w:p w:rsidR="00AF3652" w:rsidRPr="0021768D" w:rsidRDefault="00AF3652" w:rsidP="00AF3652">
      <w:pPr>
        <w:ind w:firstLine="709"/>
        <w:jc w:val="both"/>
        <w:rPr>
          <w:sz w:val="24"/>
          <w:szCs w:val="24"/>
        </w:rPr>
      </w:pPr>
      <w:r w:rsidRPr="0021768D">
        <w:rPr>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F3652" w:rsidRPr="0021768D" w:rsidRDefault="00AF3652" w:rsidP="00AF3652">
      <w:pPr>
        <w:ind w:firstLine="709"/>
        <w:jc w:val="both"/>
        <w:rPr>
          <w:sz w:val="24"/>
          <w:szCs w:val="24"/>
        </w:rPr>
      </w:pPr>
      <w:r w:rsidRPr="0021768D">
        <w:rPr>
          <w:color w:val="000000"/>
          <w:sz w:val="24"/>
          <w:szCs w:val="24"/>
        </w:rPr>
        <w:t>Масса (единица массы – грамм), соотношение между килограммом и граммом, отношения «тяжелее</w:t>
      </w:r>
      <w:r w:rsidRPr="0021768D">
        <w:rPr>
          <w:color w:val="333333"/>
          <w:sz w:val="24"/>
          <w:szCs w:val="24"/>
        </w:rPr>
        <w:t xml:space="preserve"> – </w:t>
      </w:r>
      <w:r w:rsidRPr="0021768D">
        <w:rPr>
          <w:color w:val="000000"/>
          <w:sz w:val="24"/>
          <w:szCs w:val="24"/>
        </w:rPr>
        <w:t>легче на…», «тяжелее</w:t>
      </w:r>
      <w:r w:rsidRPr="0021768D">
        <w:rPr>
          <w:color w:val="333333"/>
          <w:sz w:val="24"/>
          <w:szCs w:val="24"/>
        </w:rPr>
        <w:t xml:space="preserve"> – </w:t>
      </w:r>
      <w:r w:rsidRPr="0021768D">
        <w:rPr>
          <w:color w:val="000000"/>
          <w:sz w:val="24"/>
          <w:szCs w:val="24"/>
        </w:rPr>
        <w:t xml:space="preserve">легче в…». </w:t>
      </w:r>
    </w:p>
    <w:p w:rsidR="00AF3652" w:rsidRPr="0021768D" w:rsidRDefault="00AF3652" w:rsidP="00AF3652">
      <w:pPr>
        <w:ind w:firstLine="709"/>
        <w:jc w:val="both"/>
        <w:rPr>
          <w:sz w:val="24"/>
          <w:szCs w:val="24"/>
        </w:rPr>
      </w:pPr>
      <w:r w:rsidRPr="0021768D">
        <w:rPr>
          <w:color w:val="000000"/>
          <w:sz w:val="24"/>
          <w:szCs w:val="24"/>
        </w:rPr>
        <w:t>Стоимость (единицы – рубль, копейка), установление отношения «дороже</w:t>
      </w:r>
      <w:r w:rsidRPr="0021768D">
        <w:rPr>
          <w:color w:val="333333"/>
          <w:sz w:val="24"/>
          <w:szCs w:val="24"/>
        </w:rPr>
        <w:t xml:space="preserve"> – </w:t>
      </w:r>
      <w:r w:rsidRPr="0021768D">
        <w:rPr>
          <w:color w:val="000000"/>
          <w:sz w:val="24"/>
          <w:szCs w:val="24"/>
        </w:rPr>
        <w:t>дешевле на…», «дороже</w:t>
      </w:r>
      <w:r w:rsidRPr="0021768D">
        <w:rPr>
          <w:color w:val="333333"/>
          <w:sz w:val="24"/>
          <w:szCs w:val="24"/>
        </w:rPr>
        <w:t xml:space="preserve"> – </w:t>
      </w:r>
      <w:r w:rsidRPr="0021768D">
        <w:rPr>
          <w:color w:val="000000"/>
          <w:sz w:val="24"/>
          <w:szCs w:val="24"/>
        </w:rPr>
        <w:t xml:space="preserve">дешевле в…». Соотношение «цена, количество, стоимость» в практической ситуации. </w:t>
      </w:r>
    </w:p>
    <w:p w:rsidR="00AF3652" w:rsidRPr="0021768D" w:rsidRDefault="00AF3652" w:rsidP="00AF3652">
      <w:pPr>
        <w:ind w:firstLine="709"/>
        <w:jc w:val="both"/>
        <w:rPr>
          <w:sz w:val="24"/>
          <w:szCs w:val="24"/>
        </w:rPr>
      </w:pPr>
      <w:r w:rsidRPr="0021768D">
        <w:rPr>
          <w:color w:val="000000"/>
          <w:sz w:val="24"/>
          <w:szCs w:val="24"/>
        </w:rPr>
        <w:t>Время (единица времени – секунда), установление отношения «быстрее</w:t>
      </w:r>
      <w:r w:rsidRPr="0021768D">
        <w:rPr>
          <w:color w:val="333333"/>
          <w:sz w:val="24"/>
          <w:szCs w:val="24"/>
        </w:rPr>
        <w:t xml:space="preserve"> – </w:t>
      </w:r>
      <w:r w:rsidRPr="0021768D">
        <w:rPr>
          <w:color w:val="000000"/>
          <w:sz w:val="24"/>
          <w:szCs w:val="24"/>
        </w:rPr>
        <w:t>медленнее на…», «быстрее</w:t>
      </w:r>
      <w:r w:rsidRPr="0021768D">
        <w:rPr>
          <w:color w:val="333333"/>
          <w:sz w:val="24"/>
          <w:szCs w:val="24"/>
        </w:rPr>
        <w:t xml:space="preserve"> – </w:t>
      </w:r>
      <w:r w:rsidRPr="0021768D">
        <w:rPr>
          <w:color w:val="000000"/>
          <w:sz w:val="24"/>
          <w:szCs w:val="24"/>
        </w:rPr>
        <w:t xml:space="preserve">медленнее в…». Соотношение «начало, окончание, продолжительность события» в практической ситуации. </w:t>
      </w:r>
    </w:p>
    <w:p w:rsidR="00AF3652" w:rsidRPr="0021768D" w:rsidRDefault="00AF3652" w:rsidP="00AF3652">
      <w:pPr>
        <w:ind w:firstLine="709"/>
        <w:jc w:val="both"/>
        <w:rPr>
          <w:sz w:val="24"/>
          <w:szCs w:val="24"/>
        </w:rPr>
      </w:pPr>
      <w:r w:rsidRPr="0021768D">
        <w:rPr>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AF3652" w:rsidRPr="0021768D" w:rsidRDefault="00AF3652" w:rsidP="00AF3652">
      <w:pPr>
        <w:ind w:firstLine="709"/>
        <w:jc w:val="both"/>
        <w:rPr>
          <w:sz w:val="24"/>
          <w:szCs w:val="24"/>
        </w:rPr>
      </w:pPr>
      <w:r w:rsidRPr="0021768D">
        <w:rPr>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AF3652" w:rsidRPr="0021768D" w:rsidRDefault="00AF3652" w:rsidP="00AF3652">
      <w:pPr>
        <w:ind w:firstLine="709"/>
        <w:jc w:val="both"/>
        <w:rPr>
          <w:sz w:val="24"/>
          <w:szCs w:val="24"/>
        </w:rPr>
      </w:pPr>
      <w:r w:rsidRPr="0021768D">
        <w:rPr>
          <w:b/>
          <w:color w:val="000000"/>
          <w:sz w:val="24"/>
          <w:szCs w:val="24"/>
        </w:rPr>
        <w:t>Арифметические действия</w:t>
      </w:r>
    </w:p>
    <w:p w:rsidR="00AF3652" w:rsidRPr="0021768D" w:rsidRDefault="00AF3652" w:rsidP="00AF3652">
      <w:pPr>
        <w:ind w:firstLine="709"/>
        <w:jc w:val="both"/>
        <w:rPr>
          <w:sz w:val="24"/>
          <w:szCs w:val="24"/>
        </w:rPr>
      </w:pPr>
      <w:r w:rsidRPr="0021768D">
        <w:rPr>
          <w:color w:val="000000"/>
          <w:sz w:val="24"/>
          <w:szCs w:val="24"/>
        </w:rPr>
        <w:t xml:space="preserve">Устные вычисления, сводимые к действиям в пределах 100 (табличное и </w:t>
      </w:r>
      <w:proofErr w:type="spellStart"/>
      <w:r w:rsidRPr="0021768D">
        <w:rPr>
          <w:color w:val="000000"/>
          <w:sz w:val="24"/>
          <w:szCs w:val="24"/>
        </w:rPr>
        <w:t>внетабличное</w:t>
      </w:r>
      <w:proofErr w:type="spellEnd"/>
      <w:r w:rsidRPr="0021768D">
        <w:rPr>
          <w:color w:val="000000"/>
          <w:sz w:val="24"/>
          <w:szCs w:val="24"/>
        </w:rPr>
        <w:t xml:space="preserve"> умножение, деление, действия с круглыми числами). </w:t>
      </w:r>
    </w:p>
    <w:p w:rsidR="00AF3652" w:rsidRPr="0021768D" w:rsidRDefault="00AF3652" w:rsidP="00AF3652">
      <w:pPr>
        <w:ind w:firstLine="709"/>
        <w:jc w:val="both"/>
        <w:rPr>
          <w:sz w:val="24"/>
          <w:szCs w:val="24"/>
        </w:rPr>
      </w:pPr>
      <w:r w:rsidRPr="0021768D">
        <w:rPr>
          <w:color w:val="000000"/>
          <w:sz w:val="24"/>
          <w:szCs w:val="24"/>
        </w:rPr>
        <w:t>Письменное сложение, вычитание чисел в пределах 1000. Действия с числами 0 и 1.</w:t>
      </w:r>
    </w:p>
    <w:p w:rsidR="00AF3652" w:rsidRPr="0021768D" w:rsidRDefault="00AF3652" w:rsidP="00AF3652">
      <w:pPr>
        <w:ind w:firstLine="709"/>
        <w:jc w:val="both"/>
        <w:rPr>
          <w:sz w:val="24"/>
          <w:szCs w:val="24"/>
        </w:rPr>
      </w:pPr>
      <w:r w:rsidRPr="0021768D">
        <w:rPr>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F3652" w:rsidRPr="0021768D" w:rsidRDefault="00AF3652" w:rsidP="00AF3652">
      <w:pPr>
        <w:ind w:firstLine="709"/>
        <w:jc w:val="both"/>
        <w:rPr>
          <w:sz w:val="24"/>
          <w:szCs w:val="24"/>
        </w:rPr>
      </w:pPr>
      <w:r w:rsidRPr="0021768D">
        <w:rPr>
          <w:color w:val="000000"/>
          <w:sz w:val="24"/>
          <w:szCs w:val="24"/>
        </w:rPr>
        <w:t>Переместительное, сочетательное свойства сложения, умножения при вычислениях.</w:t>
      </w:r>
    </w:p>
    <w:p w:rsidR="00AF3652" w:rsidRPr="0021768D" w:rsidRDefault="00AF3652" w:rsidP="00AF3652">
      <w:pPr>
        <w:ind w:firstLine="709"/>
        <w:jc w:val="both"/>
        <w:rPr>
          <w:sz w:val="24"/>
          <w:szCs w:val="24"/>
        </w:rPr>
      </w:pPr>
      <w:r w:rsidRPr="0021768D">
        <w:rPr>
          <w:color w:val="000000"/>
          <w:sz w:val="24"/>
          <w:szCs w:val="24"/>
        </w:rPr>
        <w:t xml:space="preserve">Нахождение неизвестного компонента арифметического действия. </w:t>
      </w:r>
    </w:p>
    <w:p w:rsidR="00AF3652" w:rsidRPr="0021768D" w:rsidRDefault="00AF3652" w:rsidP="00AF3652">
      <w:pPr>
        <w:ind w:firstLine="709"/>
        <w:jc w:val="both"/>
        <w:rPr>
          <w:sz w:val="24"/>
          <w:szCs w:val="24"/>
        </w:rPr>
      </w:pPr>
      <w:r w:rsidRPr="0021768D">
        <w:rPr>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F3652" w:rsidRPr="0021768D" w:rsidRDefault="00AF3652" w:rsidP="00AF3652">
      <w:pPr>
        <w:ind w:firstLine="709"/>
        <w:jc w:val="both"/>
        <w:rPr>
          <w:sz w:val="24"/>
          <w:szCs w:val="24"/>
        </w:rPr>
      </w:pPr>
      <w:r w:rsidRPr="0021768D">
        <w:rPr>
          <w:color w:val="000000"/>
          <w:sz w:val="24"/>
          <w:szCs w:val="24"/>
        </w:rPr>
        <w:t xml:space="preserve">Однородные величины: сложение и вычитание. </w:t>
      </w:r>
    </w:p>
    <w:p w:rsidR="00AF3652" w:rsidRPr="0021768D" w:rsidRDefault="00AF3652" w:rsidP="00AF3652">
      <w:pPr>
        <w:ind w:firstLine="709"/>
        <w:jc w:val="both"/>
        <w:rPr>
          <w:sz w:val="24"/>
          <w:szCs w:val="24"/>
        </w:rPr>
      </w:pPr>
      <w:r w:rsidRPr="0021768D">
        <w:rPr>
          <w:b/>
          <w:color w:val="000000"/>
          <w:sz w:val="24"/>
          <w:szCs w:val="24"/>
        </w:rPr>
        <w:t>Текстовые задачи</w:t>
      </w:r>
    </w:p>
    <w:p w:rsidR="00AF3652" w:rsidRPr="0021768D" w:rsidRDefault="00AF3652" w:rsidP="00AF3652">
      <w:pPr>
        <w:ind w:firstLine="709"/>
        <w:jc w:val="both"/>
        <w:rPr>
          <w:sz w:val="24"/>
          <w:szCs w:val="24"/>
        </w:rPr>
      </w:pPr>
      <w:r w:rsidRPr="0021768D">
        <w:rPr>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1768D">
        <w:rPr>
          <w:color w:val="333333"/>
          <w:sz w:val="24"/>
          <w:szCs w:val="24"/>
        </w:rPr>
        <w:t xml:space="preserve"> – </w:t>
      </w:r>
      <w:r w:rsidRPr="0021768D">
        <w:rPr>
          <w:color w:val="000000"/>
          <w:sz w:val="24"/>
          <w:szCs w:val="24"/>
        </w:rPr>
        <w:t>меньше на…», «больше</w:t>
      </w:r>
      <w:r w:rsidRPr="0021768D">
        <w:rPr>
          <w:color w:val="333333"/>
          <w:sz w:val="24"/>
          <w:szCs w:val="24"/>
        </w:rPr>
        <w:t xml:space="preserve"> – </w:t>
      </w:r>
      <w:r w:rsidRPr="0021768D">
        <w:rPr>
          <w:color w:val="000000"/>
          <w:sz w:val="24"/>
          <w:szCs w:val="24"/>
        </w:rPr>
        <w:t xml:space="preserve">меньше в…»), зависимостей («купля-продажа», расчёт времени, количества), на сравнение (разностное, кратное). Запись решения задачи по </w:t>
      </w:r>
      <w:r w:rsidRPr="0021768D">
        <w:rPr>
          <w:color w:val="000000"/>
          <w:sz w:val="24"/>
          <w:szCs w:val="24"/>
        </w:rPr>
        <w:lastRenderedPageBreak/>
        <w:t>действиям и с помощью числового выражения. Проверка решения и оценка полученного результата.</w:t>
      </w:r>
    </w:p>
    <w:p w:rsidR="00AF3652" w:rsidRPr="0021768D" w:rsidRDefault="00AF3652" w:rsidP="00AF3652">
      <w:pPr>
        <w:ind w:firstLine="709"/>
        <w:jc w:val="both"/>
        <w:rPr>
          <w:sz w:val="24"/>
          <w:szCs w:val="24"/>
        </w:rPr>
      </w:pPr>
      <w:r w:rsidRPr="0021768D">
        <w:rPr>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F3652" w:rsidRPr="0021768D" w:rsidRDefault="00AF3652" w:rsidP="00AF3652">
      <w:pPr>
        <w:ind w:firstLine="709"/>
        <w:jc w:val="both"/>
        <w:rPr>
          <w:sz w:val="24"/>
          <w:szCs w:val="24"/>
        </w:rPr>
      </w:pPr>
      <w:r w:rsidRPr="0021768D">
        <w:rPr>
          <w:b/>
          <w:color w:val="000000"/>
          <w:sz w:val="24"/>
          <w:szCs w:val="24"/>
        </w:rPr>
        <w:t>Пространственные отношения и геометрические фигуры</w:t>
      </w:r>
    </w:p>
    <w:p w:rsidR="00AF3652" w:rsidRPr="0021768D" w:rsidRDefault="00AF3652" w:rsidP="00AF3652">
      <w:pPr>
        <w:ind w:firstLine="709"/>
        <w:jc w:val="both"/>
        <w:rPr>
          <w:sz w:val="24"/>
          <w:szCs w:val="24"/>
        </w:rPr>
      </w:pPr>
      <w:r w:rsidRPr="0021768D">
        <w:rPr>
          <w:color w:val="000000"/>
          <w:sz w:val="24"/>
          <w:szCs w:val="24"/>
        </w:rPr>
        <w:t xml:space="preserve">Конструирование геометрических фигур (разбиение фигуры на части, составление фигуры из частей). </w:t>
      </w:r>
    </w:p>
    <w:p w:rsidR="00AF3652" w:rsidRPr="0021768D" w:rsidRDefault="00AF3652" w:rsidP="00AF3652">
      <w:pPr>
        <w:ind w:firstLine="709"/>
        <w:jc w:val="both"/>
        <w:rPr>
          <w:sz w:val="24"/>
          <w:szCs w:val="24"/>
        </w:rPr>
      </w:pPr>
      <w:r w:rsidRPr="0021768D">
        <w:rPr>
          <w:color w:val="000000"/>
          <w:sz w:val="24"/>
          <w:szCs w:val="24"/>
        </w:rPr>
        <w:t xml:space="preserve">Периметр многоугольника: измерение, вычисление, запись равенства. </w:t>
      </w:r>
    </w:p>
    <w:p w:rsidR="00AF3652" w:rsidRPr="0021768D" w:rsidRDefault="00AF3652" w:rsidP="00AF3652">
      <w:pPr>
        <w:ind w:firstLine="709"/>
        <w:jc w:val="both"/>
        <w:rPr>
          <w:sz w:val="24"/>
          <w:szCs w:val="24"/>
        </w:rPr>
      </w:pPr>
      <w:r w:rsidRPr="0021768D">
        <w:rPr>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F3652" w:rsidRPr="0021768D" w:rsidRDefault="00AF3652" w:rsidP="00AF3652">
      <w:pPr>
        <w:ind w:firstLine="709"/>
        <w:jc w:val="both"/>
        <w:rPr>
          <w:sz w:val="24"/>
          <w:szCs w:val="24"/>
        </w:rPr>
      </w:pPr>
      <w:r w:rsidRPr="0021768D">
        <w:rPr>
          <w:b/>
          <w:color w:val="000000"/>
          <w:sz w:val="24"/>
          <w:szCs w:val="24"/>
        </w:rPr>
        <w:t>Математическая информация</w:t>
      </w:r>
    </w:p>
    <w:p w:rsidR="00AF3652" w:rsidRPr="0021768D" w:rsidRDefault="00AF3652" w:rsidP="00AF3652">
      <w:pPr>
        <w:ind w:firstLine="709"/>
        <w:jc w:val="both"/>
        <w:rPr>
          <w:sz w:val="24"/>
          <w:szCs w:val="24"/>
        </w:rPr>
      </w:pPr>
      <w:r w:rsidRPr="0021768D">
        <w:rPr>
          <w:color w:val="000000"/>
          <w:sz w:val="24"/>
          <w:szCs w:val="24"/>
        </w:rPr>
        <w:t>Классификация объектов по двум признакам.</w:t>
      </w:r>
    </w:p>
    <w:p w:rsidR="00AF3652" w:rsidRPr="0021768D" w:rsidRDefault="00AF3652" w:rsidP="00AF3652">
      <w:pPr>
        <w:ind w:firstLine="709"/>
        <w:jc w:val="both"/>
        <w:rPr>
          <w:sz w:val="24"/>
          <w:szCs w:val="24"/>
        </w:rPr>
      </w:pPr>
      <w:r w:rsidRPr="0021768D">
        <w:rPr>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AF3652" w:rsidRPr="0021768D" w:rsidRDefault="00AF3652" w:rsidP="00AF3652">
      <w:pPr>
        <w:ind w:firstLine="709"/>
        <w:jc w:val="both"/>
        <w:rPr>
          <w:sz w:val="24"/>
          <w:szCs w:val="24"/>
        </w:rPr>
      </w:pPr>
      <w:r w:rsidRPr="0021768D">
        <w:rPr>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F3652" w:rsidRPr="0021768D" w:rsidRDefault="00AF3652" w:rsidP="00AF3652">
      <w:pPr>
        <w:ind w:firstLine="709"/>
        <w:jc w:val="both"/>
        <w:rPr>
          <w:sz w:val="24"/>
          <w:szCs w:val="24"/>
        </w:rPr>
      </w:pPr>
      <w:r w:rsidRPr="0021768D">
        <w:rPr>
          <w:color w:val="000000"/>
          <w:sz w:val="24"/>
          <w:szCs w:val="24"/>
        </w:rPr>
        <w:t xml:space="preserve">Формализованное описание последовательности действий (инструкция, план, схема, алгоритм). </w:t>
      </w:r>
    </w:p>
    <w:p w:rsidR="00AF3652" w:rsidRPr="0021768D" w:rsidRDefault="00AF3652" w:rsidP="00AF3652">
      <w:pPr>
        <w:ind w:firstLine="709"/>
        <w:jc w:val="both"/>
        <w:rPr>
          <w:sz w:val="24"/>
          <w:szCs w:val="24"/>
        </w:rPr>
      </w:pPr>
      <w:r w:rsidRPr="0021768D">
        <w:rPr>
          <w:color w:val="000000"/>
          <w:sz w:val="24"/>
          <w:szCs w:val="24"/>
        </w:rPr>
        <w:t>Столбчатая диаграмма: чтение, использование данных для решения учебных и практических задач.</w:t>
      </w:r>
    </w:p>
    <w:p w:rsidR="00AF3652" w:rsidRPr="0021768D" w:rsidRDefault="00AF3652" w:rsidP="00AF3652">
      <w:pPr>
        <w:ind w:firstLine="709"/>
        <w:jc w:val="both"/>
        <w:rPr>
          <w:sz w:val="24"/>
          <w:szCs w:val="24"/>
        </w:rPr>
      </w:pPr>
      <w:r w:rsidRPr="0021768D">
        <w:rPr>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F3652" w:rsidRPr="0021768D" w:rsidRDefault="00AF3652" w:rsidP="00AF3652">
      <w:pPr>
        <w:ind w:firstLine="709"/>
        <w:jc w:val="both"/>
        <w:rPr>
          <w:sz w:val="24"/>
          <w:szCs w:val="24"/>
        </w:rPr>
      </w:pPr>
      <w:r w:rsidRPr="0021768D">
        <w:rPr>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сравнивать математические объекты (числа, величины, геометрические фигуры);</w:t>
      </w:r>
    </w:p>
    <w:p w:rsidR="00AF3652" w:rsidRPr="0021768D" w:rsidRDefault="00AF3652" w:rsidP="00AF3652">
      <w:pPr>
        <w:ind w:firstLine="709"/>
        <w:jc w:val="both"/>
        <w:rPr>
          <w:sz w:val="24"/>
          <w:szCs w:val="24"/>
        </w:rPr>
      </w:pPr>
      <w:r w:rsidRPr="0021768D">
        <w:rPr>
          <w:color w:val="000000"/>
          <w:sz w:val="24"/>
          <w:szCs w:val="24"/>
        </w:rPr>
        <w:t>выбирать приём вычисления, выполнения действия;</w:t>
      </w:r>
    </w:p>
    <w:p w:rsidR="00AF3652" w:rsidRPr="0021768D" w:rsidRDefault="00AF3652" w:rsidP="00AF3652">
      <w:pPr>
        <w:ind w:firstLine="709"/>
        <w:jc w:val="both"/>
        <w:rPr>
          <w:sz w:val="24"/>
          <w:szCs w:val="24"/>
        </w:rPr>
      </w:pPr>
      <w:r w:rsidRPr="0021768D">
        <w:rPr>
          <w:color w:val="000000"/>
          <w:sz w:val="24"/>
          <w:szCs w:val="24"/>
        </w:rPr>
        <w:t>конструировать геометрические фигуры;</w:t>
      </w:r>
    </w:p>
    <w:p w:rsidR="00AF3652" w:rsidRPr="0021768D" w:rsidRDefault="00AF3652" w:rsidP="00AF3652">
      <w:pPr>
        <w:ind w:firstLine="709"/>
        <w:jc w:val="both"/>
        <w:rPr>
          <w:sz w:val="24"/>
          <w:szCs w:val="24"/>
        </w:rPr>
      </w:pPr>
      <w:r w:rsidRPr="0021768D">
        <w:rPr>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AF3652" w:rsidRPr="0021768D" w:rsidRDefault="00AF3652" w:rsidP="00AF3652">
      <w:pPr>
        <w:ind w:firstLine="709"/>
        <w:jc w:val="both"/>
        <w:rPr>
          <w:sz w:val="24"/>
          <w:szCs w:val="24"/>
        </w:rPr>
      </w:pPr>
      <w:r w:rsidRPr="0021768D">
        <w:rPr>
          <w:color w:val="000000"/>
          <w:sz w:val="24"/>
          <w:szCs w:val="24"/>
        </w:rPr>
        <w:t>прикидывать размеры фигуры, её элементов;</w:t>
      </w:r>
    </w:p>
    <w:p w:rsidR="00AF3652" w:rsidRPr="0021768D" w:rsidRDefault="00AF3652" w:rsidP="00AF3652">
      <w:pPr>
        <w:ind w:firstLine="709"/>
        <w:jc w:val="both"/>
        <w:rPr>
          <w:sz w:val="24"/>
          <w:szCs w:val="24"/>
        </w:rPr>
      </w:pPr>
      <w:r w:rsidRPr="0021768D">
        <w:rPr>
          <w:color w:val="000000"/>
          <w:sz w:val="24"/>
          <w:szCs w:val="24"/>
        </w:rPr>
        <w:t>понимать смысл зависимостей и математических отношений, описанных в задаче;</w:t>
      </w:r>
    </w:p>
    <w:p w:rsidR="00AF3652" w:rsidRPr="0021768D" w:rsidRDefault="00AF3652" w:rsidP="00AF3652">
      <w:pPr>
        <w:ind w:firstLine="709"/>
        <w:jc w:val="both"/>
        <w:rPr>
          <w:sz w:val="24"/>
          <w:szCs w:val="24"/>
        </w:rPr>
      </w:pPr>
      <w:r w:rsidRPr="0021768D">
        <w:rPr>
          <w:color w:val="000000"/>
          <w:sz w:val="24"/>
          <w:szCs w:val="24"/>
        </w:rPr>
        <w:t>различать и использовать разные приёмы и алгоритмы вычисления;</w:t>
      </w:r>
    </w:p>
    <w:p w:rsidR="00AF3652" w:rsidRPr="0021768D" w:rsidRDefault="00AF3652" w:rsidP="00AF3652">
      <w:pPr>
        <w:ind w:firstLine="709"/>
        <w:jc w:val="both"/>
        <w:rPr>
          <w:sz w:val="24"/>
          <w:szCs w:val="24"/>
        </w:rPr>
      </w:pPr>
      <w:r w:rsidRPr="0021768D">
        <w:rPr>
          <w:color w:val="000000"/>
          <w:sz w:val="24"/>
          <w:szCs w:val="24"/>
        </w:rPr>
        <w:t>выбирать метод решения (моделирование ситуации, перебор вариантов, использование алгоритма);</w:t>
      </w:r>
    </w:p>
    <w:p w:rsidR="00AF3652" w:rsidRPr="0021768D" w:rsidRDefault="00AF3652" w:rsidP="00AF3652">
      <w:pPr>
        <w:ind w:firstLine="709"/>
        <w:jc w:val="both"/>
        <w:rPr>
          <w:sz w:val="24"/>
          <w:szCs w:val="24"/>
        </w:rPr>
      </w:pPr>
      <w:r w:rsidRPr="0021768D">
        <w:rPr>
          <w:color w:val="000000"/>
          <w:sz w:val="24"/>
          <w:szCs w:val="24"/>
        </w:rPr>
        <w:t>соотносить начало, окончание, продолжительность события в практической ситуации;</w:t>
      </w:r>
    </w:p>
    <w:p w:rsidR="00AF3652" w:rsidRPr="0021768D" w:rsidRDefault="00AF3652" w:rsidP="00AF3652">
      <w:pPr>
        <w:ind w:firstLine="709"/>
        <w:jc w:val="both"/>
        <w:rPr>
          <w:sz w:val="24"/>
          <w:szCs w:val="24"/>
        </w:rPr>
      </w:pPr>
      <w:r w:rsidRPr="0021768D">
        <w:rPr>
          <w:color w:val="000000"/>
          <w:sz w:val="24"/>
          <w:szCs w:val="24"/>
        </w:rPr>
        <w:t>составлять ряд чисел (величин, геометрических фигур) по самостоятельно выбранному правилу;</w:t>
      </w:r>
    </w:p>
    <w:p w:rsidR="00AF3652" w:rsidRPr="0021768D" w:rsidRDefault="00AF3652" w:rsidP="00AF3652">
      <w:pPr>
        <w:ind w:firstLine="709"/>
        <w:jc w:val="both"/>
        <w:rPr>
          <w:sz w:val="24"/>
          <w:szCs w:val="24"/>
        </w:rPr>
      </w:pPr>
      <w:r w:rsidRPr="0021768D">
        <w:rPr>
          <w:color w:val="000000"/>
          <w:sz w:val="24"/>
          <w:szCs w:val="24"/>
        </w:rPr>
        <w:t>моделировать предложенную практическую ситуацию;</w:t>
      </w:r>
    </w:p>
    <w:p w:rsidR="00AF3652" w:rsidRPr="0021768D" w:rsidRDefault="00AF3652" w:rsidP="00AF3652">
      <w:pPr>
        <w:ind w:firstLine="709"/>
        <w:jc w:val="both"/>
        <w:rPr>
          <w:sz w:val="24"/>
          <w:szCs w:val="24"/>
        </w:rPr>
      </w:pPr>
      <w:r w:rsidRPr="0021768D">
        <w:rPr>
          <w:color w:val="000000"/>
          <w:sz w:val="24"/>
          <w:szCs w:val="24"/>
        </w:rPr>
        <w:t>устанавливать последовательность событий, действий сюжета текстовой задачи.</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читать информацию, представленную в разных формах;</w:t>
      </w:r>
    </w:p>
    <w:p w:rsidR="00AF3652" w:rsidRPr="0021768D" w:rsidRDefault="00AF3652" w:rsidP="00AF3652">
      <w:pPr>
        <w:ind w:firstLine="709"/>
        <w:jc w:val="both"/>
        <w:rPr>
          <w:sz w:val="24"/>
          <w:szCs w:val="24"/>
        </w:rPr>
      </w:pPr>
      <w:r w:rsidRPr="0021768D">
        <w:rPr>
          <w:color w:val="000000"/>
          <w:sz w:val="24"/>
          <w:szCs w:val="24"/>
        </w:rPr>
        <w:lastRenderedPageBreak/>
        <w:t>извлекать и интерпретировать числовые данные, представленные в таблице, на диаграмме;</w:t>
      </w:r>
    </w:p>
    <w:p w:rsidR="00AF3652" w:rsidRPr="0021768D" w:rsidRDefault="00AF3652" w:rsidP="00AF3652">
      <w:pPr>
        <w:ind w:firstLine="709"/>
        <w:jc w:val="both"/>
        <w:rPr>
          <w:sz w:val="24"/>
          <w:szCs w:val="24"/>
        </w:rPr>
      </w:pPr>
      <w:r w:rsidRPr="0021768D">
        <w:rPr>
          <w:color w:val="000000"/>
          <w:sz w:val="24"/>
          <w:szCs w:val="24"/>
        </w:rPr>
        <w:t>заполнять таблицы сложения и умножения, дополнять данными чертёж;</w:t>
      </w:r>
    </w:p>
    <w:p w:rsidR="00AF3652" w:rsidRPr="0021768D" w:rsidRDefault="00AF3652" w:rsidP="00AF3652">
      <w:pPr>
        <w:ind w:firstLine="709"/>
        <w:jc w:val="both"/>
        <w:rPr>
          <w:sz w:val="24"/>
          <w:szCs w:val="24"/>
        </w:rPr>
      </w:pPr>
      <w:r w:rsidRPr="0021768D">
        <w:rPr>
          <w:color w:val="000000"/>
          <w:sz w:val="24"/>
          <w:szCs w:val="24"/>
        </w:rPr>
        <w:t>устанавливать соответствие между различными записями решения задачи;</w:t>
      </w:r>
    </w:p>
    <w:p w:rsidR="00AF3652" w:rsidRPr="0021768D" w:rsidRDefault="00AF3652" w:rsidP="00AF3652">
      <w:pPr>
        <w:ind w:firstLine="709"/>
        <w:jc w:val="both"/>
        <w:rPr>
          <w:sz w:val="24"/>
          <w:szCs w:val="24"/>
        </w:rPr>
      </w:pPr>
      <w:r w:rsidRPr="0021768D">
        <w:rPr>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использовать математическую терминологию для описания отношений и зависимостей;</w:t>
      </w:r>
    </w:p>
    <w:p w:rsidR="00AF3652" w:rsidRPr="0021768D" w:rsidRDefault="00AF3652" w:rsidP="00AF3652">
      <w:pPr>
        <w:ind w:firstLine="709"/>
        <w:jc w:val="both"/>
        <w:rPr>
          <w:sz w:val="24"/>
          <w:szCs w:val="24"/>
        </w:rPr>
      </w:pPr>
      <w:r w:rsidRPr="0021768D">
        <w:rPr>
          <w:color w:val="000000"/>
          <w:sz w:val="24"/>
          <w:szCs w:val="24"/>
        </w:rPr>
        <w:t>строить речевые высказывания для решения задач, составлять текстовую задачу;</w:t>
      </w:r>
    </w:p>
    <w:p w:rsidR="00AF3652" w:rsidRPr="0021768D" w:rsidRDefault="00AF3652" w:rsidP="00AF3652">
      <w:pPr>
        <w:ind w:firstLine="709"/>
        <w:jc w:val="both"/>
        <w:rPr>
          <w:sz w:val="24"/>
          <w:szCs w:val="24"/>
        </w:rPr>
      </w:pPr>
      <w:r w:rsidRPr="0021768D">
        <w:rPr>
          <w:color w:val="000000"/>
          <w:sz w:val="24"/>
          <w:szCs w:val="24"/>
        </w:rPr>
        <w:t>объяснять на примерах отношения «больше</w:t>
      </w:r>
      <w:r w:rsidRPr="0021768D">
        <w:rPr>
          <w:color w:val="333333"/>
          <w:sz w:val="24"/>
          <w:szCs w:val="24"/>
        </w:rPr>
        <w:t xml:space="preserve"> – </w:t>
      </w:r>
      <w:r w:rsidRPr="0021768D">
        <w:rPr>
          <w:color w:val="000000"/>
          <w:sz w:val="24"/>
          <w:szCs w:val="24"/>
        </w:rPr>
        <w:t>меньше на…», «больше</w:t>
      </w:r>
      <w:r w:rsidRPr="0021768D">
        <w:rPr>
          <w:color w:val="333333"/>
          <w:sz w:val="24"/>
          <w:szCs w:val="24"/>
        </w:rPr>
        <w:t xml:space="preserve"> – </w:t>
      </w:r>
      <w:r w:rsidRPr="0021768D">
        <w:rPr>
          <w:color w:val="000000"/>
          <w:sz w:val="24"/>
          <w:szCs w:val="24"/>
        </w:rPr>
        <w:t>меньше в…», «равно»;</w:t>
      </w:r>
    </w:p>
    <w:p w:rsidR="00AF3652" w:rsidRPr="0021768D" w:rsidRDefault="00AF3652" w:rsidP="00AF3652">
      <w:pPr>
        <w:ind w:firstLine="709"/>
        <w:jc w:val="both"/>
        <w:rPr>
          <w:sz w:val="24"/>
          <w:szCs w:val="24"/>
        </w:rPr>
      </w:pPr>
      <w:r w:rsidRPr="0021768D">
        <w:rPr>
          <w:color w:val="000000"/>
          <w:sz w:val="24"/>
          <w:szCs w:val="24"/>
        </w:rPr>
        <w:t>использовать математическую символику для составления числовых выражений;</w:t>
      </w:r>
    </w:p>
    <w:p w:rsidR="00AF3652" w:rsidRPr="0021768D" w:rsidRDefault="00AF3652" w:rsidP="00AF3652">
      <w:pPr>
        <w:ind w:firstLine="709"/>
        <w:jc w:val="both"/>
        <w:rPr>
          <w:sz w:val="24"/>
          <w:szCs w:val="24"/>
        </w:rPr>
      </w:pPr>
      <w:r w:rsidRPr="0021768D">
        <w:rPr>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AF3652" w:rsidRPr="0021768D" w:rsidRDefault="00AF3652" w:rsidP="00AF3652">
      <w:pPr>
        <w:ind w:firstLine="709"/>
        <w:jc w:val="both"/>
        <w:rPr>
          <w:sz w:val="24"/>
          <w:szCs w:val="24"/>
        </w:rPr>
      </w:pPr>
      <w:r w:rsidRPr="0021768D">
        <w:rPr>
          <w:color w:val="000000"/>
          <w:sz w:val="24"/>
          <w:szCs w:val="24"/>
        </w:rPr>
        <w:t>участвовать в обсуждении ошибок в ходе и результате выполнения вычисления.</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проверять ход и результат выполнения действия;</w:t>
      </w:r>
    </w:p>
    <w:p w:rsidR="00AF3652" w:rsidRPr="0021768D" w:rsidRDefault="00AF3652" w:rsidP="00AF3652">
      <w:pPr>
        <w:ind w:firstLine="709"/>
        <w:jc w:val="both"/>
        <w:rPr>
          <w:sz w:val="24"/>
          <w:szCs w:val="24"/>
        </w:rPr>
      </w:pPr>
      <w:r w:rsidRPr="0021768D">
        <w:rPr>
          <w:color w:val="000000"/>
          <w:sz w:val="24"/>
          <w:szCs w:val="24"/>
        </w:rPr>
        <w:t>вести поиск ошибок, характеризовать их и исправлять;</w:t>
      </w:r>
    </w:p>
    <w:p w:rsidR="00AF3652" w:rsidRPr="0021768D" w:rsidRDefault="00AF3652" w:rsidP="00AF3652">
      <w:pPr>
        <w:ind w:firstLine="709"/>
        <w:jc w:val="both"/>
        <w:rPr>
          <w:sz w:val="24"/>
          <w:szCs w:val="24"/>
        </w:rPr>
      </w:pPr>
      <w:r w:rsidRPr="0021768D">
        <w:rPr>
          <w:color w:val="000000"/>
          <w:sz w:val="24"/>
          <w:szCs w:val="24"/>
        </w:rPr>
        <w:t>формулировать ответ (вывод), подтверждать его объяснением, расчётами;</w:t>
      </w:r>
    </w:p>
    <w:p w:rsidR="00AF3652" w:rsidRPr="0021768D" w:rsidRDefault="00AF3652" w:rsidP="00AF3652">
      <w:pPr>
        <w:ind w:firstLine="709"/>
        <w:jc w:val="both"/>
        <w:rPr>
          <w:sz w:val="24"/>
          <w:szCs w:val="24"/>
        </w:rPr>
      </w:pPr>
      <w:r w:rsidRPr="0021768D">
        <w:rPr>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умения совместной деятельности:</w:t>
      </w:r>
    </w:p>
    <w:p w:rsidR="00AF3652" w:rsidRPr="0021768D" w:rsidRDefault="00AF3652" w:rsidP="00AF3652">
      <w:pPr>
        <w:ind w:firstLine="709"/>
        <w:jc w:val="both"/>
        <w:rPr>
          <w:sz w:val="24"/>
          <w:szCs w:val="24"/>
        </w:rPr>
      </w:pPr>
      <w:r w:rsidRPr="0021768D">
        <w:rPr>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F3652" w:rsidRPr="0021768D" w:rsidRDefault="00AF3652" w:rsidP="00AF3652">
      <w:pPr>
        <w:ind w:firstLine="709"/>
        <w:jc w:val="both"/>
        <w:rPr>
          <w:sz w:val="24"/>
          <w:szCs w:val="24"/>
        </w:rPr>
      </w:pPr>
      <w:r w:rsidRPr="0021768D">
        <w:rPr>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F3652" w:rsidRPr="0021768D" w:rsidRDefault="00AF3652" w:rsidP="00AF3652">
      <w:pPr>
        <w:ind w:firstLine="709"/>
        <w:jc w:val="both"/>
        <w:rPr>
          <w:sz w:val="24"/>
          <w:szCs w:val="24"/>
        </w:rPr>
      </w:pPr>
      <w:r w:rsidRPr="0021768D">
        <w:rPr>
          <w:color w:val="000000"/>
          <w:sz w:val="24"/>
          <w:szCs w:val="24"/>
        </w:rPr>
        <w:t>выполнять совместно прикидку и оценку результата выполнения общей работы.</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4 КЛАСС</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Числа и величины</w:t>
      </w:r>
    </w:p>
    <w:p w:rsidR="00AF3652" w:rsidRPr="0021768D" w:rsidRDefault="00AF3652" w:rsidP="00AF3652">
      <w:pPr>
        <w:ind w:firstLine="709"/>
        <w:jc w:val="both"/>
        <w:rPr>
          <w:sz w:val="24"/>
          <w:szCs w:val="24"/>
        </w:rPr>
      </w:pPr>
      <w:r w:rsidRPr="0021768D">
        <w:rPr>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F3652" w:rsidRPr="0021768D" w:rsidRDefault="00AF3652" w:rsidP="00AF3652">
      <w:pPr>
        <w:ind w:firstLine="709"/>
        <w:jc w:val="both"/>
        <w:rPr>
          <w:sz w:val="24"/>
          <w:szCs w:val="24"/>
        </w:rPr>
      </w:pPr>
      <w:r w:rsidRPr="0021768D">
        <w:rPr>
          <w:color w:val="000000"/>
          <w:sz w:val="24"/>
          <w:szCs w:val="24"/>
        </w:rPr>
        <w:t xml:space="preserve">Величины: сравнение объектов по массе, длине, площади, вместимости. </w:t>
      </w:r>
    </w:p>
    <w:p w:rsidR="00AF3652" w:rsidRPr="0021768D" w:rsidRDefault="00AF3652" w:rsidP="00AF3652">
      <w:pPr>
        <w:ind w:firstLine="709"/>
        <w:jc w:val="both"/>
        <w:rPr>
          <w:sz w:val="24"/>
          <w:szCs w:val="24"/>
        </w:rPr>
      </w:pPr>
      <w:r w:rsidRPr="0021768D">
        <w:rPr>
          <w:color w:val="000000"/>
          <w:sz w:val="24"/>
          <w:szCs w:val="24"/>
        </w:rPr>
        <w:t>Единицы массы (</w:t>
      </w:r>
      <w:r w:rsidRPr="0021768D">
        <w:rPr>
          <w:color w:val="333333"/>
          <w:sz w:val="24"/>
          <w:szCs w:val="24"/>
        </w:rPr>
        <w:t>центнер, тонна</w:t>
      </w:r>
      <w:proofErr w:type="gramStart"/>
      <w:r w:rsidRPr="0021768D">
        <w:rPr>
          <w:color w:val="333333"/>
          <w:sz w:val="24"/>
          <w:szCs w:val="24"/>
        </w:rPr>
        <w:t>)</w:t>
      </w:r>
      <w:r w:rsidRPr="0021768D">
        <w:rPr>
          <w:color w:val="000000"/>
          <w:sz w:val="24"/>
          <w:szCs w:val="24"/>
        </w:rPr>
        <w:t>и</w:t>
      </w:r>
      <w:proofErr w:type="gramEnd"/>
      <w:r w:rsidRPr="0021768D">
        <w:rPr>
          <w:color w:val="000000"/>
          <w:sz w:val="24"/>
          <w:szCs w:val="24"/>
        </w:rPr>
        <w:t xml:space="preserve"> соотношения между ними.</w:t>
      </w:r>
    </w:p>
    <w:p w:rsidR="00AF3652" w:rsidRPr="0021768D" w:rsidRDefault="00AF3652" w:rsidP="00AF3652">
      <w:pPr>
        <w:ind w:firstLine="709"/>
        <w:jc w:val="both"/>
        <w:rPr>
          <w:sz w:val="24"/>
          <w:szCs w:val="24"/>
        </w:rPr>
      </w:pPr>
      <w:r w:rsidRPr="0021768D">
        <w:rPr>
          <w:color w:val="000000"/>
          <w:sz w:val="24"/>
          <w:szCs w:val="24"/>
        </w:rPr>
        <w:t>Единицы времени (сутки, неделя, месяц, год, век), соотношения между ними.</w:t>
      </w:r>
    </w:p>
    <w:p w:rsidR="00AF3652" w:rsidRPr="0021768D" w:rsidRDefault="00AF3652" w:rsidP="00AF3652">
      <w:pPr>
        <w:ind w:firstLine="709"/>
        <w:jc w:val="both"/>
        <w:rPr>
          <w:sz w:val="24"/>
          <w:szCs w:val="24"/>
        </w:rPr>
      </w:pPr>
      <w:r w:rsidRPr="0021768D">
        <w:rPr>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F3652" w:rsidRPr="0021768D" w:rsidRDefault="00AF3652" w:rsidP="00AF3652">
      <w:pPr>
        <w:ind w:firstLine="709"/>
        <w:jc w:val="both"/>
        <w:rPr>
          <w:sz w:val="24"/>
          <w:szCs w:val="24"/>
        </w:rPr>
      </w:pPr>
      <w:r w:rsidRPr="0021768D">
        <w:rPr>
          <w:color w:val="000000"/>
          <w:sz w:val="24"/>
          <w:szCs w:val="24"/>
        </w:rPr>
        <w:t>Доля величины времени, массы, длины.</w:t>
      </w:r>
    </w:p>
    <w:p w:rsidR="00AF3652" w:rsidRPr="0021768D" w:rsidRDefault="00AF3652" w:rsidP="00AF3652">
      <w:pPr>
        <w:ind w:firstLine="709"/>
        <w:jc w:val="both"/>
        <w:rPr>
          <w:sz w:val="24"/>
          <w:szCs w:val="24"/>
        </w:rPr>
      </w:pPr>
      <w:r w:rsidRPr="0021768D">
        <w:rPr>
          <w:b/>
          <w:color w:val="000000"/>
          <w:sz w:val="24"/>
          <w:szCs w:val="24"/>
        </w:rPr>
        <w:t>Арифметические действия</w:t>
      </w:r>
    </w:p>
    <w:p w:rsidR="00AF3652" w:rsidRPr="0021768D" w:rsidRDefault="00AF3652" w:rsidP="00AF3652">
      <w:pPr>
        <w:ind w:firstLine="709"/>
        <w:jc w:val="both"/>
        <w:rPr>
          <w:sz w:val="24"/>
          <w:szCs w:val="24"/>
        </w:rPr>
      </w:pPr>
      <w:r w:rsidRPr="0021768D">
        <w:rPr>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F3652" w:rsidRPr="0021768D" w:rsidRDefault="00AF3652" w:rsidP="00AF3652">
      <w:pPr>
        <w:ind w:firstLine="709"/>
        <w:jc w:val="both"/>
        <w:rPr>
          <w:sz w:val="24"/>
          <w:szCs w:val="24"/>
        </w:rPr>
      </w:pPr>
      <w:r w:rsidRPr="0021768D">
        <w:rPr>
          <w:color w:val="000000"/>
          <w:sz w:val="24"/>
          <w:szCs w:val="24"/>
        </w:rPr>
        <w:t xml:space="preserve">Свойства арифметических действий и их применение для вычислений. Поиск </w:t>
      </w:r>
      <w:r w:rsidRPr="0021768D">
        <w:rPr>
          <w:color w:val="000000"/>
          <w:sz w:val="24"/>
          <w:szCs w:val="24"/>
        </w:rPr>
        <w:lastRenderedPageBreak/>
        <w:t>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F3652" w:rsidRPr="0021768D" w:rsidRDefault="00AF3652" w:rsidP="00AF3652">
      <w:pPr>
        <w:ind w:firstLine="709"/>
        <w:jc w:val="both"/>
        <w:rPr>
          <w:sz w:val="24"/>
          <w:szCs w:val="24"/>
        </w:rPr>
      </w:pPr>
      <w:r w:rsidRPr="0021768D">
        <w:rPr>
          <w:color w:val="000000"/>
          <w:sz w:val="24"/>
          <w:szCs w:val="24"/>
        </w:rPr>
        <w:t>Равенство, содержащее неизвестный компонент арифметического действия: запись, нахождение неизвестного компонента.</w:t>
      </w:r>
    </w:p>
    <w:p w:rsidR="00AF3652" w:rsidRPr="0021768D" w:rsidRDefault="00AF3652" w:rsidP="00AF3652">
      <w:pPr>
        <w:ind w:firstLine="709"/>
        <w:jc w:val="both"/>
        <w:rPr>
          <w:sz w:val="24"/>
          <w:szCs w:val="24"/>
        </w:rPr>
      </w:pPr>
      <w:r w:rsidRPr="0021768D">
        <w:rPr>
          <w:color w:val="000000"/>
          <w:sz w:val="24"/>
          <w:szCs w:val="24"/>
        </w:rPr>
        <w:t>Умножение и деление величины на однозначное число.</w:t>
      </w:r>
    </w:p>
    <w:p w:rsidR="00AF3652" w:rsidRPr="0021768D" w:rsidRDefault="00AF3652" w:rsidP="00AF3652">
      <w:pPr>
        <w:ind w:firstLine="709"/>
        <w:jc w:val="both"/>
        <w:rPr>
          <w:sz w:val="24"/>
          <w:szCs w:val="24"/>
        </w:rPr>
      </w:pPr>
      <w:r w:rsidRPr="0021768D">
        <w:rPr>
          <w:b/>
          <w:color w:val="000000"/>
          <w:sz w:val="24"/>
          <w:szCs w:val="24"/>
        </w:rPr>
        <w:t>Текстовые задачи</w:t>
      </w:r>
    </w:p>
    <w:p w:rsidR="00AF3652" w:rsidRPr="0021768D" w:rsidRDefault="00AF3652" w:rsidP="00AF3652">
      <w:pPr>
        <w:ind w:firstLine="709"/>
        <w:jc w:val="both"/>
        <w:rPr>
          <w:sz w:val="24"/>
          <w:szCs w:val="24"/>
        </w:rPr>
      </w:pPr>
      <w:r w:rsidRPr="0021768D">
        <w:rPr>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F3652" w:rsidRPr="0021768D" w:rsidRDefault="00AF3652" w:rsidP="00AF3652">
      <w:pPr>
        <w:ind w:firstLine="709"/>
        <w:jc w:val="both"/>
        <w:rPr>
          <w:sz w:val="24"/>
          <w:szCs w:val="24"/>
        </w:rPr>
      </w:pPr>
      <w:r w:rsidRPr="0021768D">
        <w:rPr>
          <w:b/>
          <w:color w:val="000000"/>
          <w:sz w:val="24"/>
          <w:szCs w:val="24"/>
        </w:rPr>
        <w:t>Пространственные отношения и геометрические фигуры</w:t>
      </w:r>
    </w:p>
    <w:p w:rsidR="00AF3652" w:rsidRPr="0021768D" w:rsidRDefault="00AF3652" w:rsidP="00AF3652">
      <w:pPr>
        <w:ind w:firstLine="709"/>
        <w:jc w:val="both"/>
        <w:rPr>
          <w:sz w:val="24"/>
          <w:szCs w:val="24"/>
        </w:rPr>
      </w:pPr>
      <w:r w:rsidRPr="0021768D">
        <w:rPr>
          <w:color w:val="000000"/>
          <w:sz w:val="24"/>
          <w:szCs w:val="24"/>
        </w:rPr>
        <w:t>Наглядные представления о симметрии.</w:t>
      </w:r>
    </w:p>
    <w:p w:rsidR="00AF3652" w:rsidRPr="0021768D" w:rsidRDefault="00AF3652" w:rsidP="00AF3652">
      <w:pPr>
        <w:ind w:firstLine="709"/>
        <w:jc w:val="both"/>
        <w:rPr>
          <w:sz w:val="24"/>
          <w:szCs w:val="24"/>
        </w:rPr>
      </w:pPr>
      <w:r w:rsidRPr="0021768D">
        <w:rPr>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F3652" w:rsidRPr="0021768D" w:rsidRDefault="00AF3652" w:rsidP="00AF3652">
      <w:pPr>
        <w:ind w:firstLine="709"/>
        <w:jc w:val="both"/>
        <w:rPr>
          <w:sz w:val="24"/>
          <w:szCs w:val="24"/>
        </w:rPr>
      </w:pPr>
      <w:r w:rsidRPr="0021768D">
        <w:rPr>
          <w:color w:val="000000"/>
          <w:sz w:val="24"/>
          <w:szCs w:val="24"/>
        </w:rPr>
        <w:t>Конструирование: разбиение фигуры на прямоугольники (квадраты), составление фигур из прямоугольников или квадратов.</w:t>
      </w:r>
    </w:p>
    <w:p w:rsidR="00AF3652" w:rsidRPr="0021768D" w:rsidRDefault="00AF3652" w:rsidP="00AF3652">
      <w:pPr>
        <w:ind w:firstLine="709"/>
        <w:jc w:val="both"/>
        <w:rPr>
          <w:sz w:val="24"/>
          <w:szCs w:val="24"/>
        </w:rPr>
      </w:pPr>
      <w:r w:rsidRPr="0021768D">
        <w:rPr>
          <w:color w:val="000000"/>
          <w:sz w:val="24"/>
          <w:szCs w:val="24"/>
        </w:rPr>
        <w:t>Периметр, площадь фигуры, составленной из двух – трёх прямоугольников (квадратов).</w:t>
      </w:r>
    </w:p>
    <w:p w:rsidR="00AF3652" w:rsidRPr="0021768D" w:rsidRDefault="00AF3652" w:rsidP="00AF3652">
      <w:pPr>
        <w:ind w:firstLine="709"/>
        <w:jc w:val="both"/>
        <w:rPr>
          <w:sz w:val="24"/>
          <w:szCs w:val="24"/>
        </w:rPr>
      </w:pPr>
      <w:r w:rsidRPr="0021768D">
        <w:rPr>
          <w:b/>
          <w:color w:val="000000"/>
          <w:sz w:val="24"/>
          <w:szCs w:val="24"/>
        </w:rPr>
        <w:t>Математическая информация</w:t>
      </w:r>
    </w:p>
    <w:p w:rsidR="00AF3652" w:rsidRPr="0021768D" w:rsidRDefault="00AF3652" w:rsidP="00AF3652">
      <w:pPr>
        <w:ind w:firstLine="709"/>
        <w:jc w:val="both"/>
        <w:rPr>
          <w:sz w:val="24"/>
          <w:szCs w:val="24"/>
        </w:rPr>
      </w:pPr>
      <w:r w:rsidRPr="0021768D">
        <w:rPr>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AF3652" w:rsidRPr="0021768D" w:rsidRDefault="00AF3652" w:rsidP="00AF3652">
      <w:pPr>
        <w:ind w:firstLine="709"/>
        <w:jc w:val="both"/>
        <w:rPr>
          <w:sz w:val="24"/>
          <w:szCs w:val="24"/>
        </w:rPr>
      </w:pPr>
      <w:r w:rsidRPr="0021768D">
        <w:rPr>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F3652" w:rsidRPr="0021768D" w:rsidRDefault="00AF3652" w:rsidP="00AF3652">
      <w:pPr>
        <w:ind w:firstLine="709"/>
        <w:jc w:val="both"/>
        <w:rPr>
          <w:sz w:val="24"/>
          <w:szCs w:val="24"/>
        </w:rPr>
      </w:pPr>
      <w:r w:rsidRPr="0021768D">
        <w:rPr>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F3652" w:rsidRPr="0021768D" w:rsidRDefault="00AF3652" w:rsidP="00AF3652">
      <w:pPr>
        <w:ind w:firstLine="709"/>
        <w:jc w:val="both"/>
        <w:rPr>
          <w:sz w:val="24"/>
          <w:szCs w:val="24"/>
        </w:rPr>
      </w:pPr>
      <w:r w:rsidRPr="0021768D">
        <w:rPr>
          <w:color w:val="000000"/>
          <w:sz w:val="24"/>
          <w:szCs w:val="24"/>
        </w:rPr>
        <w:t>Алгоритмы решения изученных учебных и практических задач.</w:t>
      </w:r>
    </w:p>
    <w:p w:rsidR="00AF3652" w:rsidRPr="0021768D" w:rsidRDefault="00AF3652" w:rsidP="00AF3652">
      <w:pPr>
        <w:ind w:firstLine="709"/>
        <w:jc w:val="both"/>
        <w:rPr>
          <w:sz w:val="24"/>
          <w:szCs w:val="24"/>
        </w:rPr>
      </w:pPr>
      <w:r w:rsidRPr="0021768D">
        <w:rPr>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ориентироваться в изученной математической терминологии, использовать её в высказываниях и рассуждениях;</w:t>
      </w:r>
    </w:p>
    <w:p w:rsidR="00AF3652" w:rsidRPr="0021768D" w:rsidRDefault="00AF3652" w:rsidP="00AF3652">
      <w:pPr>
        <w:ind w:firstLine="709"/>
        <w:jc w:val="both"/>
        <w:rPr>
          <w:sz w:val="24"/>
          <w:szCs w:val="24"/>
        </w:rPr>
      </w:pPr>
      <w:r w:rsidRPr="0021768D">
        <w:rPr>
          <w:color w:val="000000"/>
          <w:sz w:val="24"/>
          <w:szCs w:val="24"/>
        </w:rPr>
        <w:t>сравнивать математические объекты (числа, величины, геометрические фигуры), записывать признак сравнения;</w:t>
      </w:r>
    </w:p>
    <w:p w:rsidR="00AF3652" w:rsidRPr="0021768D" w:rsidRDefault="00AF3652" w:rsidP="00AF3652">
      <w:pPr>
        <w:ind w:firstLine="709"/>
        <w:jc w:val="both"/>
        <w:rPr>
          <w:sz w:val="24"/>
          <w:szCs w:val="24"/>
        </w:rPr>
      </w:pPr>
      <w:r w:rsidRPr="0021768D">
        <w:rPr>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F3652" w:rsidRPr="0021768D" w:rsidRDefault="00AF3652" w:rsidP="00AF3652">
      <w:pPr>
        <w:ind w:firstLine="709"/>
        <w:jc w:val="both"/>
        <w:rPr>
          <w:sz w:val="24"/>
          <w:szCs w:val="24"/>
        </w:rPr>
      </w:pPr>
      <w:r w:rsidRPr="0021768D">
        <w:rPr>
          <w:color w:val="000000"/>
          <w:sz w:val="24"/>
          <w:szCs w:val="24"/>
        </w:rPr>
        <w:t>обнаруживать модели изученных геометрических фигур в окружающем мире;</w:t>
      </w:r>
    </w:p>
    <w:p w:rsidR="00AF3652" w:rsidRPr="0021768D" w:rsidRDefault="00AF3652" w:rsidP="00AF3652">
      <w:pPr>
        <w:ind w:firstLine="709"/>
        <w:jc w:val="both"/>
        <w:rPr>
          <w:sz w:val="24"/>
          <w:szCs w:val="24"/>
        </w:rPr>
      </w:pPr>
      <w:r w:rsidRPr="0021768D">
        <w:rPr>
          <w:color w:val="000000"/>
          <w:sz w:val="24"/>
          <w:szCs w:val="24"/>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F3652" w:rsidRPr="0021768D" w:rsidRDefault="00AF3652" w:rsidP="00AF3652">
      <w:pPr>
        <w:ind w:firstLine="709"/>
        <w:jc w:val="both"/>
        <w:rPr>
          <w:sz w:val="24"/>
          <w:szCs w:val="24"/>
        </w:rPr>
      </w:pPr>
      <w:r w:rsidRPr="0021768D">
        <w:rPr>
          <w:color w:val="000000"/>
          <w:sz w:val="24"/>
          <w:szCs w:val="24"/>
        </w:rPr>
        <w:t>классифицировать объекты по 1–2 выбранным признакам;</w:t>
      </w:r>
    </w:p>
    <w:p w:rsidR="00AF3652" w:rsidRPr="0021768D" w:rsidRDefault="00AF3652" w:rsidP="00AF3652">
      <w:pPr>
        <w:ind w:firstLine="709"/>
        <w:jc w:val="both"/>
        <w:rPr>
          <w:sz w:val="24"/>
          <w:szCs w:val="24"/>
        </w:rPr>
      </w:pPr>
      <w:r w:rsidRPr="0021768D">
        <w:rPr>
          <w:color w:val="000000"/>
          <w:sz w:val="24"/>
          <w:szCs w:val="24"/>
        </w:rPr>
        <w:t>составлять модель математической задачи, проверять её соответствие условиям задачи;</w:t>
      </w:r>
    </w:p>
    <w:p w:rsidR="00AF3652" w:rsidRPr="0021768D" w:rsidRDefault="00AF3652" w:rsidP="00AF3652">
      <w:pPr>
        <w:ind w:firstLine="709"/>
        <w:jc w:val="both"/>
        <w:rPr>
          <w:sz w:val="24"/>
          <w:szCs w:val="24"/>
        </w:rPr>
      </w:pPr>
      <w:r w:rsidRPr="0021768D">
        <w:rPr>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представлять информацию в разных формах;</w:t>
      </w:r>
    </w:p>
    <w:p w:rsidR="00AF3652" w:rsidRPr="0021768D" w:rsidRDefault="00AF3652" w:rsidP="00AF3652">
      <w:pPr>
        <w:ind w:firstLine="709"/>
        <w:jc w:val="both"/>
        <w:rPr>
          <w:sz w:val="24"/>
          <w:szCs w:val="24"/>
        </w:rPr>
      </w:pPr>
      <w:r w:rsidRPr="0021768D">
        <w:rPr>
          <w:color w:val="000000"/>
          <w:sz w:val="24"/>
          <w:szCs w:val="24"/>
        </w:rPr>
        <w:t>извлекать и интерпретировать информацию, представленную в таблице, на диаграмме;</w:t>
      </w:r>
    </w:p>
    <w:p w:rsidR="00AF3652" w:rsidRPr="0021768D" w:rsidRDefault="00AF3652" w:rsidP="00AF3652">
      <w:pPr>
        <w:ind w:firstLine="709"/>
        <w:jc w:val="both"/>
        <w:rPr>
          <w:sz w:val="24"/>
          <w:szCs w:val="24"/>
        </w:rPr>
      </w:pPr>
      <w:r w:rsidRPr="0021768D">
        <w:rPr>
          <w:color w:val="000000"/>
          <w:sz w:val="24"/>
          <w:szCs w:val="24"/>
        </w:rPr>
        <w:t>использовать справочную литературу для поиска информации, в том числе Интернет (в условиях контролируемого выхода).</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использовать математическую терминологию для записи решения предметной или практической задачи;</w:t>
      </w:r>
    </w:p>
    <w:p w:rsidR="00AF3652" w:rsidRPr="0021768D" w:rsidRDefault="00AF3652" w:rsidP="00AF3652">
      <w:pPr>
        <w:ind w:firstLine="709"/>
        <w:jc w:val="both"/>
        <w:rPr>
          <w:sz w:val="24"/>
          <w:szCs w:val="24"/>
        </w:rPr>
      </w:pPr>
      <w:r w:rsidRPr="0021768D">
        <w:rPr>
          <w:color w:val="000000"/>
          <w:sz w:val="24"/>
          <w:szCs w:val="24"/>
        </w:rPr>
        <w:t xml:space="preserve">приводить примеры и </w:t>
      </w:r>
      <w:proofErr w:type="spellStart"/>
      <w:r w:rsidRPr="0021768D">
        <w:rPr>
          <w:color w:val="000000"/>
          <w:sz w:val="24"/>
          <w:szCs w:val="24"/>
        </w:rPr>
        <w:t>контрпримеры</w:t>
      </w:r>
      <w:proofErr w:type="spellEnd"/>
      <w:r w:rsidRPr="0021768D">
        <w:rPr>
          <w:color w:val="000000"/>
          <w:sz w:val="24"/>
          <w:szCs w:val="24"/>
        </w:rPr>
        <w:t xml:space="preserve"> для подтверждения или опровержения вывода, гипотезы;</w:t>
      </w:r>
    </w:p>
    <w:p w:rsidR="00AF3652" w:rsidRPr="0021768D" w:rsidRDefault="00AF3652" w:rsidP="00AF3652">
      <w:pPr>
        <w:ind w:firstLine="709"/>
        <w:jc w:val="both"/>
        <w:rPr>
          <w:sz w:val="24"/>
          <w:szCs w:val="24"/>
        </w:rPr>
      </w:pPr>
      <w:r w:rsidRPr="0021768D">
        <w:rPr>
          <w:color w:val="000000"/>
          <w:sz w:val="24"/>
          <w:szCs w:val="24"/>
        </w:rPr>
        <w:t>конструировать, читать числовое выражение;</w:t>
      </w:r>
    </w:p>
    <w:p w:rsidR="00AF3652" w:rsidRPr="0021768D" w:rsidRDefault="00AF3652" w:rsidP="00AF3652">
      <w:pPr>
        <w:ind w:firstLine="709"/>
        <w:jc w:val="both"/>
        <w:rPr>
          <w:sz w:val="24"/>
          <w:szCs w:val="24"/>
        </w:rPr>
      </w:pPr>
      <w:r w:rsidRPr="0021768D">
        <w:rPr>
          <w:color w:val="000000"/>
          <w:sz w:val="24"/>
          <w:szCs w:val="24"/>
        </w:rPr>
        <w:t>описывать практическую ситуацию с использованием изученной терминологии;</w:t>
      </w:r>
    </w:p>
    <w:p w:rsidR="00AF3652" w:rsidRPr="0021768D" w:rsidRDefault="00AF3652" w:rsidP="00AF3652">
      <w:pPr>
        <w:ind w:firstLine="709"/>
        <w:jc w:val="both"/>
        <w:rPr>
          <w:sz w:val="24"/>
          <w:szCs w:val="24"/>
        </w:rPr>
      </w:pPr>
      <w:r w:rsidRPr="0021768D">
        <w:rPr>
          <w:color w:val="000000"/>
          <w:sz w:val="24"/>
          <w:szCs w:val="24"/>
        </w:rPr>
        <w:t>характеризовать математические объекты, явления и события с помощью изученных величин;</w:t>
      </w:r>
    </w:p>
    <w:p w:rsidR="00AF3652" w:rsidRPr="0021768D" w:rsidRDefault="00AF3652" w:rsidP="00AF3652">
      <w:pPr>
        <w:ind w:firstLine="709"/>
        <w:jc w:val="both"/>
        <w:rPr>
          <w:sz w:val="24"/>
          <w:szCs w:val="24"/>
        </w:rPr>
      </w:pPr>
      <w:r w:rsidRPr="0021768D">
        <w:rPr>
          <w:color w:val="000000"/>
          <w:sz w:val="24"/>
          <w:szCs w:val="24"/>
        </w:rPr>
        <w:t>составлять инструкцию, записывать рассуждение;</w:t>
      </w:r>
    </w:p>
    <w:p w:rsidR="00AF3652" w:rsidRPr="0021768D" w:rsidRDefault="00AF3652" w:rsidP="00AF3652">
      <w:pPr>
        <w:ind w:firstLine="709"/>
        <w:jc w:val="both"/>
        <w:rPr>
          <w:sz w:val="24"/>
          <w:szCs w:val="24"/>
        </w:rPr>
      </w:pPr>
      <w:r w:rsidRPr="0021768D">
        <w:rPr>
          <w:color w:val="000000"/>
          <w:sz w:val="24"/>
          <w:szCs w:val="24"/>
        </w:rPr>
        <w:t>инициировать обсуждение разных способов выполнения задания, поиск ошибок в решении.</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3652" w:rsidRPr="0021768D" w:rsidRDefault="00AF3652" w:rsidP="00AF3652">
      <w:pPr>
        <w:ind w:firstLine="709"/>
        <w:jc w:val="both"/>
        <w:rPr>
          <w:sz w:val="24"/>
          <w:szCs w:val="24"/>
        </w:rPr>
      </w:pPr>
      <w:r w:rsidRPr="0021768D">
        <w:rPr>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F3652" w:rsidRPr="0021768D" w:rsidRDefault="00AF3652" w:rsidP="00AF3652">
      <w:pPr>
        <w:ind w:firstLine="709"/>
        <w:jc w:val="both"/>
        <w:rPr>
          <w:sz w:val="24"/>
          <w:szCs w:val="24"/>
        </w:rPr>
      </w:pPr>
      <w:r w:rsidRPr="0021768D">
        <w:rPr>
          <w:color w:val="000000"/>
          <w:sz w:val="24"/>
          <w:szCs w:val="24"/>
        </w:rPr>
        <w:t>самостоятельно выполнять прикидку и оценку результата измерений;</w:t>
      </w:r>
    </w:p>
    <w:p w:rsidR="00AF3652" w:rsidRPr="0021768D" w:rsidRDefault="00AF3652" w:rsidP="00AF3652">
      <w:pPr>
        <w:ind w:firstLine="709"/>
        <w:jc w:val="both"/>
        <w:rPr>
          <w:sz w:val="24"/>
          <w:szCs w:val="24"/>
        </w:rPr>
      </w:pPr>
      <w:r w:rsidRPr="0021768D">
        <w:rPr>
          <w:color w:val="000000"/>
          <w:sz w:val="24"/>
          <w:szCs w:val="24"/>
        </w:rPr>
        <w:t>находить, исправлять, прогнозировать ошибки и трудности в решении учебной задачи.</w:t>
      </w:r>
    </w:p>
    <w:p w:rsidR="00AF3652" w:rsidRPr="0021768D" w:rsidRDefault="00AF3652" w:rsidP="00AF3652">
      <w:pPr>
        <w:ind w:firstLine="709"/>
        <w:jc w:val="both"/>
        <w:rPr>
          <w:sz w:val="24"/>
          <w:szCs w:val="24"/>
        </w:rPr>
      </w:pPr>
      <w:r w:rsidRPr="0021768D">
        <w:rPr>
          <w:color w:val="000000"/>
          <w:sz w:val="24"/>
          <w:szCs w:val="24"/>
        </w:rPr>
        <w:t>У обучающегося будут сформированы следующие умения совместной деятельности:</w:t>
      </w:r>
    </w:p>
    <w:p w:rsidR="00AF3652" w:rsidRPr="0021768D" w:rsidRDefault="00AF3652" w:rsidP="00AF3652">
      <w:pPr>
        <w:ind w:firstLine="709"/>
        <w:jc w:val="both"/>
        <w:rPr>
          <w:sz w:val="24"/>
          <w:szCs w:val="24"/>
        </w:rPr>
      </w:pPr>
      <w:r w:rsidRPr="0021768D">
        <w:rPr>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F3652" w:rsidRPr="0021768D" w:rsidRDefault="00AF3652" w:rsidP="00AF3652">
      <w:pPr>
        <w:ind w:firstLine="709"/>
        <w:jc w:val="both"/>
        <w:rPr>
          <w:sz w:val="24"/>
          <w:szCs w:val="24"/>
        </w:rPr>
      </w:pPr>
      <w:r w:rsidRPr="0021768D">
        <w:rPr>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F3652" w:rsidRPr="0021768D" w:rsidRDefault="00AF3652" w:rsidP="00AF3652">
      <w:pPr>
        <w:ind w:firstLine="709"/>
        <w:jc w:val="both"/>
        <w:rPr>
          <w:sz w:val="24"/>
          <w:szCs w:val="24"/>
        </w:rPr>
        <w:sectPr w:rsidR="00AF3652" w:rsidRPr="0021768D" w:rsidSect="0044403F">
          <w:pgSz w:w="11906" w:h="16383"/>
          <w:pgMar w:top="851" w:right="1134" w:bottom="1701" w:left="1134" w:header="720" w:footer="720" w:gutter="0"/>
          <w:cols w:space="720"/>
        </w:sectPr>
      </w:pPr>
    </w:p>
    <w:p w:rsidR="00AF3652" w:rsidRPr="0021768D" w:rsidRDefault="00AF3652" w:rsidP="00AF3652">
      <w:pPr>
        <w:ind w:firstLine="709"/>
        <w:jc w:val="both"/>
        <w:rPr>
          <w:sz w:val="24"/>
          <w:szCs w:val="24"/>
        </w:rPr>
      </w:pPr>
      <w:r w:rsidRPr="0021768D">
        <w:rPr>
          <w:b/>
          <w:color w:val="000000"/>
          <w:sz w:val="24"/>
          <w:szCs w:val="24"/>
        </w:rPr>
        <w:lastRenderedPageBreak/>
        <w:t>ПЛАНИРУЕМЫЕ РЕЗУЛЬТАТЫ ОСВОЕНИЯ ПРОГРАММЫ ПО МАТЕМАТИКЕ НА УРОВНЕ НАЧАЛЬНОГО ОБЩЕГО ОБРАЗОВАНИЯ</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ЛИЧНОСТНЫЕ РЕЗУЛЬТАТЫ</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3652" w:rsidRPr="0021768D" w:rsidRDefault="00AF3652" w:rsidP="00AF3652">
      <w:pPr>
        <w:ind w:firstLine="709"/>
        <w:jc w:val="both"/>
        <w:rPr>
          <w:sz w:val="24"/>
          <w:szCs w:val="24"/>
        </w:rPr>
      </w:pPr>
      <w:r w:rsidRPr="0021768D">
        <w:rPr>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F3652" w:rsidRPr="0021768D" w:rsidRDefault="00AF3652" w:rsidP="00AF3652">
      <w:pPr>
        <w:ind w:firstLine="709"/>
        <w:jc w:val="both"/>
        <w:rPr>
          <w:sz w:val="24"/>
          <w:szCs w:val="24"/>
        </w:rPr>
      </w:pPr>
      <w:r w:rsidRPr="0021768D">
        <w:rPr>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F3652" w:rsidRPr="0021768D" w:rsidRDefault="00AF3652" w:rsidP="00AF3652">
      <w:pPr>
        <w:ind w:firstLine="709"/>
        <w:jc w:val="both"/>
        <w:rPr>
          <w:sz w:val="24"/>
          <w:szCs w:val="24"/>
        </w:rPr>
      </w:pPr>
      <w:r w:rsidRPr="0021768D">
        <w:rPr>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F3652" w:rsidRPr="0021768D" w:rsidRDefault="00AF3652" w:rsidP="00AF3652">
      <w:pPr>
        <w:ind w:firstLine="709"/>
        <w:jc w:val="both"/>
        <w:rPr>
          <w:sz w:val="24"/>
          <w:szCs w:val="24"/>
        </w:rPr>
      </w:pPr>
      <w:r w:rsidRPr="0021768D">
        <w:rPr>
          <w:color w:val="000000"/>
          <w:sz w:val="24"/>
          <w:szCs w:val="24"/>
        </w:rPr>
        <w:t>осваивать навыки организации безопасного поведения в информационной среде;</w:t>
      </w:r>
    </w:p>
    <w:p w:rsidR="00AF3652" w:rsidRPr="0021768D" w:rsidRDefault="00AF3652" w:rsidP="00AF3652">
      <w:pPr>
        <w:ind w:firstLine="709"/>
        <w:jc w:val="both"/>
        <w:rPr>
          <w:sz w:val="24"/>
          <w:szCs w:val="24"/>
        </w:rPr>
      </w:pPr>
      <w:r w:rsidRPr="0021768D">
        <w:rPr>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F3652" w:rsidRPr="0021768D" w:rsidRDefault="00AF3652" w:rsidP="00AF3652">
      <w:pPr>
        <w:ind w:firstLine="709"/>
        <w:jc w:val="both"/>
        <w:rPr>
          <w:sz w:val="24"/>
          <w:szCs w:val="24"/>
        </w:rPr>
      </w:pPr>
      <w:r w:rsidRPr="0021768D">
        <w:rPr>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F3652" w:rsidRPr="0021768D" w:rsidRDefault="00AF3652" w:rsidP="00AF3652">
      <w:pPr>
        <w:ind w:firstLine="709"/>
        <w:jc w:val="both"/>
        <w:rPr>
          <w:sz w:val="24"/>
          <w:szCs w:val="24"/>
        </w:rPr>
      </w:pPr>
      <w:r w:rsidRPr="0021768D">
        <w:rPr>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F3652" w:rsidRPr="0021768D" w:rsidRDefault="00AF3652" w:rsidP="00AF3652">
      <w:pPr>
        <w:ind w:firstLine="709"/>
        <w:jc w:val="both"/>
        <w:rPr>
          <w:sz w:val="24"/>
          <w:szCs w:val="24"/>
        </w:rPr>
      </w:pPr>
      <w:r w:rsidRPr="0021768D">
        <w:rPr>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F3652" w:rsidRPr="0021768D" w:rsidRDefault="00AF3652" w:rsidP="00AF3652">
      <w:pPr>
        <w:ind w:firstLine="709"/>
        <w:jc w:val="both"/>
        <w:rPr>
          <w:sz w:val="24"/>
          <w:szCs w:val="24"/>
        </w:rPr>
      </w:pPr>
      <w:r w:rsidRPr="0021768D">
        <w:rPr>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МЕТАПРЕДМЕТНЫЕ РЕЗУЛЬТАТЫ</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Познавательные универсальные учебные действия</w:t>
      </w:r>
    </w:p>
    <w:p w:rsidR="00AF3652" w:rsidRPr="0021768D" w:rsidRDefault="00AF3652" w:rsidP="00AF3652">
      <w:pPr>
        <w:ind w:firstLine="709"/>
        <w:jc w:val="both"/>
        <w:rPr>
          <w:sz w:val="24"/>
          <w:szCs w:val="24"/>
        </w:rPr>
      </w:pPr>
      <w:r w:rsidRPr="0021768D">
        <w:rPr>
          <w:b/>
          <w:color w:val="000000"/>
          <w:sz w:val="24"/>
          <w:szCs w:val="24"/>
        </w:rPr>
        <w:t>Базовые логические действия:</w:t>
      </w:r>
    </w:p>
    <w:p w:rsidR="00AF3652" w:rsidRPr="0021768D" w:rsidRDefault="00AF3652" w:rsidP="00AF3652">
      <w:pPr>
        <w:ind w:firstLine="709"/>
        <w:jc w:val="both"/>
        <w:rPr>
          <w:sz w:val="24"/>
          <w:szCs w:val="24"/>
        </w:rPr>
      </w:pPr>
      <w:r w:rsidRPr="0021768D">
        <w:rPr>
          <w:color w:val="000000"/>
          <w:sz w:val="24"/>
          <w:szCs w:val="24"/>
        </w:rPr>
        <w:t>устанавливать связи и зависимости между математическими объектами («часть – целое», «причина</w:t>
      </w:r>
      <w:r w:rsidRPr="0021768D">
        <w:rPr>
          <w:color w:val="333333"/>
          <w:sz w:val="24"/>
          <w:szCs w:val="24"/>
        </w:rPr>
        <w:t xml:space="preserve"> – </w:t>
      </w:r>
      <w:r w:rsidRPr="0021768D">
        <w:rPr>
          <w:color w:val="000000"/>
          <w:sz w:val="24"/>
          <w:szCs w:val="24"/>
        </w:rPr>
        <w:t>следствие», «протяжённость»);</w:t>
      </w:r>
    </w:p>
    <w:p w:rsidR="00AF3652" w:rsidRPr="0021768D" w:rsidRDefault="00AF3652" w:rsidP="00AF3652">
      <w:pPr>
        <w:ind w:firstLine="709"/>
        <w:jc w:val="both"/>
        <w:rPr>
          <w:sz w:val="24"/>
          <w:szCs w:val="24"/>
        </w:rPr>
      </w:pPr>
      <w:r w:rsidRPr="0021768D">
        <w:rPr>
          <w:color w:val="000000"/>
          <w:sz w:val="24"/>
          <w:szCs w:val="24"/>
        </w:rPr>
        <w:t>применять базовые логические универсальные действия: сравнение, анализ, классификация (группировка), обобщение;</w:t>
      </w:r>
    </w:p>
    <w:p w:rsidR="00AF3652" w:rsidRPr="0021768D" w:rsidRDefault="00AF3652" w:rsidP="00AF3652">
      <w:pPr>
        <w:ind w:firstLine="709"/>
        <w:jc w:val="both"/>
        <w:rPr>
          <w:sz w:val="24"/>
          <w:szCs w:val="24"/>
        </w:rPr>
      </w:pPr>
      <w:r w:rsidRPr="0021768D">
        <w:rPr>
          <w:color w:val="000000"/>
          <w:sz w:val="24"/>
          <w:szCs w:val="24"/>
        </w:rPr>
        <w:t>приобретать практические графические и измерительные навыки для успешного решения учебных и житейских задач;</w:t>
      </w:r>
    </w:p>
    <w:p w:rsidR="00AF3652" w:rsidRPr="0021768D" w:rsidRDefault="00AF3652" w:rsidP="00AF3652">
      <w:pPr>
        <w:ind w:firstLine="709"/>
        <w:jc w:val="both"/>
        <w:rPr>
          <w:sz w:val="24"/>
          <w:szCs w:val="24"/>
        </w:rPr>
      </w:pPr>
      <w:r w:rsidRPr="0021768D">
        <w:rPr>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F3652" w:rsidRPr="0021768D" w:rsidRDefault="00AF3652" w:rsidP="00AF3652">
      <w:pPr>
        <w:ind w:firstLine="709"/>
        <w:jc w:val="both"/>
        <w:rPr>
          <w:sz w:val="24"/>
          <w:szCs w:val="24"/>
        </w:rPr>
      </w:pPr>
      <w:r w:rsidRPr="0021768D">
        <w:rPr>
          <w:b/>
          <w:color w:val="000000"/>
          <w:sz w:val="24"/>
          <w:szCs w:val="24"/>
        </w:rPr>
        <w:t>Базовые исследовательские действия:</w:t>
      </w:r>
    </w:p>
    <w:p w:rsidR="00AF3652" w:rsidRPr="0021768D" w:rsidRDefault="00AF3652" w:rsidP="00AF3652">
      <w:pPr>
        <w:ind w:firstLine="709"/>
        <w:jc w:val="both"/>
        <w:rPr>
          <w:sz w:val="24"/>
          <w:szCs w:val="24"/>
        </w:rPr>
      </w:pPr>
      <w:r w:rsidRPr="0021768D">
        <w:rPr>
          <w:color w:val="000000"/>
          <w:sz w:val="24"/>
          <w:szCs w:val="24"/>
        </w:rPr>
        <w:t>проявлять способность ориентироваться в учебном материале разных разделов курса математики;</w:t>
      </w:r>
    </w:p>
    <w:p w:rsidR="00AF3652" w:rsidRPr="0021768D" w:rsidRDefault="00AF3652" w:rsidP="00AF3652">
      <w:pPr>
        <w:ind w:firstLine="709"/>
        <w:jc w:val="both"/>
        <w:rPr>
          <w:sz w:val="24"/>
          <w:szCs w:val="24"/>
        </w:rPr>
      </w:pPr>
      <w:r w:rsidRPr="0021768D">
        <w:rPr>
          <w:color w:val="000000"/>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w:t>
      </w:r>
      <w:r w:rsidRPr="0021768D">
        <w:rPr>
          <w:color w:val="000000"/>
          <w:sz w:val="24"/>
          <w:szCs w:val="24"/>
        </w:rPr>
        <w:lastRenderedPageBreak/>
        <w:t>практических задач;</w:t>
      </w:r>
    </w:p>
    <w:p w:rsidR="00AF3652" w:rsidRPr="0021768D" w:rsidRDefault="00AF3652" w:rsidP="00AF3652">
      <w:pPr>
        <w:ind w:firstLine="709"/>
        <w:jc w:val="both"/>
        <w:rPr>
          <w:sz w:val="24"/>
          <w:szCs w:val="24"/>
        </w:rPr>
      </w:pPr>
      <w:r w:rsidRPr="0021768D">
        <w:rPr>
          <w:color w:val="000000"/>
          <w:sz w:val="24"/>
          <w:szCs w:val="24"/>
        </w:rPr>
        <w:t>применять изученные методы познания (измерение, моделирование, перебор вариантов).</w:t>
      </w:r>
    </w:p>
    <w:p w:rsidR="00AF3652" w:rsidRPr="0021768D" w:rsidRDefault="00AF3652" w:rsidP="00AF3652">
      <w:pPr>
        <w:ind w:firstLine="709"/>
        <w:jc w:val="both"/>
        <w:rPr>
          <w:sz w:val="24"/>
          <w:szCs w:val="24"/>
        </w:rPr>
      </w:pPr>
      <w:r w:rsidRPr="0021768D">
        <w:rPr>
          <w:b/>
          <w:color w:val="000000"/>
          <w:sz w:val="24"/>
          <w:szCs w:val="24"/>
        </w:rPr>
        <w:t>Работа с информацией:</w:t>
      </w:r>
    </w:p>
    <w:p w:rsidR="00AF3652" w:rsidRPr="0021768D" w:rsidRDefault="00AF3652" w:rsidP="00AF3652">
      <w:pPr>
        <w:ind w:firstLine="709"/>
        <w:jc w:val="both"/>
        <w:rPr>
          <w:sz w:val="24"/>
          <w:szCs w:val="24"/>
        </w:rPr>
      </w:pPr>
      <w:r w:rsidRPr="0021768D">
        <w:rPr>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AF3652" w:rsidRPr="0021768D" w:rsidRDefault="00AF3652" w:rsidP="00AF3652">
      <w:pPr>
        <w:ind w:firstLine="709"/>
        <w:jc w:val="both"/>
        <w:rPr>
          <w:sz w:val="24"/>
          <w:szCs w:val="24"/>
        </w:rPr>
      </w:pPr>
      <w:r w:rsidRPr="0021768D">
        <w:rPr>
          <w:color w:val="000000"/>
          <w:sz w:val="24"/>
          <w:szCs w:val="24"/>
        </w:rPr>
        <w:t>читать, интерпретировать графически представленную информацию (схему, таблицу, диаграмму, другую модель);</w:t>
      </w:r>
    </w:p>
    <w:p w:rsidR="00AF3652" w:rsidRPr="0021768D" w:rsidRDefault="00AF3652" w:rsidP="00AF3652">
      <w:pPr>
        <w:ind w:firstLine="709"/>
        <w:jc w:val="both"/>
        <w:rPr>
          <w:sz w:val="24"/>
          <w:szCs w:val="24"/>
        </w:rPr>
      </w:pPr>
      <w:r w:rsidRPr="0021768D">
        <w:rPr>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F3652" w:rsidRPr="0021768D" w:rsidRDefault="00AF3652" w:rsidP="00AF3652">
      <w:pPr>
        <w:ind w:firstLine="709"/>
        <w:jc w:val="both"/>
        <w:rPr>
          <w:sz w:val="24"/>
          <w:szCs w:val="24"/>
        </w:rPr>
      </w:pPr>
      <w:r w:rsidRPr="0021768D">
        <w:rPr>
          <w:color w:val="000000"/>
          <w:sz w:val="24"/>
          <w:szCs w:val="24"/>
        </w:rPr>
        <w:t>принимать правила, безопасно использовать предлагаемые электронные средства и источники информации.</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Коммуникативные универсальные учебные действия</w:t>
      </w:r>
    </w:p>
    <w:p w:rsidR="00AF3652" w:rsidRPr="0021768D" w:rsidRDefault="00AF3652" w:rsidP="00AF3652">
      <w:pPr>
        <w:ind w:firstLine="709"/>
        <w:jc w:val="both"/>
        <w:rPr>
          <w:sz w:val="24"/>
          <w:szCs w:val="24"/>
        </w:rPr>
      </w:pPr>
      <w:r w:rsidRPr="0021768D">
        <w:rPr>
          <w:b/>
          <w:color w:val="000000"/>
          <w:sz w:val="24"/>
          <w:szCs w:val="24"/>
        </w:rPr>
        <w:t>Общение:</w:t>
      </w:r>
    </w:p>
    <w:p w:rsidR="00AF3652" w:rsidRPr="0021768D" w:rsidRDefault="00AF3652" w:rsidP="00AF3652">
      <w:pPr>
        <w:ind w:firstLine="709"/>
        <w:jc w:val="both"/>
        <w:rPr>
          <w:sz w:val="24"/>
          <w:szCs w:val="24"/>
        </w:rPr>
      </w:pPr>
      <w:r w:rsidRPr="0021768D">
        <w:rPr>
          <w:color w:val="000000"/>
          <w:sz w:val="24"/>
          <w:szCs w:val="24"/>
        </w:rPr>
        <w:t>конструировать утверждения, проверять их истинность;</w:t>
      </w:r>
    </w:p>
    <w:p w:rsidR="00AF3652" w:rsidRPr="0021768D" w:rsidRDefault="00AF3652" w:rsidP="00AF3652">
      <w:pPr>
        <w:ind w:firstLine="709"/>
        <w:jc w:val="both"/>
        <w:rPr>
          <w:sz w:val="24"/>
          <w:szCs w:val="24"/>
        </w:rPr>
      </w:pPr>
      <w:r w:rsidRPr="0021768D">
        <w:rPr>
          <w:color w:val="000000"/>
          <w:sz w:val="24"/>
          <w:szCs w:val="24"/>
        </w:rPr>
        <w:t>использовать текст задания для объяснения способа и хода решения математической задачи;</w:t>
      </w:r>
    </w:p>
    <w:p w:rsidR="00AF3652" w:rsidRPr="0021768D" w:rsidRDefault="00AF3652" w:rsidP="00AF3652">
      <w:pPr>
        <w:ind w:firstLine="709"/>
        <w:jc w:val="both"/>
        <w:rPr>
          <w:sz w:val="24"/>
          <w:szCs w:val="24"/>
        </w:rPr>
      </w:pPr>
      <w:r w:rsidRPr="0021768D">
        <w:rPr>
          <w:color w:val="000000"/>
          <w:sz w:val="24"/>
          <w:szCs w:val="24"/>
        </w:rPr>
        <w:t>комментировать процесс вычисления, построения, решения;</w:t>
      </w:r>
    </w:p>
    <w:p w:rsidR="00AF3652" w:rsidRPr="0021768D" w:rsidRDefault="00AF3652" w:rsidP="00AF3652">
      <w:pPr>
        <w:ind w:firstLine="709"/>
        <w:jc w:val="both"/>
        <w:rPr>
          <w:sz w:val="24"/>
          <w:szCs w:val="24"/>
        </w:rPr>
      </w:pPr>
      <w:r w:rsidRPr="0021768D">
        <w:rPr>
          <w:color w:val="000000"/>
          <w:sz w:val="24"/>
          <w:szCs w:val="24"/>
        </w:rPr>
        <w:t>объяснять полученный ответ с использованием изученной терминологии;</w:t>
      </w:r>
    </w:p>
    <w:p w:rsidR="00AF3652" w:rsidRPr="0021768D" w:rsidRDefault="00AF3652" w:rsidP="00AF3652">
      <w:pPr>
        <w:ind w:firstLine="709"/>
        <w:jc w:val="both"/>
        <w:rPr>
          <w:sz w:val="24"/>
          <w:szCs w:val="24"/>
        </w:rPr>
      </w:pPr>
      <w:r w:rsidRPr="0021768D">
        <w:rPr>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F3652" w:rsidRPr="0021768D" w:rsidRDefault="00AF3652" w:rsidP="00AF3652">
      <w:pPr>
        <w:ind w:firstLine="709"/>
        <w:jc w:val="both"/>
        <w:rPr>
          <w:sz w:val="24"/>
          <w:szCs w:val="24"/>
        </w:rPr>
      </w:pPr>
      <w:r w:rsidRPr="0021768D">
        <w:rPr>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F3652" w:rsidRPr="0021768D" w:rsidRDefault="00AF3652" w:rsidP="00AF3652">
      <w:pPr>
        <w:ind w:firstLine="709"/>
        <w:jc w:val="both"/>
        <w:rPr>
          <w:sz w:val="24"/>
          <w:szCs w:val="24"/>
        </w:rPr>
      </w:pPr>
      <w:r w:rsidRPr="0021768D">
        <w:rPr>
          <w:color w:val="000000"/>
          <w:sz w:val="24"/>
          <w:szCs w:val="24"/>
        </w:rPr>
        <w:t>ориентироваться в алгоритмах: воспроизводить, дополнять, исправлять деформированные;</w:t>
      </w:r>
    </w:p>
    <w:p w:rsidR="00AF3652" w:rsidRPr="0021768D" w:rsidRDefault="00AF3652" w:rsidP="00AF3652">
      <w:pPr>
        <w:ind w:firstLine="709"/>
        <w:jc w:val="both"/>
        <w:rPr>
          <w:sz w:val="24"/>
          <w:szCs w:val="24"/>
        </w:rPr>
      </w:pPr>
      <w:r w:rsidRPr="0021768D">
        <w:rPr>
          <w:color w:val="000000"/>
          <w:sz w:val="24"/>
          <w:szCs w:val="24"/>
        </w:rPr>
        <w:t>самостоятельно составлять тексты заданий, аналогичные типовым изученным.</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Регулятивные универсальные учебные действия</w:t>
      </w:r>
    </w:p>
    <w:p w:rsidR="00AF3652" w:rsidRPr="0021768D" w:rsidRDefault="00AF3652" w:rsidP="00AF3652">
      <w:pPr>
        <w:ind w:firstLine="709"/>
        <w:jc w:val="both"/>
        <w:rPr>
          <w:sz w:val="24"/>
          <w:szCs w:val="24"/>
        </w:rPr>
      </w:pPr>
      <w:r w:rsidRPr="0021768D">
        <w:rPr>
          <w:b/>
          <w:color w:val="000000"/>
          <w:sz w:val="24"/>
          <w:szCs w:val="24"/>
        </w:rPr>
        <w:t>Самоорганизация:</w:t>
      </w:r>
    </w:p>
    <w:p w:rsidR="00AF3652" w:rsidRPr="0021768D" w:rsidRDefault="00AF3652" w:rsidP="00AF3652">
      <w:pPr>
        <w:ind w:firstLine="709"/>
        <w:jc w:val="both"/>
        <w:rPr>
          <w:sz w:val="24"/>
          <w:szCs w:val="24"/>
        </w:rPr>
      </w:pPr>
      <w:r w:rsidRPr="0021768D">
        <w:rPr>
          <w:color w:val="000000"/>
          <w:sz w:val="24"/>
          <w:szCs w:val="24"/>
        </w:rPr>
        <w:t>планировать действия по решению учебной задачи для получения результата;</w:t>
      </w:r>
    </w:p>
    <w:p w:rsidR="00AF3652" w:rsidRPr="0021768D" w:rsidRDefault="00AF3652" w:rsidP="00AF3652">
      <w:pPr>
        <w:ind w:firstLine="709"/>
        <w:jc w:val="both"/>
        <w:rPr>
          <w:sz w:val="24"/>
          <w:szCs w:val="24"/>
        </w:rPr>
      </w:pPr>
      <w:r w:rsidRPr="0021768D">
        <w:rPr>
          <w:color w:val="000000"/>
          <w:sz w:val="24"/>
          <w:szCs w:val="24"/>
        </w:rPr>
        <w:t>планировать этапы предстоящей работы, определять последовательность учебных действий;</w:t>
      </w:r>
    </w:p>
    <w:p w:rsidR="00AF3652" w:rsidRPr="0021768D" w:rsidRDefault="00AF3652" w:rsidP="00AF3652">
      <w:pPr>
        <w:ind w:firstLine="709"/>
        <w:jc w:val="both"/>
        <w:rPr>
          <w:sz w:val="24"/>
          <w:szCs w:val="24"/>
        </w:rPr>
      </w:pPr>
      <w:r w:rsidRPr="0021768D">
        <w:rPr>
          <w:color w:val="000000"/>
          <w:sz w:val="24"/>
          <w:szCs w:val="24"/>
        </w:rPr>
        <w:t>выполнять правила безопасного использования электронных средств, предлагаемых в процессе обучения.</w:t>
      </w:r>
    </w:p>
    <w:p w:rsidR="00AF3652" w:rsidRPr="0021768D" w:rsidRDefault="00AF3652" w:rsidP="00AF3652">
      <w:pPr>
        <w:ind w:firstLine="709"/>
        <w:jc w:val="both"/>
        <w:rPr>
          <w:sz w:val="24"/>
          <w:szCs w:val="24"/>
        </w:rPr>
      </w:pPr>
      <w:r w:rsidRPr="0021768D">
        <w:rPr>
          <w:b/>
          <w:color w:val="000000"/>
          <w:sz w:val="24"/>
          <w:szCs w:val="24"/>
        </w:rPr>
        <w:t>Самоконтроль (рефлексия):</w:t>
      </w:r>
    </w:p>
    <w:p w:rsidR="00AF3652" w:rsidRPr="0021768D" w:rsidRDefault="00AF3652" w:rsidP="00AF3652">
      <w:pPr>
        <w:ind w:firstLine="709"/>
        <w:jc w:val="both"/>
        <w:rPr>
          <w:sz w:val="24"/>
          <w:szCs w:val="24"/>
        </w:rPr>
      </w:pPr>
      <w:r w:rsidRPr="0021768D">
        <w:rPr>
          <w:color w:val="000000"/>
          <w:sz w:val="24"/>
          <w:szCs w:val="24"/>
        </w:rPr>
        <w:t>осуществлять контроль процесса и результата своей деятельности;</w:t>
      </w:r>
    </w:p>
    <w:p w:rsidR="00AF3652" w:rsidRPr="0021768D" w:rsidRDefault="00AF3652" w:rsidP="00AF3652">
      <w:pPr>
        <w:ind w:firstLine="709"/>
        <w:jc w:val="both"/>
        <w:rPr>
          <w:sz w:val="24"/>
          <w:szCs w:val="24"/>
        </w:rPr>
      </w:pPr>
      <w:r w:rsidRPr="0021768D">
        <w:rPr>
          <w:color w:val="000000"/>
          <w:sz w:val="24"/>
          <w:szCs w:val="24"/>
        </w:rPr>
        <w:t>выбирать и при необходимости корректировать способы действий;</w:t>
      </w:r>
    </w:p>
    <w:p w:rsidR="00AF3652" w:rsidRPr="0021768D" w:rsidRDefault="00AF3652" w:rsidP="00AF3652">
      <w:pPr>
        <w:ind w:firstLine="709"/>
        <w:jc w:val="both"/>
        <w:rPr>
          <w:sz w:val="24"/>
          <w:szCs w:val="24"/>
        </w:rPr>
      </w:pPr>
      <w:r w:rsidRPr="0021768D">
        <w:rPr>
          <w:color w:val="000000"/>
          <w:sz w:val="24"/>
          <w:szCs w:val="24"/>
        </w:rPr>
        <w:t>находить ошибки в своей работе, устанавливать их причины, вести поиск путей преодоления ошибок;</w:t>
      </w:r>
    </w:p>
    <w:p w:rsidR="00AF3652" w:rsidRPr="0021768D" w:rsidRDefault="00AF3652" w:rsidP="00AF3652">
      <w:pPr>
        <w:ind w:firstLine="709"/>
        <w:jc w:val="both"/>
        <w:rPr>
          <w:sz w:val="24"/>
          <w:szCs w:val="24"/>
        </w:rPr>
      </w:pPr>
      <w:r w:rsidRPr="0021768D">
        <w:rPr>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F3652" w:rsidRPr="0021768D" w:rsidRDefault="00AF3652" w:rsidP="00AF3652">
      <w:pPr>
        <w:ind w:firstLine="709"/>
        <w:jc w:val="both"/>
        <w:rPr>
          <w:sz w:val="24"/>
          <w:szCs w:val="24"/>
        </w:rPr>
      </w:pPr>
      <w:r w:rsidRPr="0021768D">
        <w:rPr>
          <w:color w:val="000000"/>
          <w:sz w:val="24"/>
          <w:szCs w:val="24"/>
        </w:rPr>
        <w:t>оценивать рациональность своих действий, давать им качественную характеристику.</w:t>
      </w:r>
    </w:p>
    <w:p w:rsidR="00AF3652" w:rsidRPr="0021768D" w:rsidRDefault="00AF3652" w:rsidP="00AF3652">
      <w:pPr>
        <w:ind w:firstLine="709"/>
        <w:jc w:val="both"/>
        <w:rPr>
          <w:sz w:val="24"/>
          <w:szCs w:val="24"/>
        </w:rPr>
      </w:pPr>
      <w:r w:rsidRPr="0021768D">
        <w:rPr>
          <w:b/>
          <w:color w:val="000000"/>
          <w:sz w:val="24"/>
          <w:szCs w:val="24"/>
        </w:rPr>
        <w:t>Совместная деятельность:</w:t>
      </w:r>
    </w:p>
    <w:p w:rsidR="00AF3652" w:rsidRPr="0021768D" w:rsidRDefault="00AF3652" w:rsidP="00AF3652">
      <w:pPr>
        <w:ind w:firstLine="709"/>
        <w:jc w:val="both"/>
        <w:rPr>
          <w:sz w:val="24"/>
          <w:szCs w:val="24"/>
        </w:rPr>
      </w:pPr>
      <w:r w:rsidRPr="0021768D">
        <w:rPr>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1768D">
        <w:rPr>
          <w:color w:val="000000"/>
          <w:sz w:val="24"/>
          <w:szCs w:val="24"/>
        </w:rPr>
        <w:t>контрпримеров</w:t>
      </w:r>
      <w:proofErr w:type="spellEnd"/>
      <w:r w:rsidRPr="0021768D">
        <w:rPr>
          <w:color w:val="000000"/>
          <w:sz w:val="24"/>
          <w:szCs w:val="24"/>
        </w:rPr>
        <w:t>), согласовывать мнения в ходе поиска доказательств, выбора рационального способа, анализа информации;</w:t>
      </w:r>
    </w:p>
    <w:p w:rsidR="00AF3652" w:rsidRPr="0021768D" w:rsidRDefault="00AF3652" w:rsidP="00AF3652">
      <w:pPr>
        <w:ind w:firstLine="709"/>
        <w:jc w:val="both"/>
        <w:rPr>
          <w:sz w:val="24"/>
          <w:szCs w:val="24"/>
        </w:rPr>
      </w:pPr>
      <w:r w:rsidRPr="0021768D">
        <w:rPr>
          <w:color w:val="000000"/>
          <w:sz w:val="24"/>
          <w:szCs w:val="24"/>
        </w:rPr>
        <w:t xml:space="preserve">осуществлять совместный контроль и оценку выполняемых действий, предвидеть возможность возникновения ошибок и трудностей, </w:t>
      </w:r>
      <w:r w:rsidRPr="0021768D">
        <w:rPr>
          <w:color w:val="000000"/>
          <w:sz w:val="24"/>
          <w:szCs w:val="24"/>
        </w:rPr>
        <w:lastRenderedPageBreak/>
        <w:t>предусматривать пути их предупреждения.</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b/>
          <w:color w:val="000000"/>
          <w:sz w:val="24"/>
          <w:szCs w:val="24"/>
        </w:rPr>
        <w:t>ПРЕДМЕТНЫЕ РЕЗУЛЬТАТЫ</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color w:val="000000"/>
          <w:sz w:val="24"/>
          <w:szCs w:val="24"/>
        </w:rPr>
        <w:t>К концу обучения в</w:t>
      </w:r>
      <w:r w:rsidRPr="0021768D">
        <w:rPr>
          <w:b/>
          <w:color w:val="000000"/>
          <w:sz w:val="24"/>
          <w:szCs w:val="24"/>
        </w:rPr>
        <w:t xml:space="preserve"> 1 классе</w:t>
      </w:r>
      <w:r w:rsidRPr="0021768D">
        <w:rPr>
          <w:color w:val="000000"/>
          <w:sz w:val="24"/>
          <w:szCs w:val="24"/>
        </w:rPr>
        <w:t xml:space="preserve"> у обучающегося будут сформированы следующие умения:</w:t>
      </w:r>
    </w:p>
    <w:p w:rsidR="00AF3652" w:rsidRPr="0021768D" w:rsidRDefault="00AF3652" w:rsidP="00AF3652">
      <w:pPr>
        <w:ind w:firstLine="709"/>
        <w:jc w:val="both"/>
        <w:rPr>
          <w:sz w:val="24"/>
          <w:szCs w:val="24"/>
        </w:rPr>
      </w:pPr>
      <w:r w:rsidRPr="0021768D">
        <w:rPr>
          <w:color w:val="000000"/>
          <w:sz w:val="24"/>
          <w:szCs w:val="24"/>
        </w:rPr>
        <w:t>читать, записывать, сравнивать, упорядочивать числа от 0 до 20;</w:t>
      </w:r>
    </w:p>
    <w:p w:rsidR="00AF3652" w:rsidRPr="0021768D" w:rsidRDefault="00AF3652" w:rsidP="00AF3652">
      <w:pPr>
        <w:ind w:firstLine="709"/>
        <w:jc w:val="both"/>
        <w:rPr>
          <w:sz w:val="24"/>
          <w:szCs w:val="24"/>
        </w:rPr>
      </w:pPr>
      <w:r w:rsidRPr="0021768D">
        <w:rPr>
          <w:color w:val="000000"/>
          <w:sz w:val="24"/>
          <w:szCs w:val="24"/>
        </w:rPr>
        <w:t>пересчитывать различные объекты, устанавливать порядковый номер объекта;</w:t>
      </w:r>
    </w:p>
    <w:p w:rsidR="00AF3652" w:rsidRPr="0021768D" w:rsidRDefault="00AF3652" w:rsidP="00AF3652">
      <w:pPr>
        <w:ind w:firstLine="709"/>
        <w:jc w:val="both"/>
        <w:rPr>
          <w:sz w:val="24"/>
          <w:szCs w:val="24"/>
        </w:rPr>
      </w:pPr>
      <w:r w:rsidRPr="0021768D">
        <w:rPr>
          <w:color w:val="000000"/>
          <w:sz w:val="24"/>
          <w:szCs w:val="24"/>
        </w:rPr>
        <w:t>находить числа, большее или меньшее данного числа на заданное число;</w:t>
      </w:r>
    </w:p>
    <w:p w:rsidR="00AF3652" w:rsidRPr="0021768D" w:rsidRDefault="00AF3652" w:rsidP="00AF3652">
      <w:pPr>
        <w:ind w:firstLine="709"/>
        <w:jc w:val="both"/>
        <w:rPr>
          <w:sz w:val="24"/>
          <w:szCs w:val="24"/>
        </w:rPr>
      </w:pPr>
      <w:r w:rsidRPr="0021768D">
        <w:rPr>
          <w:color w:val="000000"/>
          <w:sz w:val="24"/>
          <w:szCs w:val="24"/>
        </w:rPr>
        <w:t>выполнять арифметические действия сложения и вычитания в пределах 20 (устно и письменно) без перехода через десяток;</w:t>
      </w:r>
    </w:p>
    <w:p w:rsidR="00AF3652" w:rsidRPr="0021768D" w:rsidRDefault="00AF3652" w:rsidP="00AF3652">
      <w:pPr>
        <w:ind w:firstLine="709"/>
        <w:jc w:val="both"/>
        <w:rPr>
          <w:sz w:val="24"/>
          <w:szCs w:val="24"/>
        </w:rPr>
      </w:pPr>
      <w:r w:rsidRPr="0021768D">
        <w:rPr>
          <w:color w:val="000000"/>
          <w:sz w:val="24"/>
          <w:szCs w:val="24"/>
        </w:rPr>
        <w:t>называть и различать компоненты действий сложения (слагаемые, сумма) и вычитания (уменьшаемое, вычитаемое, разность);</w:t>
      </w:r>
    </w:p>
    <w:p w:rsidR="00AF3652" w:rsidRPr="0021768D" w:rsidRDefault="00AF3652" w:rsidP="00AF3652">
      <w:pPr>
        <w:ind w:firstLine="709"/>
        <w:jc w:val="both"/>
        <w:rPr>
          <w:sz w:val="24"/>
          <w:szCs w:val="24"/>
        </w:rPr>
      </w:pPr>
      <w:r w:rsidRPr="0021768D">
        <w:rPr>
          <w:color w:val="000000"/>
          <w:sz w:val="24"/>
          <w:szCs w:val="24"/>
        </w:rPr>
        <w:t>решать текстовые задачи в одно действие на сложение и вычитание: выделять условие и требование (вопрос);</w:t>
      </w:r>
    </w:p>
    <w:p w:rsidR="00AF3652" w:rsidRPr="0021768D" w:rsidRDefault="00AF3652" w:rsidP="00AF3652">
      <w:pPr>
        <w:ind w:firstLine="709"/>
        <w:jc w:val="both"/>
        <w:rPr>
          <w:sz w:val="24"/>
          <w:szCs w:val="24"/>
        </w:rPr>
      </w:pPr>
      <w:r w:rsidRPr="0021768D">
        <w:rPr>
          <w:color w:val="000000"/>
          <w:sz w:val="24"/>
          <w:szCs w:val="24"/>
        </w:rPr>
        <w:t>сравнивать объекты по длине, устанавливая между ними соотношение «длиннее – короче», «выше</w:t>
      </w:r>
      <w:r w:rsidRPr="0021768D">
        <w:rPr>
          <w:color w:val="333333"/>
          <w:sz w:val="24"/>
          <w:szCs w:val="24"/>
        </w:rPr>
        <w:t xml:space="preserve"> – </w:t>
      </w:r>
      <w:r w:rsidRPr="0021768D">
        <w:rPr>
          <w:color w:val="000000"/>
          <w:sz w:val="24"/>
          <w:szCs w:val="24"/>
        </w:rPr>
        <w:t>ниже», «шире</w:t>
      </w:r>
      <w:r w:rsidRPr="0021768D">
        <w:rPr>
          <w:color w:val="333333"/>
          <w:sz w:val="24"/>
          <w:szCs w:val="24"/>
        </w:rPr>
        <w:t xml:space="preserve"> – </w:t>
      </w:r>
      <w:r w:rsidRPr="0021768D">
        <w:rPr>
          <w:color w:val="000000"/>
          <w:sz w:val="24"/>
          <w:szCs w:val="24"/>
        </w:rPr>
        <w:t>уже»;</w:t>
      </w:r>
    </w:p>
    <w:p w:rsidR="00AF3652" w:rsidRPr="0021768D" w:rsidRDefault="00AF3652" w:rsidP="00AF3652">
      <w:pPr>
        <w:ind w:firstLine="709"/>
        <w:jc w:val="both"/>
        <w:rPr>
          <w:sz w:val="24"/>
          <w:szCs w:val="24"/>
        </w:rPr>
      </w:pPr>
      <w:r w:rsidRPr="0021768D">
        <w:rPr>
          <w:color w:val="000000"/>
          <w:sz w:val="24"/>
          <w:szCs w:val="24"/>
        </w:rPr>
        <w:t>измерять длину отрезка (в см), чертить отрезок заданной длины;</w:t>
      </w:r>
    </w:p>
    <w:p w:rsidR="00AF3652" w:rsidRPr="0021768D" w:rsidRDefault="00AF3652" w:rsidP="00AF3652">
      <w:pPr>
        <w:ind w:firstLine="709"/>
        <w:jc w:val="both"/>
        <w:rPr>
          <w:sz w:val="24"/>
          <w:szCs w:val="24"/>
        </w:rPr>
      </w:pPr>
      <w:r w:rsidRPr="0021768D">
        <w:rPr>
          <w:color w:val="000000"/>
          <w:sz w:val="24"/>
          <w:szCs w:val="24"/>
        </w:rPr>
        <w:t>различать число и цифру;</w:t>
      </w:r>
    </w:p>
    <w:p w:rsidR="00AF3652" w:rsidRPr="0021768D" w:rsidRDefault="00AF3652" w:rsidP="00AF3652">
      <w:pPr>
        <w:ind w:firstLine="709"/>
        <w:jc w:val="both"/>
        <w:rPr>
          <w:sz w:val="24"/>
          <w:szCs w:val="24"/>
        </w:rPr>
      </w:pPr>
      <w:r w:rsidRPr="0021768D">
        <w:rPr>
          <w:color w:val="000000"/>
          <w:sz w:val="24"/>
          <w:szCs w:val="24"/>
        </w:rPr>
        <w:t>распознавать геометрические фигуры: круг, треугольник, прямоугольник (квадрат), отрезок;</w:t>
      </w:r>
    </w:p>
    <w:p w:rsidR="00AF3652" w:rsidRPr="0021768D" w:rsidRDefault="00AF3652" w:rsidP="00AF3652">
      <w:pPr>
        <w:ind w:firstLine="709"/>
        <w:jc w:val="both"/>
        <w:rPr>
          <w:sz w:val="24"/>
          <w:szCs w:val="24"/>
        </w:rPr>
      </w:pPr>
      <w:r w:rsidRPr="0021768D">
        <w:rPr>
          <w:color w:val="000000"/>
          <w:sz w:val="24"/>
          <w:szCs w:val="24"/>
        </w:rPr>
        <w:t>устанавливать между объектами соотношения: «слева</w:t>
      </w:r>
      <w:r w:rsidRPr="0021768D">
        <w:rPr>
          <w:color w:val="333333"/>
          <w:sz w:val="24"/>
          <w:szCs w:val="24"/>
        </w:rPr>
        <w:t xml:space="preserve"> – </w:t>
      </w:r>
      <w:r w:rsidRPr="0021768D">
        <w:rPr>
          <w:color w:val="000000"/>
          <w:sz w:val="24"/>
          <w:szCs w:val="24"/>
        </w:rPr>
        <w:t>справа», «спереди</w:t>
      </w:r>
      <w:r w:rsidRPr="0021768D">
        <w:rPr>
          <w:color w:val="333333"/>
          <w:sz w:val="24"/>
          <w:szCs w:val="24"/>
        </w:rPr>
        <w:t xml:space="preserve"> – </w:t>
      </w:r>
      <w:r w:rsidRPr="0021768D">
        <w:rPr>
          <w:color w:val="000000"/>
          <w:sz w:val="24"/>
          <w:szCs w:val="24"/>
        </w:rPr>
        <w:t xml:space="preserve">сзади», </w:t>
      </w:r>
      <w:r w:rsidRPr="0021768D">
        <w:rPr>
          <w:color w:val="333333"/>
          <w:sz w:val="24"/>
          <w:szCs w:val="24"/>
        </w:rPr>
        <w:t>«</w:t>
      </w:r>
      <w:r w:rsidRPr="0021768D">
        <w:rPr>
          <w:color w:val="000000"/>
          <w:sz w:val="24"/>
          <w:szCs w:val="24"/>
        </w:rPr>
        <w:t>между</w:t>
      </w:r>
      <w:r w:rsidRPr="0021768D">
        <w:rPr>
          <w:color w:val="333333"/>
          <w:sz w:val="24"/>
          <w:szCs w:val="24"/>
        </w:rPr>
        <w:t>»</w:t>
      </w:r>
      <w:r w:rsidRPr="0021768D">
        <w:rPr>
          <w:color w:val="000000"/>
          <w:sz w:val="24"/>
          <w:szCs w:val="24"/>
        </w:rPr>
        <w:t>;</w:t>
      </w:r>
    </w:p>
    <w:p w:rsidR="00AF3652" w:rsidRPr="0021768D" w:rsidRDefault="00AF3652" w:rsidP="00AF3652">
      <w:pPr>
        <w:ind w:firstLine="709"/>
        <w:jc w:val="both"/>
        <w:rPr>
          <w:sz w:val="24"/>
          <w:szCs w:val="24"/>
        </w:rPr>
      </w:pPr>
      <w:r w:rsidRPr="0021768D">
        <w:rPr>
          <w:color w:val="000000"/>
          <w:sz w:val="24"/>
          <w:szCs w:val="24"/>
        </w:rPr>
        <w:t>распознавать верные (истинные) и неверные (ложные) утверждения относительно заданного набора объектов/предметов;</w:t>
      </w:r>
    </w:p>
    <w:p w:rsidR="00AF3652" w:rsidRPr="0021768D" w:rsidRDefault="00AF3652" w:rsidP="00AF3652">
      <w:pPr>
        <w:ind w:firstLine="709"/>
        <w:jc w:val="both"/>
        <w:rPr>
          <w:sz w:val="24"/>
          <w:szCs w:val="24"/>
        </w:rPr>
      </w:pPr>
      <w:r w:rsidRPr="0021768D">
        <w:rPr>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AF3652" w:rsidRPr="0021768D" w:rsidRDefault="00AF3652" w:rsidP="00AF3652">
      <w:pPr>
        <w:ind w:firstLine="709"/>
        <w:jc w:val="both"/>
        <w:rPr>
          <w:sz w:val="24"/>
          <w:szCs w:val="24"/>
        </w:rPr>
      </w:pPr>
      <w:r w:rsidRPr="0021768D">
        <w:rPr>
          <w:color w:val="000000"/>
          <w:sz w:val="24"/>
          <w:szCs w:val="24"/>
        </w:rPr>
        <w:t>различать строки и столбцы таблицы, вносить данное в таблицу, извлекать данное или данные из таблицы;</w:t>
      </w:r>
    </w:p>
    <w:p w:rsidR="00AF3652" w:rsidRPr="0021768D" w:rsidRDefault="00AF3652" w:rsidP="00AF3652">
      <w:pPr>
        <w:ind w:firstLine="709"/>
        <w:jc w:val="both"/>
        <w:rPr>
          <w:sz w:val="24"/>
          <w:szCs w:val="24"/>
        </w:rPr>
      </w:pPr>
      <w:r w:rsidRPr="0021768D">
        <w:rPr>
          <w:color w:val="000000"/>
          <w:sz w:val="24"/>
          <w:szCs w:val="24"/>
        </w:rPr>
        <w:t>сравнивать два объекта (числа, геометрические фигуры);</w:t>
      </w:r>
    </w:p>
    <w:p w:rsidR="00AF3652" w:rsidRPr="0021768D" w:rsidRDefault="00AF3652" w:rsidP="00AF3652">
      <w:pPr>
        <w:ind w:firstLine="709"/>
        <w:jc w:val="both"/>
        <w:rPr>
          <w:sz w:val="24"/>
          <w:szCs w:val="24"/>
        </w:rPr>
      </w:pPr>
      <w:r w:rsidRPr="0021768D">
        <w:rPr>
          <w:color w:val="000000"/>
          <w:sz w:val="24"/>
          <w:szCs w:val="24"/>
        </w:rPr>
        <w:t>распределять объекты на две группы по заданному основанию.</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color w:val="000000"/>
          <w:sz w:val="24"/>
          <w:szCs w:val="24"/>
        </w:rPr>
        <w:t>К концу обучения во</w:t>
      </w:r>
      <w:r w:rsidRPr="0021768D">
        <w:rPr>
          <w:b/>
          <w:i/>
          <w:color w:val="000000"/>
          <w:sz w:val="24"/>
          <w:szCs w:val="24"/>
        </w:rPr>
        <w:t xml:space="preserve"> </w:t>
      </w:r>
      <w:r w:rsidRPr="0021768D">
        <w:rPr>
          <w:b/>
          <w:color w:val="000000"/>
          <w:sz w:val="24"/>
          <w:szCs w:val="24"/>
        </w:rPr>
        <w:t>2 классе</w:t>
      </w:r>
      <w:r w:rsidRPr="0021768D">
        <w:rPr>
          <w:color w:val="000000"/>
          <w:sz w:val="24"/>
          <w:szCs w:val="24"/>
        </w:rPr>
        <w:t xml:space="preserve"> у обучающегося будут сформированы следующие умения:</w:t>
      </w:r>
    </w:p>
    <w:p w:rsidR="00AF3652" w:rsidRPr="0021768D" w:rsidRDefault="00AF3652" w:rsidP="00AF3652">
      <w:pPr>
        <w:ind w:firstLine="709"/>
        <w:jc w:val="both"/>
        <w:rPr>
          <w:sz w:val="24"/>
          <w:szCs w:val="24"/>
        </w:rPr>
      </w:pPr>
      <w:r w:rsidRPr="0021768D">
        <w:rPr>
          <w:color w:val="000000"/>
          <w:sz w:val="24"/>
          <w:szCs w:val="24"/>
        </w:rPr>
        <w:t>читать, записывать, сравнивать, упорядочивать числа в пределах 100;</w:t>
      </w:r>
    </w:p>
    <w:p w:rsidR="00AF3652" w:rsidRPr="0021768D" w:rsidRDefault="00AF3652" w:rsidP="00AF3652">
      <w:pPr>
        <w:ind w:firstLine="709"/>
        <w:jc w:val="both"/>
        <w:rPr>
          <w:sz w:val="24"/>
          <w:szCs w:val="24"/>
        </w:rPr>
      </w:pPr>
      <w:r w:rsidRPr="0021768D">
        <w:rPr>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AF3652" w:rsidRPr="0021768D" w:rsidRDefault="00AF3652" w:rsidP="00AF3652">
      <w:pPr>
        <w:ind w:firstLine="709"/>
        <w:jc w:val="both"/>
        <w:rPr>
          <w:sz w:val="24"/>
          <w:szCs w:val="24"/>
        </w:rPr>
      </w:pPr>
      <w:r w:rsidRPr="0021768D">
        <w:rPr>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F3652" w:rsidRPr="0021768D" w:rsidRDefault="00AF3652" w:rsidP="00AF3652">
      <w:pPr>
        <w:ind w:firstLine="709"/>
        <w:jc w:val="both"/>
        <w:rPr>
          <w:sz w:val="24"/>
          <w:szCs w:val="24"/>
        </w:rPr>
      </w:pPr>
      <w:r w:rsidRPr="0021768D">
        <w:rPr>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F3652" w:rsidRPr="0021768D" w:rsidRDefault="00AF3652" w:rsidP="00AF3652">
      <w:pPr>
        <w:ind w:firstLine="709"/>
        <w:jc w:val="both"/>
        <w:rPr>
          <w:sz w:val="24"/>
          <w:szCs w:val="24"/>
        </w:rPr>
      </w:pPr>
      <w:r w:rsidRPr="0021768D">
        <w:rPr>
          <w:color w:val="000000"/>
          <w:sz w:val="24"/>
          <w:szCs w:val="24"/>
        </w:rPr>
        <w:t>называть и различать компоненты действий умножения (множители, произведение), деления (делимое, делитель, частное);</w:t>
      </w:r>
    </w:p>
    <w:p w:rsidR="00AF3652" w:rsidRPr="0021768D" w:rsidRDefault="00AF3652" w:rsidP="00AF3652">
      <w:pPr>
        <w:ind w:firstLine="709"/>
        <w:jc w:val="both"/>
        <w:rPr>
          <w:sz w:val="24"/>
          <w:szCs w:val="24"/>
        </w:rPr>
      </w:pPr>
      <w:r w:rsidRPr="0021768D">
        <w:rPr>
          <w:color w:val="000000"/>
          <w:sz w:val="24"/>
          <w:szCs w:val="24"/>
        </w:rPr>
        <w:t>находить неизвестный компонент сложения, вычитания;</w:t>
      </w:r>
    </w:p>
    <w:p w:rsidR="00AF3652" w:rsidRPr="0021768D" w:rsidRDefault="00AF3652" w:rsidP="00AF3652">
      <w:pPr>
        <w:ind w:firstLine="709"/>
        <w:jc w:val="both"/>
        <w:rPr>
          <w:sz w:val="24"/>
          <w:szCs w:val="24"/>
        </w:rPr>
      </w:pPr>
      <w:r w:rsidRPr="0021768D">
        <w:rPr>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F3652" w:rsidRPr="0021768D" w:rsidRDefault="00AF3652" w:rsidP="00AF3652">
      <w:pPr>
        <w:ind w:firstLine="709"/>
        <w:jc w:val="both"/>
        <w:rPr>
          <w:sz w:val="24"/>
          <w:szCs w:val="24"/>
        </w:rPr>
      </w:pPr>
      <w:r w:rsidRPr="0021768D">
        <w:rPr>
          <w:color w:val="000000"/>
          <w:sz w:val="24"/>
          <w:szCs w:val="24"/>
        </w:rPr>
        <w:t>определять с помощью измерительных инструментов длину, определять время с помощью часов;</w:t>
      </w:r>
    </w:p>
    <w:p w:rsidR="00AF3652" w:rsidRPr="0021768D" w:rsidRDefault="00AF3652" w:rsidP="00AF3652">
      <w:pPr>
        <w:ind w:firstLine="709"/>
        <w:jc w:val="both"/>
        <w:rPr>
          <w:sz w:val="24"/>
          <w:szCs w:val="24"/>
        </w:rPr>
      </w:pPr>
      <w:r w:rsidRPr="0021768D">
        <w:rPr>
          <w:color w:val="000000"/>
          <w:sz w:val="24"/>
          <w:szCs w:val="24"/>
        </w:rPr>
        <w:t>сравнивать величины длины, массы, времени, стоимости, устанавливая между ними соотношение «больше или меньше на»;</w:t>
      </w:r>
    </w:p>
    <w:p w:rsidR="00AF3652" w:rsidRPr="0021768D" w:rsidRDefault="00AF3652" w:rsidP="00AF3652">
      <w:pPr>
        <w:ind w:firstLine="709"/>
        <w:jc w:val="both"/>
        <w:rPr>
          <w:sz w:val="24"/>
          <w:szCs w:val="24"/>
        </w:rPr>
      </w:pPr>
      <w:r w:rsidRPr="0021768D">
        <w:rPr>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F3652" w:rsidRPr="0021768D" w:rsidRDefault="00AF3652" w:rsidP="00AF3652">
      <w:pPr>
        <w:ind w:firstLine="709"/>
        <w:jc w:val="both"/>
        <w:rPr>
          <w:sz w:val="24"/>
          <w:szCs w:val="24"/>
        </w:rPr>
      </w:pPr>
      <w:r w:rsidRPr="0021768D">
        <w:rPr>
          <w:color w:val="000000"/>
          <w:sz w:val="24"/>
          <w:szCs w:val="24"/>
        </w:rPr>
        <w:t>различать и называть геометрические фигуры: прямой угол, ломаную, многоугольник;</w:t>
      </w:r>
    </w:p>
    <w:p w:rsidR="00AF3652" w:rsidRPr="0021768D" w:rsidRDefault="00AF3652" w:rsidP="00AF3652">
      <w:pPr>
        <w:ind w:firstLine="709"/>
        <w:jc w:val="both"/>
        <w:rPr>
          <w:sz w:val="24"/>
          <w:szCs w:val="24"/>
        </w:rPr>
      </w:pPr>
      <w:r w:rsidRPr="0021768D">
        <w:rPr>
          <w:color w:val="000000"/>
          <w:sz w:val="24"/>
          <w:szCs w:val="24"/>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F3652" w:rsidRPr="0021768D" w:rsidRDefault="00AF3652" w:rsidP="00AF3652">
      <w:pPr>
        <w:ind w:firstLine="709"/>
        <w:jc w:val="both"/>
        <w:rPr>
          <w:sz w:val="24"/>
          <w:szCs w:val="24"/>
        </w:rPr>
      </w:pPr>
      <w:r w:rsidRPr="0021768D">
        <w:rPr>
          <w:color w:val="000000"/>
          <w:sz w:val="24"/>
          <w:szCs w:val="24"/>
        </w:rPr>
        <w:t>выполнять измерение длин реальных объектов с помощью линейки;</w:t>
      </w:r>
    </w:p>
    <w:p w:rsidR="00AF3652" w:rsidRPr="0021768D" w:rsidRDefault="00AF3652" w:rsidP="00AF3652">
      <w:pPr>
        <w:ind w:firstLine="709"/>
        <w:jc w:val="both"/>
        <w:rPr>
          <w:sz w:val="24"/>
          <w:szCs w:val="24"/>
        </w:rPr>
      </w:pPr>
      <w:r w:rsidRPr="0021768D">
        <w:rPr>
          <w:color w:val="000000"/>
          <w:sz w:val="24"/>
          <w:szCs w:val="24"/>
        </w:rPr>
        <w:t>находить длину ломаной, состоящей из двух-трёх звеньев, периметр прямоугольника (квадрата);</w:t>
      </w:r>
    </w:p>
    <w:p w:rsidR="00AF3652" w:rsidRPr="0021768D" w:rsidRDefault="00AF3652" w:rsidP="00AF3652">
      <w:pPr>
        <w:ind w:firstLine="709"/>
        <w:jc w:val="both"/>
        <w:rPr>
          <w:sz w:val="24"/>
          <w:szCs w:val="24"/>
        </w:rPr>
      </w:pPr>
      <w:r w:rsidRPr="0021768D">
        <w:rPr>
          <w:color w:val="000000"/>
          <w:sz w:val="24"/>
          <w:szCs w:val="24"/>
        </w:rPr>
        <w:t>распознавать верные (истинные) и неверные (ложные) утверждения со словами «все», «каждый»;</w:t>
      </w:r>
    </w:p>
    <w:p w:rsidR="00AF3652" w:rsidRPr="0021768D" w:rsidRDefault="00AF3652" w:rsidP="00AF3652">
      <w:pPr>
        <w:ind w:firstLine="709"/>
        <w:jc w:val="both"/>
        <w:rPr>
          <w:sz w:val="24"/>
          <w:szCs w:val="24"/>
        </w:rPr>
      </w:pPr>
      <w:r w:rsidRPr="0021768D">
        <w:rPr>
          <w:color w:val="000000"/>
          <w:sz w:val="24"/>
          <w:szCs w:val="24"/>
        </w:rPr>
        <w:t>проводить одно-</w:t>
      </w:r>
      <w:proofErr w:type="spellStart"/>
      <w:r w:rsidRPr="0021768D">
        <w:rPr>
          <w:color w:val="000000"/>
          <w:sz w:val="24"/>
          <w:szCs w:val="24"/>
        </w:rPr>
        <w:t>двухшаговые</w:t>
      </w:r>
      <w:proofErr w:type="spellEnd"/>
      <w:r w:rsidRPr="0021768D">
        <w:rPr>
          <w:color w:val="000000"/>
          <w:sz w:val="24"/>
          <w:szCs w:val="24"/>
        </w:rPr>
        <w:t xml:space="preserve"> логические рассуждения и делать выводы;</w:t>
      </w:r>
    </w:p>
    <w:p w:rsidR="00AF3652" w:rsidRPr="0021768D" w:rsidRDefault="00AF3652" w:rsidP="00AF3652">
      <w:pPr>
        <w:ind w:firstLine="709"/>
        <w:jc w:val="both"/>
        <w:rPr>
          <w:sz w:val="24"/>
          <w:szCs w:val="24"/>
        </w:rPr>
      </w:pPr>
      <w:r w:rsidRPr="0021768D">
        <w:rPr>
          <w:color w:val="000000"/>
          <w:sz w:val="24"/>
          <w:szCs w:val="24"/>
        </w:rPr>
        <w:t>находить общий признак группы математических объектов (чисел, величин, геометрических фигур);</w:t>
      </w:r>
    </w:p>
    <w:p w:rsidR="00AF3652" w:rsidRPr="0021768D" w:rsidRDefault="00AF3652" w:rsidP="00AF3652">
      <w:pPr>
        <w:ind w:firstLine="709"/>
        <w:jc w:val="both"/>
        <w:rPr>
          <w:sz w:val="24"/>
          <w:szCs w:val="24"/>
        </w:rPr>
      </w:pPr>
      <w:r w:rsidRPr="0021768D">
        <w:rPr>
          <w:color w:val="000000"/>
          <w:sz w:val="24"/>
          <w:szCs w:val="24"/>
        </w:rPr>
        <w:t>находить закономерность в ряду объектов (чисел, геометрических фигур);</w:t>
      </w:r>
    </w:p>
    <w:p w:rsidR="00AF3652" w:rsidRPr="0021768D" w:rsidRDefault="00AF3652" w:rsidP="00AF3652">
      <w:pPr>
        <w:ind w:firstLine="709"/>
        <w:jc w:val="both"/>
        <w:rPr>
          <w:sz w:val="24"/>
          <w:szCs w:val="24"/>
        </w:rPr>
      </w:pPr>
      <w:r w:rsidRPr="0021768D">
        <w:rPr>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F3652" w:rsidRPr="0021768D" w:rsidRDefault="00AF3652" w:rsidP="00AF3652">
      <w:pPr>
        <w:ind w:firstLine="709"/>
        <w:jc w:val="both"/>
        <w:rPr>
          <w:sz w:val="24"/>
          <w:szCs w:val="24"/>
        </w:rPr>
      </w:pPr>
      <w:r w:rsidRPr="0021768D">
        <w:rPr>
          <w:color w:val="000000"/>
          <w:sz w:val="24"/>
          <w:szCs w:val="24"/>
        </w:rPr>
        <w:t>сравнивать группы объектов (находить общее, различное);</w:t>
      </w:r>
    </w:p>
    <w:p w:rsidR="00AF3652" w:rsidRPr="0021768D" w:rsidRDefault="00AF3652" w:rsidP="00AF3652">
      <w:pPr>
        <w:ind w:firstLine="709"/>
        <w:jc w:val="both"/>
        <w:rPr>
          <w:sz w:val="24"/>
          <w:szCs w:val="24"/>
        </w:rPr>
      </w:pPr>
      <w:r w:rsidRPr="0021768D">
        <w:rPr>
          <w:color w:val="000000"/>
          <w:sz w:val="24"/>
          <w:szCs w:val="24"/>
        </w:rPr>
        <w:t>обнаруживать модели геометрических фигур в окружающем мире;</w:t>
      </w:r>
    </w:p>
    <w:p w:rsidR="00AF3652" w:rsidRPr="0021768D" w:rsidRDefault="00AF3652" w:rsidP="00AF3652">
      <w:pPr>
        <w:ind w:firstLine="709"/>
        <w:jc w:val="both"/>
        <w:rPr>
          <w:sz w:val="24"/>
          <w:szCs w:val="24"/>
        </w:rPr>
      </w:pPr>
      <w:r w:rsidRPr="0021768D">
        <w:rPr>
          <w:color w:val="000000"/>
          <w:sz w:val="24"/>
          <w:szCs w:val="24"/>
        </w:rPr>
        <w:t>подбирать примеры, подтверждающие суждение, ответ;</w:t>
      </w:r>
    </w:p>
    <w:p w:rsidR="00AF3652" w:rsidRPr="0021768D" w:rsidRDefault="00AF3652" w:rsidP="00AF3652">
      <w:pPr>
        <w:ind w:firstLine="709"/>
        <w:jc w:val="both"/>
        <w:rPr>
          <w:sz w:val="24"/>
          <w:szCs w:val="24"/>
        </w:rPr>
      </w:pPr>
      <w:r w:rsidRPr="0021768D">
        <w:rPr>
          <w:color w:val="000000"/>
          <w:sz w:val="24"/>
          <w:szCs w:val="24"/>
        </w:rPr>
        <w:t>составлять (дополнять) текстовую задачу;</w:t>
      </w:r>
    </w:p>
    <w:p w:rsidR="00AF3652" w:rsidRPr="0021768D" w:rsidRDefault="00AF3652" w:rsidP="00AF3652">
      <w:pPr>
        <w:ind w:firstLine="709"/>
        <w:jc w:val="both"/>
        <w:rPr>
          <w:sz w:val="24"/>
          <w:szCs w:val="24"/>
        </w:rPr>
      </w:pPr>
      <w:r w:rsidRPr="0021768D">
        <w:rPr>
          <w:color w:val="000000"/>
          <w:sz w:val="24"/>
          <w:szCs w:val="24"/>
        </w:rPr>
        <w:t>проверять правильность вычисления, измерения.</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color w:val="000000"/>
          <w:sz w:val="24"/>
          <w:szCs w:val="24"/>
        </w:rPr>
        <w:t xml:space="preserve">К концу обучения в </w:t>
      </w:r>
      <w:r w:rsidRPr="0021768D">
        <w:rPr>
          <w:b/>
          <w:color w:val="000000"/>
          <w:sz w:val="24"/>
          <w:szCs w:val="24"/>
        </w:rPr>
        <w:t>3 классе</w:t>
      </w:r>
      <w:r w:rsidRPr="0021768D">
        <w:rPr>
          <w:color w:val="000000"/>
          <w:sz w:val="24"/>
          <w:szCs w:val="24"/>
        </w:rPr>
        <w:t xml:space="preserve"> у обучающегося будут сформированы следующие умения:</w:t>
      </w:r>
    </w:p>
    <w:p w:rsidR="00AF3652" w:rsidRPr="0021768D" w:rsidRDefault="00AF3652" w:rsidP="00AF3652">
      <w:pPr>
        <w:ind w:firstLine="709"/>
        <w:jc w:val="both"/>
        <w:rPr>
          <w:sz w:val="24"/>
          <w:szCs w:val="24"/>
        </w:rPr>
      </w:pPr>
      <w:r w:rsidRPr="0021768D">
        <w:rPr>
          <w:color w:val="000000"/>
          <w:sz w:val="24"/>
          <w:szCs w:val="24"/>
        </w:rPr>
        <w:t>читать, записывать, сравнивать, упорядочивать числа в пределах 1000;</w:t>
      </w:r>
    </w:p>
    <w:p w:rsidR="00AF3652" w:rsidRPr="0021768D" w:rsidRDefault="00AF3652" w:rsidP="00AF3652">
      <w:pPr>
        <w:ind w:firstLine="709"/>
        <w:jc w:val="both"/>
        <w:rPr>
          <w:sz w:val="24"/>
          <w:szCs w:val="24"/>
        </w:rPr>
      </w:pPr>
      <w:r w:rsidRPr="0021768D">
        <w:rPr>
          <w:color w:val="000000"/>
          <w:sz w:val="24"/>
          <w:szCs w:val="24"/>
        </w:rPr>
        <w:t>находить число большее или меньшее данного числа на заданное число, в заданное число раз (в пределах 1000);</w:t>
      </w:r>
    </w:p>
    <w:p w:rsidR="00AF3652" w:rsidRPr="0021768D" w:rsidRDefault="00AF3652" w:rsidP="00AF3652">
      <w:pPr>
        <w:ind w:firstLine="709"/>
        <w:jc w:val="both"/>
        <w:rPr>
          <w:sz w:val="24"/>
          <w:szCs w:val="24"/>
        </w:rPr>
      </w:pPr>
      <w:r w:rsidRPr="0021768D">
        <w:rPr>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F3652" w:rsidRPr="0021768D" w:rsidRDefault="00AF3652" w:rsidP="00AF3652">
      <w:pPr>
        <w:ind w:firstLine="709"/>
        <w:jc w:val="both"/>
        <w:rPr>
          <w:sz w:val="24"/>
          <w:szCs w:val="24"/>
        </w:rPr>
      </w:pPr>
      <w:r w:rsidRPr="0021768D">
        <w:rPr>
          <w:color w:val="000000"/>
          <w:sz w:val="24"/>
          <w:szCs w:val="24"/>
        </w:rPr>
        <w:t>выполнять действия умножение и деление с числами 0 и 1;</w:t>
      </w:r>
    </w:p>
    <w:p w:rsidR="00AF3652" w:rsidRPr="0021768D" w:rsidRDefault="00AF3652" w:rsidP="00AF3652">
      <w:pPr>
        <w:ind w:firstLine="709"/>
        <w:jc w:val="both"/>
        <w:rPr>
          <w:sz w:val="24"/>
          <w:szCs w:val="24"/>
        </w:rPr>
      </w:pPr>
      <w:r w:rsidRPr="0021768D">
        <w:rPr>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F3652" w:rsidRPr="0021768D" w:rsidRDefault="00AF3652" w:rsidP="00AF3652">
      <w:pPr>
        <w:ind w:firstLine="709"/>
        <w:jc w:val="both"/>
        <w:rPr>
          <w:sz w:val="24"/>
          <w:szCs w:val="24"/>
        </w:rPr>
      </w:pPr>
      <w:r w:rsidRPr="0021768D">
        <w:rPr>
          <w:color w:val="000000"/>
          <w:sz w:val="24"/>
          <w:szCs w:val="24"/>
        </w:rPr>
        <w:t>использовать при вычислениях переместительное и сочетательное свойства сложения;</w:t>
      </w:r>
    </w:p>
    <w:p w:rsidR="00AF3652" w:rsidRPr="0021768D" w:rsidRDefault="00AF3652" w:rsidP="00AF3652">
      <w:pPr>
        <w:ind w:firstLine="709"/>
        <w:jc w:val="both"/>
        <w:rPr>
          <w:sz w:val="24"/>
          <w:szCs w:val="24"/>
        </w:rPr>
      </w:pPr>
      <w:r w:rsidRPr="0021768D">
        <w:rPr>
          <w:color w:val="000000"/>
          <w:sz w:val="24"/>
          <w:szCs w:val="24"/>
        </w:rPr>
        <w:t>находить неизвестный компонент арифметического действия;</w:t>
      </w:r>
    </w:p>
    <w:p w:rsidR="00AF3652" w:rsidRPr="0021768D" w:rsidRDefault="00AF3652" w:rsidP="00AF3652">
      <w:pPr>
        <w:ind w:firstLine="709"/>
        <w:jc w:val="both"/>
        <w:rPr>
          <w:sz w:val="24"/>
          <w:szCs w:val="24"/>
        </w:rPr>
      </w:pPr>
      <w:r w:rsidRPr="0021768D">
        <w:rPr>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F3652" w:rsidRPr="0021768D" w:rsidRDefault="00AF3652" w:rsidP="00AF3652">
      <w:pPr>
        <w:ind w:firstLine="709"/>
        <w:jc w:val="both"/>
        <w:rPr>
          <w:sz w:val="24"/>
          <w:szCs w:val="24"/>
        </w:rPr>
      </w:pPr>
      <w:r w:rsidRPr="0021768D">
        <w:rPr>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F3652" w:rsidRPr="0021768D" w:rsidRDefault="00AF3652" w:rsidP="00AF3652">
      <w:pPr>
        <w:ind w:firstLine="709"/>
        <w:jc w:val="both"/>
        <w:rPr>
          <w:sz w:val="24"/>
          <w:szCs w:val="24"/>
        </w:rPr>
      </w:pPr>
      <w:r w:rsidRPr="0021768D">
        <w:rPr>
          <w:color w:val="000000"/>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1768D">
        <w:rPr>
          <w:color w:val="000000"/>
          <w:sz w:val="24"/>
          <w:szCs w:val="24"/>
        </w:rPr>
        <w:t>на</w:t>
      </w:r>
      <w:proofErr w:type="gramEnd"/>
      <w:r w:rsidRPr="0021768D">
        <w:rPr>
          <w:color w:val="000000"/>
          <w:sz w:val="24"/>
          <w:szCs w:val="24"/>
        </w:rPr>
        <w:t xml:space="preserve"> или в»;</w:t>
      </w:r>
    </w:p>
    <w:p w:rsidR="00AF3652" w:rsidRPr="0021768D" w:rsidRDefault="00AF3652" w:rsidP="00AF3652">
      <w:pPr>
        <w:ind w:firstLine="709"/>
        <w:jc w:val="both"/>
        <w:rPr>
          <w:sz w:val="24"/>
          <w:szCs w:val="24"/>
        </w:rPr>
      </w:pPr>
      <w:r w:rsidRPr="0021768D">
        <w:rPr>
          <w:color w:val="000000"/>
          <w:sz w:val="24"/>
          <w:szCs w:val="24"/>
        </w:rPr>
        <w:t>называть, находить долю величины (половина, четверть);</w:t>
      </w:r>
    </w:p>
    <w:p w:rsidR="00AF3652" w:rsidRPr="0021768D" w:rsidRDefault="00AF3652" w:rsidP="00AF3652">
      <w:pPr>
        <w:ind w:firstLine="709"/>
        <w:jc w:val="both"/>
        <w:rPr>
          <w:sz w:val="24"/>
          <w:szCs w:val="24"/>
        </w:rPr>
      </w:pPr>
      <w:r w:rsidRPr="0021768D">
        <w:rPr>
          <w:color w:val="000000"/>
          <w:sz w:val="24"/>
          <w:szCs w:val="24"/>
        </w:rPr>
        <w:t>сравнивать величины, выраженные долями;</w:t>
      </w:r>
    </w:p>
    <w:p w:rsidR="00AF3652" w:rsidRPr="0021768D" w:rsidRDefault="00AF3652" w:rsidP="00AF3652">
      <w:pPr>
        <w:ind w:firstLine="709"/>
        <w:jc w:val="both"/>
        <w:rPr>
          <w:sz w:val="24"/>
          <w:szCs w:val="24"/>
        </w:rPr>
      </w:pPr>
      <w:r w:rsidRPr="0021768D">
        <w:rPr>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F3652" w:rsidRPr="0021768D" w:rsidRDefault="00AF3652" w:rsidP="00AF3652">
      <w:pPr>
        <w:ind w:firstLine="709"/>
        <w:jc w:val="both"/>
        <w:rPr>
          <w:sz w:val="24"/>
          <w:szCs w:val="24"/>
        </w:rPr>
      </w:pPr>
      <w:r w:rsidRPr="0021768D">
        <w:rPr>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AF3652" w:rsidRPr="0021768D" w:rsidRDefault="00AF3652" w:rsidP="00AF3652">
      <w:pPr>
        <w:ind w:firstLine="709"/>
        <w:jc w:val="both"/>
        <w:rPr>
          <w:sz w:val="24"/>
          <w:szCs w:val="24"/>
        </w:rPr>
      </w:pPr>
      <w:r w:rsidRPr="0021768D">
        <w:rPr>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F3652" w:rsidRPr="0021768D" w:rsidRDefault="00AF3652" w:rsidP="00AF3652">
      <w:pPr>
        <w:ind w:firstLine="709"/>
        <w:jc w:val="both"/>
        <w:rPr>
          <w:sz w:val="24"/>
          <w:szCs w:val="24"/>
        </w:rPr>
      </w:pPr>
      <w:r w:rsidRPr="0021768D">
        <w:rPr>
          <w:color w:val="000000"/>
          <w:sz w:val="24"/>
          <w:szCs w:val="24"/>
        </w:rPr>
        <w:t>конструировать прямоугольник из данных фигур (квадратов), делить прямоугольник, многоугольник на заданные части;</w:t>
      </w:r>
    </w:p>
    <w:p w:rsidR="00AF3652" w:rsidRPr="0021768D" w:rsidRDefault="00AF3652" w:rsidP="00AF3652">
      <w:pPr>
        <w:ind w:firstLine="709"/>
        <w:jc w:val="both"/>
        <w:rPr>
          <w:sz w:val="24"/>
          <w:szCs w:val="24"/>
        </w:rPr>
      </w:pPr>
      <w:r w:rsidRPr="0021768D">
        <w:rPr>
          <w:color w:val="000000"/>
          <w:sz w:val="24"/>
          <w:szCs w:val="24"/>
        </w:rPr>
        <w:lastRenderedPageBreak/>
        <w:t>сравнивать фигуры по площади (наложение, сопоставление числовых значений);</w:t>
      </w:r>
    </w:p>
    <w:p w:rsidR="00AF3652" w:rsidRPr="0021768D" w:rsidRDefault="00AF3652" w:rsidP="00AF3652">
      <w:pPr>
        <w:ind w:firstLine="709"/>
        <w:jc w:val="both"/>
        <w:rPr>
          <w:sz w:val="24"/>
          <w:szCs w:val="24"/>
        </w:rPr>
      </w:pPr>
      <w:r w:rsidRPr="0021768D">
        <w:rPr>
          <w:color w:val="000000"/>
          <w:sz w:val="24"/>
          <w:szCs w:val="24"/>
        </w:rPr>
        <w:t>находить периметр прямоугольника (квадрата), площадь прямоугольника (квадрата);</w:t>
      </w:r>
    </w:p>
    <w:p w:rsidR="00AF3652" w:rsidRPr="0021768D" w:rsidRDefault="00AF3652" w:rsidP="00AF3652">
      <w:pPr>
        <w:ind w:firstLine="709"/>
        <w:jc w:val="both"/>
        <w:rPr>
          <w:sz w:val="24"/>
          <w:szCs w:val="24"/>
        </w:rPr>
      </w:pPr>
      <w:r w:rsidRPr="0021768D">
        <w:rPr>
          <w:color w:val="000000"/>
          <w:sz w:val="24"/>
          <w:szCs w:val="24"/>
        </w:rPr>
        <w:t>распознавать верные (истинные) и неверные (ложные) утверждения со словами: «все», «некоторые», «и», «каждый», «если…, то…»;</w:t>
      </w:r>
    </w:p>
    <w:p w:rsidR="00AF3652" w:rsidRPr="0021768D" w:rsidRDefault="00AF3652" w:rsidP="00AF3652">
      <w:pPr>
        <w:ind w:firstLine="709"/>
        <w:jc w:val="both"/>
        <w:rPr>
          <w:sz w:val="24"/>
          <w:szCs w:val="24"/>
        </w:rPr>
      </w:pPr>
      <w:r w:rsidRPr="0021768D">
        <w:rPr>
          <w:color w:val="000000"/>
          <w:sz w:val="24"/>
          <w:szCs w:val="24"/>
        </w:rPr>
        <w:t>формулировать утверждение (вывод), строить логические рассуждения (одно-</w:t>
      </w:r>
      <w:proofErr w:type="spellStart"/>
      <w:r w:rsidRPr="0021768D">
        <w:rPr>
          <w:color w:val="000000"/>
          <w:sz w:val="24"/>
          <w:szCs w:val="24"/>
        </w:rPr>
        <w:t>двухшаговые</w:t>
      </w:r>
      <w:proofErr w:type="spellEnd"/>
      <w:r w:rsidRPr="0021768D">
        <w:rPr>
          <w:color w:val="000000"/>
          <w:sz w:val="24"/>
          <w:szCs w:val="24"/>
        </w:rPr>
        <w:t>), в том числе с использованием изученных связок;</w:t>
      </w:r>
    </w:p>
    <w:p w:rsidR="00AF3652" w:rsidRPr="0021768D" w:rsidRDefault="00AF3652" w:rsidP="00AF3652">
      <w:pPr>
        <w:ind w:firstLine="709"/>
        <w:jc w:val="both"/>
        <w:rPr>
          <w:sz w:val="24"/>
          <w:szCs w:val="24"/>
        </w:rPr>
      </w:pPr>
      <w:r w:rsidRPr="0021768D">
        <w:rPr>
          <w:color w:val="000000"/>
          <w:sz w:val="24"/>
          <w:szCs w:val="24"/>
        </w:rPr>
        <w:t>классифицировать объекты по одному-двум признакам;</w:t>
      </w:r>
    </w:p>
    <w:p w:rsidR="00AF3652" w:rsidRPr="0021768D" w:rsidRDefault="00AF3652" w:rsidP="00AF3652">
      <w:pPr>
        <w:ind w:firstLine="709"/>
        <w:jc w:val="both"/>
        <w:rPr>
          <w:sz w:val="24"/>
          <w:szCs w:val="24"/>
        </w:rPr>
      </w:pPr>
      <w:r w:rsidRPr="0021768D">
        <w:rPr>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F3652" w:rsidRPr="0021768D" w:rsidRDefault="00AF3652" w:rsidP="00AF3652">
      <w:pPr>
        <w:ind w:firstLine="709"/>
        <w:jc w:val="both"/>
        <w:rPr>
          <w:sz w:val="24"/>
          <w:szCs w:val="24"/>
        </w:rPr>
      </w:pPr>
      <w:r w:rsidRPr="0021768D">
        <w:rPr>
          <w:color w:val="000000"/>
          <w:sz w:val="24"/>
          <w:szCs w:val="24"/>
        </w:rPr>
        <w:t>составлять план выполнения учебного задания и следовать ему, выполнять действия по алгоритму;</w:t>
      </w:r>
    </w:p>
    <w:p w:rsidR="00AF3652" w:rsidRPr="0021768D" w:rsidRDefault="00AF3652" w:rsidP="00AF3652">
      <w:pPr>
        <w:ind w:firstLine="709"/>
        <w:jc w:val="both"/>
        <w:rPr>
          <w:sz w:val="24"/>
          <w:szCs w:val="24"/>
        </w:rPr>
      </w:pPr>
      <w:r w:rsidRPr="0021768D">
        <w:rPr>
          <w:color w:val="000000"/>
          <w:sz w:val="24"/>
          <w:szCs w:val="24"/>
        </w:rPr>
        <w:t>сравнивать математические объекты (находить общее, различное, уникальное);</w:t>
      </w:r>
    </w:p>
    <w:p w:rsidR="00AF3652" w:rsidRPr="0021768D" w:rsidRDefault="00AF3652" w:rsidP="00AF3652">
      <w:pPr>
        <w:ind w:firstLine="709"/>
        <w:jc w:val="both"/>
        <w:rPr>
          <w:sz w:val="24"/>
          <w:szCs w:val="24"/>
        </w:rPr>
      </w:pPr>
      <w:r w:rsidRPr="0021768D">
        <w:rPr>
          <w:color w:val="000000"/>
          <w:sz w:val="24"/>
          <w:szCs w:val="24"/>
        </w:rPr>
        <w:t>выбирать верное решение математической задачи.</w:t>
      </w:r>
    </w:p>
    <w:p w:rsidR="00AF3652" w:rsidRPr="0021768D" w:rsidRDefault="00AF3652" w:rsidP="00AF3652">
      <w:pPr>
        <w:ind w:firstLine="709"/>
        <w:jc w:val="both"/>
        <w:rPr>
          <w:sz w:val="24"/>
          <w:szCs w:val="24"/>
        </w:rPr>
      </w:pPr>
    </w:p>
    <w:p w:rsidR="00AF3652" w:rsidRPr="0021768D" w:rsidRDefault="00AF3652" w:rsidP="00AF3652">
      <w:pPr>
        <w:ind w:firstLine="709"/>
        <w:jc w:val="both"/>
        <w:rPr>
          <w:sz w:val="24"/>
          <w:szCs w:val="24"/>
        </w:rPr>
      </w:pPr>
      <w:r w:rsidRPr="0021768D">
        <w:rPr>
          <w:color w:val="000000"/>
          <w:sz w:val="24"/>
          <w:szCs w:val="24"/>
        </w:rPr>
        <w:t>К концу обучения в</w:t>
      </w:r>
      <w:r w:rsidRPr="0021768D">
        <w:rPr>
          <w:b/>
          <w:color w:val="000000"/>
          <w:sz w:val="24"/>
          <w:szCs w:val="24"/>
        </w:rPr>
        <w:t xml:space="preserve"> 4 классе</w:t>
      </w:r>
      <w:r w:rsidRPr="0021768D">
        <w:rPr>
          <w:color w:val="000000"/>
          <w:sz w:val="24"/>
          <w:szCs w:val="24"/>
        </w:rPr>
        <w:t xml:space="preserve"> у обучающегося будут сформированы следующие умения:</w:t>
      </w:r>
    </w:p>
    <w:p w:rsidR="00AF3652" w:rsidRPr="0021768D" w:rsidRDefault="00AF3652" w:rsidP="00AF3652">
      <w:pPr>
        <w:ind w:firstLine="709"/>
        <w:jc w:val="both"/>
        <w:rPr>
          <w:sz w:val="24"/>
          <w:szCs w:val="24"/>
        </w:rPr>
      </w:pPr>
      <w:r w:rsidRPr="0021768D">
        <w:rPr>
          <w:color w:val="000000"/>
          <w:sz w:val="24"/>
          <w:szCs w:val="24"/>
        </w:rPr>
        <w:t>читать, записывать, сравнивать, упорядочивать многозначные числа;</w:t>
      </w:r>
    </w:p>
    <w:p w:rsidR="00AF3652" w:rsidRPr="0021768D" w:rsidRDefault="00AF3652" w:rsidP="00AF3652">
      <w:pPr>
        <w:ind w:firstLine="709"/>
        <w:jc w:val="both"/>
        <w:rPr>
          <w:sz w:val="24"/>
          <w:szCs w:val="24"/>
        </w:rPr>
      </w:pPr>
      <w:r w:rsidRPr="0021768D">
        <w:rPr>
          <w:color w:val="000000"/>
          <w:sz w:val="24"/>
          <w:szCs w:val="24"/>
        </w:rPr>
        <w:t>находить число большее или меньшее данного числа на заданное число, в заданное число раз;</w:t>
      </w:r>
    </w:p>
    <w:p w:rsidR="00AF3652" w:rsidRPr="0021768D" w:rsidRDefault="00AF3652" w:rsidP="00AF3652">
      <w:pPr>
        <w:ind w:firstLine="709"/>
        <w:jc w:val="both"/>
        <w:rPr>
          <w:sz w:val="24"/>
          <w:szCs w:val="24"/>
        </w:rPr>
      </w:pPr>
      <w:r w:rsidRPr="0021768D">
        <w:rPr>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F3652" w:rsidRPr="0021768D" w:rsidRDefault="00AF3652" w:rsidP="00AF3652">
      <w:pPr>
        <w:ind w:firstLine="709"/>
        <w:jc w:val="both"/>
        <w:rPr>
          <w:sz w:val="24"/>
          <w:szCs w:val="24"/>
        </w:rPr>
      </w:pPr>
      <w:r w:rsidRPr="0021768D">
        <w:rPr>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F3652" w:rsidRPr="0021768D" w:rsidRDefault="00AF3652" w:rsidP="00AF3652">
      <w:pPr>
        <w:ind w:firstLine="709"/>
        <w:jc w:val="both"/>
        <w:rPr>
          <w:sz w:val="24"/>
          <w:szCs w:val="24"/>
        </w:rPr>
      </w:pPr>
      <w:r w:rsidRPr="0021768D">
        <w:rPr>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F3652" w:rsidRPr="0021768D" w:rsidRDefault="00AF3652" w:rsidP="00AF3652">
      <w:pPr>
        <w:ind w:firstLine="709"/>
        <w:jc w:val="both"/>
        <w:rPr>
          <w:sz w:val="24"/>
          <w:szCs w:val="24"/>
        </w:rPr>
      </w:pPr>
      <w:r w:rsidRPr="0021768D">
        <w:rPr>
          <w:color w:val="000000"/>
          <w:sz w:val="24"/>
          <w:szCs w:val="24"/>
        </w:rPr>
        <w:t>находить долю величины, величину по её доле;</w:t>
      </w:r>
    </w:p>
    <w:p w:rsidR="00AF3652" w:rsidRPr="0021768D" w:rsidRDefault="00AF3652" w:rsidP="00AF3652">
      <w:pPr>
        <w:ind w:firstLine="709"/>
        <w:jc w:val="both"/>
        <w:rPr>
          <w:sz w:val="24"/>
          <w:szCs w:val="24"/>
        </w:rPr>
      </w:pPr>
      <w:r w:rsidRPr="0021768D">
        <w:rPr>
          <w:color w:val="000000"/>
          <w:sz w:val="24"/>
          <w:szCs w:val="24"/>
        </w:rPr>
        <w:t>находить неизвестный компонент арифметического действия;</w:t>
      </w:r>
    </w:p>
    <w:p w:rsidR="00AF3652" w:rsidRPr="0021768D" w:rsidRDefault="00AF3652" w:rsidP="00AF3652">
      <w:pPr>
        <w:ind w:firstLine="709"/>
        <w:jc w:val="both"/>
        <w:rPr>
          <w:sz w:val="24"/>
          <w:szCs w:val="24"/>
        </w:rPr>
      </w:pPr>
      <w:r w:rsidRPr="0021768D">
        <w:rPr>
          <w:color w:val="000000"/>
          <w:sz w:val="24"/>
          <w:szCs w:val="24"/>
        </w:rPr>
        <w:t>использовать единицы величин при решении задач (длина, масса, время, вместимость, стоимость, площадь, скорость);</w:t>
      </w:r>
    </w:p>
    <w:p w:rsidR="00AF3652" w:rsidRPr="0021768D" w:rsidRDefault="00AF3652" w:rsidP="00AF3652">
      <w:pPr>
        <w:ind w:firstLine="709"/>
        <w:jc w:val="both"/>
        <w:rPr>
          <w:sz w:val="24"/>
          <w:szCs w:val="24"/>
        </w:rPr>
      </w:pPr>
      <w:r w:rsidRPr="0021768D">
        <w:rPr>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F3652" w:rsidRPr="0021768D" w:rsidRDefault="00AF3652" w:rsidP="00AF3652">
      <w:pPr>
        <w:ind w:firstLine="709"/>
        <w:jc w:val="both"/>
        <w:rPr>
          <w:sz w:val="24"/>
          <w:szCs w:val="24"/>
        </w:rPr>
      </w:pPr>
      <w:r w:rsidRPr="0021768D">
        <w:rPr>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F3652" w:rsidRPr="0021768D" w:rsidRDefault="00AF3652" w:rsidP="00AF3652">
      <w:pPr>
        <w:ind w:firstLine="709"/>
        <w:jc w:val="both"/>
        <w:rPr>
          <w:sz w:val="24"/>
          <w:szCs w:val="24"/>
        </w:rPr>
      </w:pPr>
      <w:r w:rsidRPr="0021768D">
        <w:rPr>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F3652" w:rsidRPr="0021768D" w:rsidRDefault="00AF3652" w:rsidP="00AF3652">
      <w:pPr>
        <w:ind w:firstLine="709"/>
        <w:jc w:val="both"/>
        <w:rPr>
          <w:sz w:val="24"/>
          <w:szCs w:val="24"/>
        </w:rPr>
      </w:pPr>
      <w:r w:rsidRPr="0021768D">
        <w:rPr>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F3652" w:rsidRPr="0021768D" w:rsidRDefault="00AF3652" w:rsidP="00AF3652">
      <w:pPr>
        <w:ind w:firstLine="709"/>
        <w:jc w:val="both"/>
        <w:rPr>
          <w:sz w:val="24"/>
          <w:szCs w:val="24"/>
        </w:rPr>
      </w:pPr>
      <w:r w:rsidRPr="0021768D">
        <w:rPr>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F3652" w:rsidRPr="0021768D" w:rsidRDefault="00AF3652" w:rsidP="00AF3652">
      <w:pPr>
        <w:ind w:firstLine="709"/>
        <w:jc w:val="both"/>
        <w:rPr>
          <w:sz w:val="24"/>
          <w:szCs w:val="24"/>
        </w:rPr>
      </w:pPr>
      <w:r w:rsidRPr="0021768D">
        <w:rPr>
          <w:color w:val="000000"/>
          <w:sz w:val="24"/>
          <w:szCs w:val="24"/>
        </w:rPr>
        <w:t>различать окружность и круг, изображать с помощью циркуля и линейки окружность заданного радиуса;</w:t>
      </w:r>
    </w:p>
    <w:p w:rsidR="00AF3652" w:rsidRPr="0021768D" w:rsidRDefault="00AF3652" w:rsidP="00AF3652">
      <w:pPr>
        <w:ind w:firstLine="709"/>
        <w:jc w:val="both"/>
        <w:rPr>
          <w:sz w:val="24"/>
          <w:szCs w:val="24"/>
        </w:rPr>
      </w:pPr>
      <w:r w:rsidRPr="0021768D">
        <w:rPr>
          <w:color w:val="000000"/>
          <w:sz w:val="24"/>
          <w:szCs w:val="24"/>
        </w:rPr>
        <w:t xml:space="preserve">различать изображения простейших пространственных фигур (шар, куб, цилиндр, конус, пирамида), распознавать в простейших случаях </w:t>
      </w:r>
      <w:r w:rsidRPr="0021768D">
        <w:rPr>
          <w:color w:val="000000"/>
          <w:sz w:val="24"/>
          <w:szCs w:val="24"/>
        </w:rPr>
        <w:lastRenderedPageBreak/>
        <w:t>проекции предметов окружающего мира на плоскость (пол, стену);</w:t>
      </w:r>
    </w:p>
    <w:p w:rsidR="00AF3652" w:rsidRPr="0021768D" w:rsidRDefault="00AF3652" w:rsidP="00AF3652">
      <w:pPr>
        <w:ind w:firstLine="709"/>
        <w:jc w:val="both"/>
        <w:rPr>
          <w:sz w:val="24"/>
          <w:szCs w:val="24"/>
        </w:rPr>
      </w:pPr>
      <w:r w:rsidRPr="0021768D">
        <w:rPr>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F3652" w:rsidRPr="0021768D" w:rsidRDefault="00AF3652" w:rsidP="00AF3652">
      <w:pPr>
        <w:ind w:firstLine="709"/>
        <w:jc w:val="both"/>
        <w:rPr>
          <w:sz w:val="24"/>
          <w:szCs w:val="24"/>
        </w:rPr>
      </w:pPr>
      <w:r w:rsidRPr="0021768D">
        <w:rPr>
          <w:color w:val="000000"/>
          <w:sz w:val="24"/>
          <w:szCs w:val="24"/>
        </w:rPr>
        <w:t xml:space="preserve">распознавать верные (истинные) и неверные (ложные) утверждения, приводить пример, </w:t>
      </w:r>
      <w:proofErr w:type="spellStart"/>
      <w:r w:rsidRPr="0021768D">
        <w:rPr>
          <w:color w:val="000000"/>
          <w:sz w:val="24"/>
          <w:szCs w:val="24"/>
        </w:rPr>
        <w:t>контрпример</w:t>
      </w:r>
      <w:proofErr w:type="spellEnd"/>
      <w:r w:rsidRPr="0021768D">
        <w:rPr>
          <w:color w:val="000000"/>
          <w:sz w:val="24"/>
          <w:szCs w:val="24"/>
        </w:rPr>
        <w:t xml:space="preserve">; </w:t>
      </w:r>
    </w:p>
    <w:p w:rsidR="00AF3652" w:rsidRPr="0021768D" w:rsidRDefault="00AF3652" w:rsidP="00AF3652">
      <w:pPr>
        <w:ind w:firstLine="709"/>
        <w:jc w:val="both"/>
        <w:rPr>
          <w:sz w:val="24"/>
          <w:szCs w:val="24"/>
        </w:rPr>
      </w:pPr>
      <w:r w:rsidRPr="0021768D">
        <w:rPr>
          <w:color w:val="000000"/>
          <w:sz w:val="24"/>
          <w:szCs w:val="24"/>
        </w:rPr>
        <w:t>формулировать утверждение (вывод), строить логические рассуждения (двух-</w:t>
      </w:r>
      <w:proofErr w:type="spellStart"/>
      <w:r w:rsidRPr="0021768D">
        <w:rPr>
          <w:color w:val="000000"/>
          <w:sz w:val="24"/>
          <w:szCs w:val="24"/>
        </w:rPr>
        <w:t>трёхшаговые</w:t>
      </w:r>
      <w:proofErr w:type="spellEnd"/>
      <w:r w:rsidRPr="0021768D">
        <w:rPr>
          <w:color w:val="000000"/>
          <w:sz w:val="24"/>
          <w:szCs w:val="24"/>
        </w:rPr>
        <w:t>);</w:t>
      </w:r>
    </w:p>
    <w:p w:rsidR="00AF3652" w:rsidRPr="0021768D" w:rsidRDefault="00AF3652" w:rsidP="00AF3652">
      <w:pPr>
        <w:ind w:firstLine="709"/>
        <w:jc w:val="both"/>
        <w:rPr>
          <w:sz w:val="24"/>
          <w:szCs w:val="24"/>
        </w:rPr>
      </w:pPr>
      <w:r w:rsidRPr="0021768D">
        <w:rPr>
          <w:color w:val="000000"/>
          <w:sz w:val="24"/>
          <w:szCs w:val="24"/>
        </w:rPr>
        <w:t>классифицировать объекты по заданным или самостоятельно установленным одному-двум признакам;</w:t>
      </w:r>
    </w:p>
    <w:p w:rsidR="00AF3652" w:rsidRPr="0021768D" w:rsidRDefault="00AF3652" w:rsidP="00AF3652">
      <w:pPr>
        <w:ind w:firstLine="709"/>
        <w:jc w:val="both"/>
        <w:rPr>
          <w:sz w:val="24"/>
          <w:szCs w:val="24"/>
        </w:rPr>
      </w:pPr>
      <w:r w:rsidRPr="0021768D">
        <w:rPr>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F3652" w:rsidRPr="0021768D" w:rsidRDefault="00AF3652" w:rsidP="00AF3652">
      <w:pPr>
        <w:ind w:firstLine="709"/>
        <w:jc w:val="both"/>
        <w:rPr>
          <w:sz w:val="24"/>
          <w:szCs w:val="24"/>
        </w:rPr>
      </w:pPr>
      <w:r w:rsidRPr="0021768D">
        <w:rPr>
          <w:color w:val="000000"/>
          <w:sz w:val="24"/>
          <w:szCs w:val="24"/>
        </w:rPr>
        <w:t>заполнять данными предложенную таблицу, столбчатую диаграмму;</w:t>
      </w:r>
    </w:p>
    <w:p w:rsidR="00AF3652" w:rsidRPr="0021768D" w:rsidRDefault="00AF3652" w:rsidP="00AF3652">
      <w:pPr>
        <w:ind w:firstLine="709"/>
        <w:jc w:val="both"/>
        <w:rPr>
          <w:sz w:val="24"/>
          <w:szCs w:val="24"/>
        </w:rPr>
      </w:pPr>
      <w:r w:rsidRPr="0021768D">
        <w:rPr>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F3652" w:rsidRPr="0021768D" w:rsidRDefault="00AF3652" w:rsidP="00AF3652">
      <w:pPr>
        <w:ind w:firstLine="709"/>
        <w:jc w:val="both"/>
        <w:rPr>
          <w:sz w:val="24"/>
          <w:szCs w:val="24"/>
        </w:rPr>
      </w:pPr>
      <w:r w:rsidRPr="0021768D">
        <w:rPr>
          <w:color w:val="000000"/>
          <w:sz w:val="24"/>
          <w:szCs w:val="24"/>
        </w:rPr>
        <w:t>составлять модель текстовой задачи, числовое выражение;</w:t>
      </w:r>
    </w:p>
    <w:p w:rsidR="00AF3652" w:rsidRPr="0021768D" w:rsidRDefault="00AF3652" w:rsidP="00AF3652">
      <w:pPr>
        <w:ind w:firstLine="709"/>
        <w:jc w:val="both"/>
        <w:rPr>
          <w:sz w:val="24"/>
          <w:szCs w:val="24"/>
        </w:rPr>
      </w:pPr>
      <w:r w:rsidRPr="0021768D">
        <w:rPr>
          <w:color w:val="000000"/>
          <w:sz w:val="24"/>
          <w:szCs w:val="24"/>
        </w:rPr>
        <w:t>выбирать рациональное решение задачи, находить все верные решения из предложенных.</w:t>
      </w:r>
    </w:p>
    <w:p w:rsidR="00364F27" w:rsidRPr="0021768D" w:rsidRDefault="00364F27" w:rsidP="00670046">
      <w:pPr>
        <w:pStyle w:val="a7"/>
        <w:tabs>
          <w:tab w:val="left" w:pos="426"/>
          <w:tab w:val="left" w:pos="473"/>
          <w:tab w:val="left" w:pos="474"/>
        </w:tabs>
        <w:ind w:left="0" w:firstLine="0"/>
        <w:rPr>
          <w:sz w:val="24"/>
          <w:szCs w:val="24"/>
        </w:rPr>
      </w:pPr>
    </w:p>
    <w:p w:rsidR="00364F27" w:rsidRPr="0021768D" w:rsidRDefault="00364F27" w:rsidP="00670046">
      <w:pPr>
        <w:rPr>
          <w:sz w:val="24"/>
          <w:szCs w:val="24"/>
        </w:rPr>
      </w:pPr>
    </w:p>
    <w:p w:rsidR="00364F27" w:rsidRPr="0021768D" w:rsidRDefault="00364F27" w:rsidP="00670046">
      <w:pPr>
        <w:rPr>
          <w:sz w:val="24"/>
          <w:szCs w:val="24"/>
        </w:rPr>
      </w:pPr>
      <w:r w:rsidRPr="0021768D">
        <w:rPr>
          <w:sz w:val="24"/>
          <w:szCs w:val="24"/>
        </w:rPr>
        <w:t>Реализация школьными педагогами воспитательного потенциала урока предполагает следующее:</w:t>
      </w:r>
    </w:p>
    <w:p w:rsidR="00364F27" w:rsidRPr="0021768D" w:rsidRDefault="00364F27" w:rsidP="00670046">
      <w:pPr>
        <w:rPr>
          <w:sz w:val="24"/>
          <w:szCs w:val="24"/>
        </w:rPr>
      </w:pPr>
      <w:r w:rsidRPr="0021768D">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просьбу </w:t>
      </w:r>
      <w:proofErr w:type="spellStart"/>
      <w:r w:rsidRPr="0021768D">
        <w:rPr>
          <w:sz w:val="24"/>
          <w:szCs w:val="24"/>
        </w:rPr>
        <w:t>чителя</w:t>
      </w:r>
      <w:proofErr w:type="spellEnd"/>
      <w:proofErr w:type="gramStart"/>
      <w:r w:rsidR="00E057C8" w:rsidRPr="0021768D">
        <w:rPr>
          <w:sz w:val="24"/>
          <w:szCs w:val="24"/>
        </w:rPr>
        <w:t xml:space="preserve"> </w:t>
      </w:r>
      <w:r w:rsidRPr="0021768D">
        <w:rPr>
          <w:sz w:val="24"/>
          <w:szCs w:val="24"/>
        </w:rPr>
        <w:t>,</w:t>
      </w:r>
      <w:proofErr w:type="gramEnd"/>
      <w:r w:rsidRPr="0021768D">
        <w:rPr>
          <w:sz w:val="24"/>
          <w:szCs w:val="24"/>
        </w:rPr>
        <w:t>привлечению их внимания к обсуждаемой на</w:t>
      </w:r>
      <w:r w:rsidR="00E057C8" w:rsidRPr="0021768D">
        <w:rPr>
          <w:sz w:val="24"/>
          <w:szCs w:val="24"/>
        </w:rPr>
        <w:t xml:space="preserve"> </w:t>
      </w:r>
      <w:r w:rsidRPr="0021768D">
        <w:rPr>
          <w:sz w:val="24"/>
          <w:szCs w:val="24"/>
        </w:rPr>
        <w:t>уроке информации,</w:t>
      </w:r>
      <w:r w:rsidR="00E057C8" w:rsidRPr="0021768D">
        <w:rPr>
          <w:sz w:val="24"/>
          <w:szCs w:val="24"/>
        </w:rPr>
        <w:t xml:space="preserve"> </w:t>
      </w:r>
      <w:r w:rsidRPr="0021768D">
        <w:rPr>
          <w:sz w:val="24"/>
          <w:szCs w:val="24"/>
        </w:rPr>
        <w:t>активизации их познавательной деятельности;</w:t>
      </w:r>
    </w:p>
    <w:p w:rsidR="00364F27" w:rsidRPr="0021768D" w:rsidRDefault="00364F27" w:rsidP="00670046">
      <w:pPr>
        <w:rPr>
          <w:sz w:val="24"/>
          <w:szCs w:val="24"/>
        </w:rPr>
      </w:pPr>
      <w:r w:rsidRPr="0021768D">
        <w:rPr>
          <w:sz w:val="24"/>
          <w:szCs w:val="24"/>
        </w:rPr>
        <w:t>побуждение школьников соблюдать на уроке общепринятые нормы поведения,</w:t>
      </w:r>
      <w:r w:rsidR="00E057C8" w:rsidRPr="0021768D">
        <w:rPr>
          <w:sz w:val="24"/>
          <w:szCs w:val="24"/>
        </w:rPr>
        <w:t xml:space="preserve"> </w:t>
      </w:r>
      <w:r w:rsidRPr="0021768D">
        <w:rPr>
          <w:sz w:val="24"/>
          <w:szCs w:val="24"/>
        </w:rPr>
        <w:t>правила общения со старшим</w:t>
      </w:r>
      <w:proofErr w:type="gramStart"/>
      <w:r w:rsidRPr="0021768D">
        <w:rPr>
          <w:sz w:val="24"/>
          <w:szCs w:val="24"/>
        </w:rPr>
        <w:t>и(</w:t>
      </w:r>
      <w:proofErr w:type="gramEnd"/>
      <w:r w:rsidRPr="0021768D">
        <w:rPr>
          <w:sz w:val="24"/>
          <w:szCs w:val="24"/>
        </w:rPr>
        <w:t>учителями) и сверстниками (школьниками),принципы учебной  дисциплины  и самоорганизации;</w:t>
      </w:r>
    </w:p>
    <w:p w:rsidR="00364F27" w:rsidRPr="0021768D" w:rsidRDefault="00364F27" w:rsidP="00670046">
      <w:pPr>
        <w:rPr>
          <w:sz w:val="24"/>
          <w:szCs w:val="24"/>
        </w:rPr>
      </w:pPr>
      <w:r w:rsidRPr="0021768D">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w:t>
      </w:r>
      <w:r w:rsidR="00E057C8" w:rsidRPr="0021768D">
        <w:rPr>
          <w:sz w:val="24"/>
          <w:szCs w:val="24"/>
        </w:rPr>
        <w:t>-</w:t>
      </w:r>
      <w:r w:rsidRPr="0021768D">
        <w:rPr>
          <w:sz w:val="24"/>
          <w:szCs w:val="24"/>
        </w:rPr>
        <w:t>значимой информацией;</w:t>
      </w:r>
    </w:p>
    <w:p w:rsidR="00364F27" w:rsidRPr="0021768D" w:rsidRDefault="00364F27" w:rsidP="00670046">
      <w:pPr>
        <w:rPr>
          <w:sz w:val="24"/>
          <w:szCs w:val="24"/>
        </w:rPr>
      </w:pPr>
      <w:r w:rsidRPr="0021768D">
        <w:rPr>
          <w:sz w:val="24"/>
          <w:szCs w:val="24"/>
        </w:rPr>
        <w:t xml:space="preserve">инициирование ее обсуждения, высказывания учащимися своего мнения по ее поводу, выработки своего к ней отношения; </w:t>
      </w:r>
    </w:p>
    <w:p w:rsidR="00364F27" w:rsidRPr="0021768D" w:rsidRDefault="00364F27" w:rsidP="00670046">
      <w:pPr>
        <w:rPr>
          <w:sz w:val="24"/>
          <w:szCs w:val="24"/>
        </w:rPr>
      </w:pPr>
      <w:r w:rsidRPr="0021768D">
        <w:rPr>
          <w:sz w:val="24"/>
          <w:szCs w:val="24"/>
        </w:rPr>
        <w:t>использование воспитательных возможностей содержания учебного предмета через демонстрацию детям примеров ответственного,</w:t>
      </w:r>
      <w:r w:rsidR="00E057C8" w:rsidRPr="0021768D">
        <w:rPr>
          <w:sz w:val="24"/>
          <w:szCs w:val="24"/>
        </w:rPr>
        <w:t xml:space="preserve"> </w:t>
      </w:r>
      <w:r w:rsidRPr="0021768D">
        <w:rPr>
          <w:sz w:val="24"/>
          <w:szCs w:val="24"/>
        </w:rPr>
        <w:t>гражданского поведения,</w:t>
      </w:r>
      <w:r w:rsidR="00E057C8" w:rsidRPr="0021768D">
        <w:rPr>
          <w:sz w:val="24"/>
          <w:szCs w:val="24"/>
        </w:rPr>
        <w:t xml:space="preserve"> </w:t>
      </w:r>
      <w:r w:rsidRPr="0021768D">
        <w:rPr>
          <w:sz w:val="24"/>
          <w:szCs w:val="24"/>
        </w:rP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64F27" w:rsidRPr="0021768D" w:rsidRDefault="00364F27" w:rsidP="00670046">
      <w:pPr>
        <w:rPr>
          <w:sz w:val="24"/>
          <w:szCs w:val="24"/>
        </w:rPr>
      </w:pPr>
      <w:r w:rsidRPr="0021768D">
        <w:rPr>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64F27" w:rsidRPr="0021768D" w:rsidRDefault="00364F27" w:rsidP="00670046">
      <w:pPr>
        <w:rPr>
          <w:sz w:val="24"/>
          <w:szCs w:val="24"/>
        </w:rPr>
      </w:pPr>
      <w:r w:rsidRPr="0021768D">
        <w:rPr>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w:t>
      </w:r>
      <w:r w:rsidR="00E057C8" w:rsidRPr="0021768D">
        <w:rPr>
          <w:sz w:val="24"/>
          <w:szCs w:val="24"/>
        </w:rPr>
        <w:t xml:space="preserve"> </w:t>
      </w:r>
      <w:r w:rsidRPr="0021768D">
        <w:rPr>
          <w:sz w:val="24"/>
          <w:szCs w:val="24"/>
        </w:rPr>
        <w:t>помогают установлению доброжелательной атмосферы во время урока;</w:t>
      </w:r>
    </w:p>
    <w:p w:rsidR="00364F27" w:rsidRPr="0021768D" w:rsidRDefault="00364F27" w:rsidP="00670046">
      <w:pPr>
        <w:rPr>
          <w:sz w:val="24"/>
          <w:szCs w:val="24"/>
        </w:rPr>
      </w:pPr>
      <w:r w:rsidRPr="0021768D">
        <w:rPr>
          <w:sz w:val="24"/>
          <w:szCs w:val="24"/>
        </w:rPr>
        <w:t>- интеграция урочной и внеурочной деятельности (включение в содержание урока информации по теме планируемого в данный период времени воспитательного мероприятия)</w:t>
      </w:r>
      <w:proofErr w:type="gramStart"/>
      <w:r w:rsidRPr="0021768D">
        <w:rPr>
          <w:sz w:val="24"/>
          <w:szCs w:val="24"/>
        </w:rPr>
        <w:t>,ч</w:t>
      </w:r>
      <w:proofErr w:type="gramEnd"/>
      <w:r w:rsidRPr="0021768D">
        <w:rPr>
          <w:sz w:val="24"/>
          <w:szCs w:val="24"/>
        </w:rPr>
        <w:t>то даст школьникам возможность получить целостное восприятие определенного события</w:t>
      </w:r>
    </w:p>
    <w:p w:rsidR="00364F27" w:rsidRPr="0021768D" w:rsidRDefault="00364F27" w:rsidP="00670046">
      <w:pPr>
        <w:rPr>
          <w:sz w:val="24"/>
          <w:szCs w:val="24"/>
        </w:rPr>
      </w:pPr>
      <w:r w:rsidRPr="0021768D">
        <w:rPr>
          <w:sz w:val="24"/>
          <w:szCs w:val="24"/>
        </w:rPr>
        <w:t>организация шефства мотивированных и эрудированных учащихся над их неуспевающими одноклассниками, дающего школьникам социально</w:t>
      </w:r>
      <w:r w:rsidR="00E057C8" w:rsidRPr="0021768D">
        <w:rPr>
          <w:sz w:val="24"/>
          <w:szCs w:val="24"/>
        </w:rPr>
        <w:t>-</w:t>
      </w:r>
      <w:r w:rsidRPr="0021768D">
        <w:rPr>
          <w:sz w:val="24"/>
          <w:szCs w:val="24"/>
        </w:rPr>
        <w:t>значимый опыт сотрудничества и взаимной помощи;</w:t>
      </w:r>
    </w:p>
    <w:p w:rsidR="00364F27" w:rsidRPr="0021768D" w:rsidRDefault="00364F27" w:rsidP="00670046">
      <w:pPr>
        <w:rPr>
          <w:sz w:val="24"/>
          <w:szCs w:val="24"/>
        </w:rPr>
      </w:pPr>
      <w:r w:rsidRPr="0021768D">
        <w:rPr>
          <w:sz w:val="24"/>
          <w:szCs w:val="24"/>
        </w:rPr>
        <w:t>инициирование и поддержка исследовательской деятельности ш</w:t>
      </w:r>
      <w:r w:rsidR="00E057C8" w:rsidRPr="0021768D">
        <w:rPr>
          <w:sz w:val="24"/>
          <w:szCs w:val="24"/>
        </w:rPr>
        <w:t xml:space="preserve">кольников в рамках реализации </w:t>
      </w:r>
      <w:r w:rsidRPr="0021768D">
        <w:rPr>
          <w:sz w:val="24"/>
          <w:szCs w:val="24"/>
        </w:rPr>
        <w:t>индивидуальных и групповых</w:t>
      </w:r>
    </w:p>
    <w:p w:rsidR="00364F27" w:rsidRPr="0021768D" w:rsidRDefault="00364F27" w:rsidP="00670046">
      <w:pPr>
        <w:rPr>
          <w:sz w:val="24"/>
          <w:szCs w:val="24"/>
        </w:rPr>
      </w:pPr>
      <w:r w:rsidRPr="0021768D">
        <w:rPr>
          <w:sz w:val="24"/>
          <w:szCs w:val="24"/>
        </w:rPr>
        <w:t xml:space="preserve">исследовательских проектов, что даст школьникам возможность приобрести навык самостоятельного решения теоретической проблемы, навык </w:t>
      </w:r>
      <w:r w:rsidRPr="0021768D">
        <w:rPr>
          <w:sz w:val="24"/>
          <w:szCs w:val="24"/>
        </w:rPr>
        <w:lastRenderedPageBreak/>
        <w:t>генерирования и оформления собственных идей, навык уважительного отношения к чужим идеям</w:t>
      </w:r>
      <w:proofErr w:type="gramStart"/>
      <w:r w:rsidR="00E057C8" w:rsidRPr="0021768D">
        <w:rPr>
          <w:sz w:val="24"/>
          <w:szCs w:val="24"/>
        </w:rPr>
        <w:t xml:space="preserve"> </w:t>
      </w:r>
      <w:r w:rsidRPr="0021768D">
        <w:rPr>
          <w:sz w:val="24"/>
          <w:szCs w:val="24"/>
        </w:rPr>
        <w:t>,</w:t>
      </w:r>
      <w:proofErr w:type="gramEnd"/>
      <w:r w:rsidR="00E057C8" w:rsidRPr="0021768D">
        <w:rPr>
          <w:sz w:val="24"/>
          <w:szCs w:val="24"/>
        </w:rPr>
        <w:t xml:space="preserve"> </w:t>
      </w:r>
      <w:r w:rsidRPr="0021768D">
        <w:rPr>
          <w:sz w:val="24"/>
          <w:szCs w:val="24"/>
        </w:rPr>
        <w:t>оформленным в работах других</w:t>
      </w:r>
    </w:p>
    <w:p w:rsidR="00364F27" w:rsidRPr="0021768D" w:rsidRDefault="00364F27" w:rsidP="00670046">
      <w:pPr>
        <w:rPr>
          <w:sz w:val="24"/>
          <w:szCs w:val="24"/>
        </w:rPr>
      </w:pPr>
      <w:r w:rsidRPr="0021768D">
        <w:rPr>
          <w:sz w:val="24"/>
          <w:szCs w:val="24"/>
        </w:rPr>
        <w:t>исследователей, навык публичного выступления перед аудиторией</w:t>
      </w:r>
      <w:proofErr w:type="gramStart"/>
      <w:r w:rsidR="00E057C8" w:rsidRPr="0021768D">
        <w:rPr>
          <w:sz w:val="24"/>
          <w:szCs w:val="24"/>
        </w:rPr>
        <w:t xml:space="preserve"> </w:t>
      </w:r>
      <w:r w:rsidRPr="0021768D">
        <w:rPr>
          <w:sz w:val="24"/>
          <w:szCs w:val="24"/>
        </w:rPr>
        <w:t>,</w:t>
      </w:r>
      <w:proofErr w:type="gramEnd"/>
      <w:r w:rsidRPr="0021768D">
        <w:rPr>
          <w:sz w:val="24"/>
          <w:szCs w:val="24"/>
        </w:rPr>
        <w:t>аргументирования и отстаивания своей точки зрения.</w:t>
      </w:r>
    </w:p>
    <w:p w:rsidR="00364F27" w:rsidRPr="0021768D" w:rsidRDefault="00364F27" w:rsidP="00670046">
      <w:pPr>
        <w:jc w:val="both"/>
        <w:rPr>
          <w:sz w:val="24"/>
          <w:szCs w:val="24"/>
        </w:rPr>
      </w:pPr>
      <w:r w:rsidRPr="0021768D">
        <w:rPr>
          <w:sz w:val="24"/>
          <w:szCs w:val="24"/>
        </w:rPr>
        <w:t>–проведение предметных недель</w:t>
      </w:r>
      <w:proofErr w:type="gramStart"/>
      <w:r w:rsidR="00E057C8" w:rsidRPr="0021768D">
        <w:rPr>
          <w:sz w:val="24"/>
          <w:szCs w:val="24"/>
        </w:rPr>
        <w:t xml:space="preserve"> </w:t>
      </w:r>
      <w:r w:rsidRPr="0021768D">
        <w:rPr>
          <w:sz w:val="24"/>
          <w:szCs w:val="24"/>
        </w:rPr>
        <w:t>,</w:t>
      </w:r>
      <w:proofErr w:type="gramEnd"/>
      <w:r w:rsidRPr="0021768D">
        <w:rPr>
          <w:sz w:val="24"/>
          <w:szCs w:val="24"/>
        </w:rPr>
        <w:t>научных декад,</w:t>
      </w:r>
      <w:r w:rsidR="00E057C8" w:rsidRPr="0021768D">
        <w:rPr>
          <w:sz w:val="24"/>
          <w:szCs w:val="24"/>
        </w:rPr>
        <w:t xml:space="preserve"> </w:t>
      </w:r>
      <w:r w:rsidRPr="0021768D">
        <w:rPr>
          <w:sz w:val="24"/>
          <w:szCs w:val="24"/>
        </w:rPr>
        <w:t>школьных олимпиад по предметам.</w:t>
      </w:r>
    </w:p>
    <w:p w:rsidR="00364F27" w:rsidRPr="0021768D" w:rsidRDefault="00364F27" w:rsidP="00670046">
      <w:pPr>
        <w:rPr>
          <w:b/>
          <w:sz w:val="24"/>
          <w:szCs w:val="24"/>
        </w:rPr>
      </w:pPr>
    </w:p>
    <w:p w:rsidR="00364F27" w:rsidRPr="0021768D" w:rsidRDefault="00364F27" w:rsidP="00670046">
      <w:pPr>
        <w:rPr>
          <w:b/>
          <w:sz w:val="24"/>
          <w:szCs w:val="24"/>
        </w:rPr>
      </w:pPr>
    </w:p>
    <w:p w:rsidR="00364F27" w:rsidRPr="0021768D" w:rsidRDefault="00364F27" w:rsidP="00670046">
      <w:pPr>
        <w:rPr>
          <w:b/>
          <w:sz w:val="24"/>
          <w:szCs w:val="24"/>
        </w:rPr>
      </w:pPr>
    </w:p>
    <w:p w:rsidR="00364F27" w:rsidRPr="0021768D" w:rsidRDefault="00364F27" w:rsidP="00670046">
      <w:pPr>
        <w:rPr>
          <w:b/>
          <w:sz w:val="24"/>
          <w:szCs w:val="24"/>
        </w:rPr>
      </w:pPr>
      <w:r w:rsidRPr="0021768D">
        <w:rPr>
          <w:b/>
          <w:sz w:val="24"/>
          <w:szCs w:val="24"/>
        </w:rPr>
        <w:t>ТЕМАТИЧЕСКОЕ</w:t>
      </w:r>
      <w:r w:rsidR="001C39C7" w:rsidRPr="0021768D">
        <w:rPr>
          <w:b/>
          <w:sz w:val="24"/>
          <w:szCs w:val="24"/>
        </w:rPr>
        <w:t xml:space="preserve">  </w:t>
      </w:r>
      <w:r w:rsidRPr="0021768D">
        <w:rPr>
          <w:b/>
          <w:sz w:val="24"/>
          <w:szCs w:val="24"/>
        </w:rPr>
        <w:t>ПЛАНИРОВАНИЕ</w:t>
      </w:r>
      <w:r w:rsidR="001C39C7" w:rsidRPr="0021768D">
        <w:rPr>
          <w:b/>
          <w:sz w:val="24"/>
          <w:szCs w:val="24"/>
        </w:rPr>
        <w:t xml:space="preserve">  </w:t>
      </w:r>
      <w:r w:rsidRPr="0021768D">
        <w:rPr>
          <w:b/>
          <w:sz w:val="24"/>
          <w:szCs w:val="24"/>
        </w:rPr>
        <w:t>1КЛАСС</w:t>
      </w:r>
    </w:p>
    <w:p w:rsidR="00364F27" w:rsidRPr="0021768D" w:rsidRDefault="00364F27" w:rsidP="00670046">
      <w:pPr>
        <w:pStyle w:val="a5"/>
        <w:ind w:left="0"/>
        <w:rPr>
          <w:b/>
        </w:rPr>
      </w:pPr>
    </w:p>
    <w:tbl>
      <w:tblPr>
        <w:tblStyle w:val="TableNormal"/>
        <w:tblW w:w="143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2"/>
        <w:gridCol w:w="555"/>
        <w:gridCol w:w="721"/>
        <w:gridCol w:w="709"/>
        <w:gridCol w:w="3675"/>
        <w:gridCol w:w="4110"/>
        <w:gridCol w:w="1941"/>
      </w:tblGrid>
      <w:tr w:rsidR="00224BFA" w:rsidRPr="0021768D" w:rsidTr="00224BFA">
        <w:trPr>
          <w:trHeight w:val="335"/>
        </w:trPr>
        <w:tc>
          <w:tcPr>
            <w:tcW w:w="846" w:type="dxa"/>
            <w:vMerge w:val="restart"/>
            <w:vAlign w:val="center"/>
          </w:tcPr>
          <w:p w:rsidR="00224BFA" w:rsidRPr="0021768D" w:rsidRDefault="00224BFA" w:rsidP="00670046">
            <w:pPr>
              <w:pStyle w:val="TableParagraph"/>
              <w:ind w:left="0"/>
              <w:rPr>
                <w:sz w:val="24"/>
                <w:szCs w:val="24"/>
              </w:rPr>
            </w:pPr>
            <w:r w:rsidRPr="0021768D">
              <w:rPr>
                <w:sz w:val="24"/>
                <w:szCs w:val="24"/>
              </w:rPr>
              <w:t>№ п/п</w:t>
            </w:r>
          </w:p>
        </w:tc>
        <w:tc>
          <w:tcPr>
            <w:tcW w:w="1842" w:type="dxa"/>
            <w:vMerge w:val="restart"/>
            <w:vAlign w:val="center"/>
          </w:tcPr>
          <w:p w:rsidR="00224BFA" w:rsidRPr="0021768D" w:rsidRDefault="00224BFA" w:rsidP="00670046">
            <w:pPr>
              <w:pStyle w:val="TableParagraph"/>
              <w:ind w:left="0"/>
              <w:rPr>
                <w:sz w:val="24"/>
                <w:szCs w:val="24"/>
                <w:lang w:val="ru-RU"/>
              </w:rPr>
            </w:pPr>
            <w:r w:rsidRPr="0021768D">
              <w:rPr>
                <w:sz w:val="24"/>
                <w:szCs w:val="24"/>
                <w:lang w:val="ru-RU"/>
              </w:rPr>
              <w:t>Наименование разделов и тем программы</w:t>
            </w:r>
          </w:p>
        </w:tc>
        <w:tc>
          <w:tcPr>
            <w:tcW w:w="1985" w:type="dxa"/>
            <w:gridSpan w:val="3"/>
            <w:vAlign w:val="center"/>
          </w:tcPr>
          <w:p w:rsidR="00224BFA" w:rsidRPr="0021768D" w:rsidRDefault="00224BFA" w:rsidP="00670046">
            <w:pPr>
              <w:pStyle w:val="TableParagraph"/>
              <w:ind w:left="0"/>
              <w:rPr>
                <w:sz w:val="24"/>
                <w:szCs w:val="24"/>
              </w:rPr>
            </w:pPr>
            <w:proofErr w:type="spellStart"/>
            <w:r w:rsidRPr="0021768D">
              <w:rPr>
                <w:sz w:val="24"/>
                <w:szCs w:val="24"/>
              </w:rPr>
              <w:t>Количество</w:t>
            </w:r>
            <w:proofErr w:type="spellEnd"/>
            <w:r w:rsidRPr="0021768D">
              <w:rPr>
                <w:sz w:val="24"/>
                <w:szCs w:val="24"/>
              </w:rPr>
              <w:t xml:space="preserve"> </w:t>
            </w:r>
            <w:proofErr w:type="spellStart"/>
            <w:r w:rsidRPr="0021768D">
              <w:rPr>
                <w:sz w:val="24"/>
                <w:szCs w:val="24"/>
              </w:rPr>
              <w:t>часов</w:t>
            </w:r>
            <w:proofErr w:type="spellEnd"/>
          </w:p>
        </w:tc>
        <w:tc>
          <w:tcPr>
            <w:tcW w:w="3675" w:type="dxa"/>
            <w:vMerge w:val="restart"/>
            <w:vAlign w:val="center"/>
          </w:tcPr>
          <w:p w:rsidR="00224BFA" w:rsidRPr="0021768D" w:rsidRDefault="00224BFA" w:rsidP="00670046">
            <w:pPr>
              <w:pStyle w:val="TableParagraph"/>
              <w:ind w:left="0"/>
              <w:rPr>
                <w:sz w:val="24"/>
                <w:szCs w:val="24"/>
                <w:lang w:val="ru-RU"/>
              </w:rPr>
            </w:pPr>
            <w:r w:rsidRPr="0021768D">
              <w:rPr>
                <w:sz w:val="24"/>
                <w:szCs w:val="24"/>
                <w:lang w:val="ru-RU"/>
              </w:rPr>
              <w:t xml:space="preserve"> </w:t>
            </w:r>
            <w:proofErr w:type="spellStart"/>
            <w:r w:rsidRPr="0021768D">
              <w:rPr>
                <w:sz w:val="24"/>
                <w:szCs w:val="24"/>
              </w:rPr>
              <w:t>Программное</w:t>
            </w:r>
            <w:proofErr w:type="spellEnd"/>
            <w:r w:rsidR="00670046" w:rsidRPr="0021768D">
              <w:rPr>
                <w:sz w:val="24"/>
                <w:szCs w:val="24"/>
                <w:lang w:val="ru-RU"/>
              </w:rPr>
              <w:t xml:space="preserve">  </w:t>
            </w:r>
            <w:r w:rsidRPr="0021768D">
              <w:rPr>
                <w:spacing w:val="-67"/>
                <w:sz w:val="24"/>
                <w:szCs w:val="24"/>
              </w:rPr>
              <w:t xml:space="preserve"> </w:t>
            </w:r>
            <w:proofErr w:type="spellStart"/>
            <w:r w:rsidRPr="0021768D">
              <w:rPr>
                <w:sz w:val="24"/>
                <w:szCs w:val="24"/>
              </w:rPr>
              <w:t>содержание</w:t>
            </w:r>
            <w:proofErr w:type="spellEnd"/>
          </w:p>
        </w:tc>
        <w:tc>
          <w:tcPr>
            <w:tcW w:w="4110" w:type="dxa"/>
            <w:vMerge w:val="restart"/>
            <w:vAlign w:val="center"/>
          </w:tcPr>
          <w:p w:rsidR="00224BFA" w:rsidRPr="0021768D" w:rsidRDefault="00224BFA" w:rsidP="00670046">
            <w:pPr>
              <w:pStyle w:val="TableParagraph"/>
              <w:ind w:left="0"/>
              <w:rPr>
                <w:sz w:val="24"/>
                <w:szCs w:val="24"/>
                <w:lang w:val="ru-RU"/>
              </w:rPr>
            </w:pPr>
            <w:r w:rsidRPr="0021768D">
              <w:rPr>
                <w:sz w:val="24"/>
                <w:szCs w:val="24"/>
                <w:lang w:val="ru-RU"/>
              </w:rPr>
              <w:t xml:space="preserve"> </w:t>
            </w:r>
            <w:proofErr w:type="spellStart"/>
            <w:r w:rsidR="00670046" w:rsidRPr="0021768D">
              <w:rPr>
                <w:sz w:val="24"/>
                <w:szCs w:val="24"/>
              </w:rPr>
              <w:t>Характеристика</w:t>
            </w:r>
            <w:proofErr w:type="spellEnd"/>
            <w:r w:rsidR="00670046" w:rsidRPr="0021768D">
              <w:rPr>
                <w:spacing w:val="-5"/>
                <w:sz w:val="24"/>
                <w:szCs w:val="24"/>
              </w:rPr>
              <w:t xml:space="preserve"> </w:t>
            </w:r>
            <w:proofErr w:type="spellStart"/>
            <w:r w:rsidR="00670046" w:rsidRPr="0021768D">
              <w:rPr>
                <w:sz w:val="24"/>
                <w:szCs w:val="24"/>
              </w:rPr>
              <w:t>деятельности</w:t>
            </w:r>
            <w:proofErr w:type="spellEnd"/>
            <w:r w:rsidR="00670046" w:rsidRPr="0021768D">
              <w:rPr>
                <w:spacing w:val="-5"/>
                <w:sz w:val="24"/>
                <w:szCs w:val="24"/>
              </w:rPr>
              <w:t xml:space="preserve"> </w:t>
            </w:r>
            <w:proofErr w:type="spellStart"/>
            <w:r w:rsidR="00670046" w:rsidRPr="0021768D">
              <w:rPr>
                <w:sz w:val="24"/>
                <w:szCs w:val="24"/>
              </w:rPr>
              <w:t>обучающихся</w:t>
            </w:r>
            <w:proofErr w:type="spellEnd"/>
          </w:p>
        </w:tc>
        <w:tc>
          <w:tcPr>
            <w:tcW w:w="1941" w:type="dxa"/>
            <w:vMerge w:val="restart"/>
            <w:vAlign w:val="center"/>
          </w:tcPr>
          <w:p w:rsidR="00224BFA" w:rsidRPr="0021768D" w:rsidRDefault="00224BFA" w:rsidP="00670046">
            <w:pPr>
              <w:pStyle w:val="TableParagraph"/>
              <w:ind w:left="0"/>
              <w:rPr>
                <w:sz w:val="24"/>
                <w:szCs w:val="24"/>
              </w:rPr>
            </w:pPr>
            <w:proofErr w:type="spellStart"/>
            <w:r w:rsidRPr="0021768D">
              <w:rPr>
                <w:sz w:val="24"/>
                <w:szCs w:val="24"/>
              </w:rPr>
              <w:t>Электронные</w:t>
            </w:r>
            <w:proofErr w:type="spellEnd"/>
            <w:r w:rsidRPr="0021768D">
              <w:rPr>
                <w:sz w:val="24"/>
                <w:szCs w:val="24"/>
              </w:rPr>
              <w:t>(</w:t>
            </w:r>
            <w:proofErr w:type="spellStart"/>
            <w:r w:rsidRPr="0021768D">
              <w:rPr>
                <w:sz w:val="24"/>
                <w:szCs w:val="24"/>
              </w:rPr>
              <w:t>цифровые</w:t>
            </w:r>
            <w:proofErr w:type="spellEnd"/>
            <w:r w:rsidRPr="0021768D">
              <w:rPr>
                <w:sz w:val="24"/>
                <w:szCs w:val="24"/>
              </w:rPr>
              <w:t xml:space="preserve">) </w:t>
            </w:r>
            <w:proofErr w:type="spellStart"/>
            <w:r w:rsidRPr="0021768D">
              <w:rPr>
                <w:sz w:val="24"/>
                <w:szCs w:val="24"/>
              </w:rPr>
              <w:t>образовательные</w:t>
            </w:r>
            <w:proofErr w:type="spellEnd"/>
          </w:p>
          <w:p w:rsidR="00224BFA" w:rsidRPr="0021768D" w:rsidRDefault="00224BFA" w:rsidP="00670046">
            <w:pPr>
              <w:pStyle w:val="TableParagraph"/>
              <w:ind w:left="0"/>
              <w:rPr>
                <w:sz w:val="24"/>
                <w:szCs w:val="24"/>
              </w:rPr>
            </w:pPr>
            <w:proofErr w:type="spellStart"/>
            <w:r w:rsidRPr="0021768D">
              <w:rPr>
                <w:sz w:val="24"/>
                <w:szCs w:val="24"/>
              </w:rPr>
              <w:t>ресурсы</w:t>
            </w:r>
            <w:proofErr w:type="spellEnd"/>
          </w:p>
        </w:tc>
      </w:tr>
      <w:tr w:rsidR="00224BFA" w:rsidRPr="0021768D" w:rsidTr="00224BFA">
        <w:trPr>
          <w:trHeight w:val="1526"/>
        </w:trPr>
        <w:tc>
          <w:tcPr>
            <w:tcW w:w="846" w:type="dxa"/>
            <w:vMerge/>
          </w:tcPr>
          <w:p w:rsidR="00224BFA" w:rsidRPr="0021768D" w:rsidRDefault="00224BFA" w:rsidP="00670046">
            <w:pPr>
              <w:rPr>
                <w:sz w:val="24"/>
                <w:szCs w:val="24"/>
              </w:rPr>
            </w:pPr>
          </w:p>
        </w:tc>
        <w:tc>
          <w:tcPr>
            <w:tcW w:w="1842" w:type="dxa"/>
            <w:vMerge/>
          </w:tcPr>
          <w:p w:rsidR="00224BFA" w:rsidRPr="0021768D" w:rsidRDefault="00224BFA" w:rsidP="00670046">
            <w:pPr>
              <w:rPr>
                <w:sz w:val="24"/>
                <w:szCs w:val="24"/>
              </w:rPr>
            </w:pPr>
          </w:p>
        </w:tc>
        <w:tc>
          <w:tcPr>
            <w:tcW w:w="555" w:type="dxa"/>
          </w:tcPr>
          <w:p w:rsidR="00224BFA" w:rsidRPr="0021768D" w:rsidRDefault="00224BFA" w:rsidP="00670046">
            <w:pPr>
              <w:pStyle w:val="TableParagraph"/>
              <w:ind w:left="0"/>
              <w:rPr>
                <w:sz w:val="24"/>
                <w:szCs w:val="24"/>
              </w:rPr>
            </w:pPr>
            <w:proofErr w:type="spellStart"/>
            <w:r w:rsidRPr="0021768D">
              <w:rPr>
                <w:sz w:val="24"/>
                <w:szCs w:val="24"/>
              </w:rPr>
              <w:t>всего</w:t>
            </w:r>
            <w:proofErr w:type="spellEnd"/>
          </w:p>
        </w:tc>
        <w:tc>
          <w:tcPr>
            <w:tcW w:w="721" w:type="dxa"/>
          </w:tcPr>
          <w:p w:rsidR="00224BFA" w:rsidRPr="0021768D" w:rsidRDefault="00224BFA" w:rsidP="00670046">
            <w:pPr>
              <w:pStyle w:val="TableParagraph"/>
              <w:ind w:left="0"/>
              <w:rPr>
                <w:sz w:val="24"/>
                <w:szCs w:val="24"/>
              </w:rPr>
            </w:pPr>
            <w:proofErr w:type="spellStart"/>
            <w:r w:rsidRPr="0021768D">
              <w:rPr>
                <w:sz w:val="24"/>
                <w:szCs w:val="24"/>
              </w:rPr>
              <w:t>контрольные</w:t>
            </w:r>
            <w:proofErr w:type="spellEnd"/>
            <w:r w:rsidRPr="0021768D">
              <w:rPr>
                <w:sz w:val="24"/>
                <w:szCs w:val="24"/>
              </w:rPr>
              <w:t xml:space="preserve"> </w:t>
            </w:r>
            <w:proofErr w:type="spellStart"/>
            <w:r w:rsidRPr="0021768D">
              <w:rPr>
                <w:sz w:val="24"/>
                <w:szCs w:val="24"/>
              </w:rPr>
              <w:t>работы</w:t>
            </w:r>
            <w:proofErr w:type="spellEnd"/>
          </w:p>
        </w:tc>
        <w:tc>
          <w:tcPr>
            <w:tcW w:w="709" w:type="dxa"/>
          </w:tcPr>
          <w:p w:rsidR="00224BFA" w:rsidRPr="0021768D" w:rsidRDefault="00224BFA" w:rsidP="00670046">
            <w:pPr>
              <w:pStyle w:val="TableParagraph"/>
              <w:ind w:left="0"/>
              <w:rPr>
                <w:sz w:val="24"/>
                <w:szCs w:val="24"/>
              </w:rPr>
            </w:pPr>
            <w:proofErr w:type="spellStart"/>
            <w:r w:rsidRPr="0021768D">
              <w:rPr>
                <w:sz w:val="24"/>
                <w:szCs w:val="24"/>
              </w:rPr>
              <w:t>Практичес-кие</w:t>
            </w:r>
            <w:proofErr w:type="spellEnd"/>
            <w:r w:rsidRPr="0021768D">
              <w:rPr>
                <w:sz w:val="24"/>
                <w:szCs w:val="24"/>
              </w:rPr>
              <w:t xml:space="preserve"> </w:t>
            </w:r>
            <w:proofErr w:type="spellStart"/>
            <w:r w:rsidRPr="0021768D">
              <w:rPr>
                <w:sz w:val="24"/>
                <w:szCs w:val="24"/>
              </w:rPr>
              <w:t>работы</w:t>
            </w:r>
            <w:proofErr w:type="spellEnd"/>
          </w:p>
        </w:tc>
        <w:tc>
          <w:tcPr>
            <w:tcW w:w="3675" w:type="dxa"/>
            <w:vMerge/>
          </w:tcPr>
          <w:p w:rsidR="00224BFA" w:rsidRPr="0021768D" w:rsidRDefault="00224BFA" w:rsidP="00670046">
            <w:pPr>
              <w:rPr>
                <w:sz w:val="24"/>
                <w:szCs w:val="24"/>
              </w:rPr>
            </w:pPr>
          </w:p>
        </w:tc>
        <w:tc>
          <w:tcPr>
            <w:tcW w:w="4110" w:type="dxa"/>
            <w:vMerge/>
          </w:tcPr>
          <w:p w:rsidR="00224BFA" w:rsidRPr="0021768D" w:rsidRDefault="00224BFA" w:rsidP="00670046">
            <w:pPr>
              <w:rPr>
                <w:sz w:val="24"/>
                <w:szCs w:val="24"/>
              </w:rPr>
            </w:pPr>
          </w:p>
        </w:tc>
        <w:tc>
          <w:tcPr>
            <w:tcW w:w="1941" w:type="dxa"/>
            <w:vMerge/>
          </w:tcPr>
          <w:p w:rsidR="00224BFA" w:rsidRPr="0021768D" w:rsidRDefault="00224BFA" w:rsidP="00670046">
            <w:pPr>
              <w:rPr>
                <w:sz w:val="24"/>
                <w:szCs w:val="24"/>
              </w:rPr>
            </w:pPr>
          </w:p>
        </w:tc>
      </w:tr>
      <w:tr w:rsidR="00670046" w:rsidRPr="0021768D" w:rsidTr="00670046">
        <w:trPr>
          <w:trHeight w:val="531"/>
        </w:trPr>
        <w:tc>
          <w:tcPr>
            <w:tcW w:w="14399" w:type="dxa"/>
            <w:gridSpan w:val="8"/>
          </w:tcPr>
          <w:p w:rsidR="00670046" w:rsidRPr="0021768D" w:rsidRDefault="00670046" w:rsidP="00670046">
            <w:pPr>
              <w:adjustRightInd w:val="0"/>
              <w:rPr>
                <w:sz w:val="24"/>
                <w:szCs w:val="24"/>
              </w:rPr>
            </w:pPr>
            <w:proofErr w:type="spellStart"/>
            <w:r w:rsidRPr="0021768D">
              <w:rPr>
                <w:b/>
                <w:sz w:val="28"/>
              </w:rPr>
              <w:t>Раздел</w:t>
            </w:r>
            <w:proofErr w:type="spellEnd"/>
            <w:r w:rsidRPr="0021768D">
              <w:rPr>
                <w:b/>
                <w:spacing w:val="-3"/>
                <w:sz w:val="28"/>
              </w:rPr>
              <w:t xml:space="preserve"> </w:t>
            </w:r>
            <w:r w:rsidRPr="0021768D">
              <w:rPr>
                <w:b/>
                <w:sz w:val="28"/>
              </w:rPr>
              <w:t>1.</w:t>
            </w:r>
            <w:r w:rsidRPr="0021768D">
              <w:rPr>
                <w:b/>
                <w:spacing w:val="-1"/>
                <w:sz w:val="28"/>
              </w:rPr>
              <w:t xml:space="preserve"> </w:t>
            </w:r>
            <w:proofErr w:type="spellStart"/>
            <w:r w:rsidRPr="0021768D">
              <w:rPr>
                <w:b/>
                <w:sz w:val="28"/>
              </w:rPr>
              <w:t>Числа</w:t>
            </w:r>
            <w:proofErr w:type="spellEnd"/>
            <w:r w:rsidRPr="0021768D">
              <w:rPr>
                <w:b/>
                <w:spacing w:val="1"/>
                <w:sz w:val="28"/>
              </w:rPr>
              <w:t xml:space="preserve"> </w:t>
            </w:r>
            <w:r w:rsidRPr="0021768D">
              <w:rPr>
                <w:b/>
                <w:sz w:val="28"/>
              </w:rPr>
              <w:t>и</w:t>
            </w:r>
            <w:r w:rsidRPr="0021768D">
              <w:rPr>
                <w:b/>
                <w:spacing w:val="-2"/>
                <w:sz w:val="28"/>
              </w:rPr>
              <w:t xml:space="preserve"> </w:t>
            </w:r>
            <w:proofErr w:type="spellStart"/>
            <w:r w:rsidRPr="0021768D">
              <w:rPr>
                <w:b/>
                <w:sz w:val="28"/>
              </w:rPr>
              <w:t>величины</w:t>
            </w:r>
            <w:proofErr w:type="spellEnd"/>
          </w:p>
        </w:tc>
      </w:tr>
      <w:tr w:rsidR="00224BFA" w:rsidRPr="0021768D" w:rsidTr="00224BFA">
        <w:trPr>
          <w:trHeight w:val="1526"/>
        </w:trPr>
        <w:tc>
          <w:tcPr>
            <w:tcW w:w="846" w:type="dxa"/>
          </w:tcPr>
          <w:p w:rsidR="00224BFA" w:rsidRPr="0021768D" w:rsidRDefault="00224BFA" w:rsidP="00670046">
            <w:pPr>
              <w:pStyle w:val="TableParagraph"/>
              <w:ind w:left="0"/>
              <w:rPr>
                <w:sz w:val="24"/>
                <w:szCs w:val="24"/>
              </w:rPr>
            </w:pPr>
            <w:r w:rsidRPr="0021768D">
              <w:rPr>
                <w:sz w:val="24"/>
                <w:szCs w:val="24"/>
              </w:rPr>
              <w:t>1.1.</w:t>
            </w:r>
          </w:p>
        </w:tc>
        <w:tc>
          <w:tcPr>
            <w:tcW w:w="1842" w:type="dxa"/>
          </w:tcPr>
          <w:p w:rsidR="00224BFA" w:rsidRPr="0021768D" w:rsidRDefault="00224BFA" w:rsidP="00670046">
            <w:pPr>
              <w:pStyle w:val="TableParagraph"/>
              <w:ind w:left="0"/>
              <w:rPr>
                <w:sz w:val="24"/>
                <w:szCs w:val="24"/>
                <w:lang w:val="ru-RU"/>
              </w:rPr>
            </w:pPr>
            <w:r w:rsidRPr="0021768D">
              <w:rPr>
                <w:sz w:val="24"/>
                <w:szCs w:val="24"/>
                <w:lang w:val="ru-RU"/>
              </w:rPr>
              <w:t>Числа от 1 до 9: различение, чтение, запись.</w:t>
            </w:r>
          </w:p>
        </w:tc>
        <w:tc>
          <w:tcPr>
            <w:tcW w:w="555" w:type="dxa"/>
          </w:tcPr>
          <w:p w:rsidR="00224BFA" w:rsidRPr="0021768D" w:rsidRDefault="00224BFA" w:rsidP="00670046">
            <w:pPr>
              <w:pStyle w:val="TableParagraph"/>
              <w:ind w:left="0"/>
              <w:rPr>
                <w:sz w:val="24"/>
                <w:szCs w:val="24"/>
              </w:rPr>
            </w:pPr>
            <w:r w:rsidRPr="0021768D">
              <w:rPr>
                <w:sz w:val="24"/>
                <w:szCs w:val="24"/>
              </w:rPr>
              <w:t>13</w:t>
            </w:r>
          </w:p>
        </w:tc>
        <w:tc>
          <w:tcPr>
            <w:tcW w:w="721" w:type="dxa"/>
          </w:tcPr>
          <w:p w:rsidR="00224BFA" w:rsidRPr="0021768D" w:rsidRDefault="00224BFA" w:rsidP="00670046">
            <w:pPr>
              <w:pStyle w:val="TableParagraph"/>
              <w:ind w:left="0"/>
              <w:rPr>
                <w:sz w:val="24"/>
                <w:szCs w:val="24"/>
              </w:rPr>
            </w:pPr>
            <w:r w:rsidRPr="0021768D">
              <w:rPr>
                <w:sz w:val="24"/>
                <w:szCs w:val="24"/>
              </w:rPr>
              <w:t>0</w:t>
            </w:r>
          </w:p>
        </w:tc>
        <w:tc>
          <w:tcPr>
            <w:tcW w:w="709" w:type="dxa"/>
          </w:tcPr>
          <w:p w:rsidR="00224BFA" w:rsidRPr="0021768D" w:rsidRDefault="00224BFA" w:rsidP="00670046">
            <w:pPr>
              <w:pStyle w:val="TableParagraph"/>
              <w:ind w:left="0"/>
              <w:rPr>
                <w:sz w:val="24"/>
                <w:szCs w:val="24"/>
              </w:rPr>
            </w:pPr>
            <w:r w:rsidRPr="0021768D">
              <w:rPr>
                <w:sz w:val="24"/>
                <w:szCs w:val="24"/>
              </w:rPr>
              <w:t>0</w:t>
            </w:r>
          </w:p>
        </w:tc>
        <w:tc>
          <w:tcPr>
            <w:tcW w:w="3675" w:type="dxa"/>
          </w:tcPr>
          <w:p w:rsidR="00224BFA" w:rsidRPr="0021768D" w:rsidRDefault="00224BFA" w:rsidP="00670046">
            <w:pPr>
              <w:pStyle w:val="TableParagraph"/>
              <w:ind w:left="0"/>
              <w:rPr>
                <w:sz w:val="24"/>
                <w:szCs w:val="24"/>
                <w:lang w:val="ru-RU"/>
              </w:rPr>
            </w:pPr>
            <w:r w:rsidRPr="0021768D">
              <w:rPr>
                <w:sz w:val="24"/>
                <w:szCs w:val="24"/>
                <w:lang w:val="ru-RU"/>
              </w:rPr>
              <w:t>Числа</w:t>
            </w:r>
            <w:r w:rsidRPr="0021768D">
              <w:rPr>
                <w:spacing w:val="-2"/>
                <w:sz w:val="24"/>
                <w:szCs w:val="24"/>
                <w:lang w:val="ru-RU"/>
              </w:rPr>
              <w:t xml:space="preserve"> </w:t>
            </w:r>
            <w:r w:rsidRPr="0021768D">
              <w:rPr>
                <w:sz w:val="24"/>
                <w:szCs w:val="24"/>
                <w:lang w:val="ru-RU"/>
              </w:rPr>
              <w:t>от</w:t>
            </w:r>
            <w:r w:rsidRPr="0021768D">
              <w:rPr>
                <w:spacing w:val="-4"/>
                <w:sz w:val="24"/>
                <w:szCs w:val="24"/>
                <w:lang w:val="ru-RU"/>
              </w:rPr>
              <w:t xml:space="preserve"> </w:t>
            </w:r>
            <w:r w:rsidRPr="0021768D">
              <w:rPr>
                <w:sz w:val="24"/>
                <w:szCs w:val="24"/>
                <w:lang w:val="ru-RU"/>
              </w:rPr>
              <w:t>1</w:t>
            </w:r>
            <w:r w:rsidRPr="0021768D">
              <w:rPr>
                <w:spacing w:val="2"/>
                <w:sz w:val="24"/>
                <w:szCs w:val="24"/>
                <w:lang w:val="ru-RU"/>
              </w:rPr>
              <w:t xml:space="preserve"> </w:t>
            </w:r>
            <w:r w:rsidRPr="0021768D">
              <w:rPr>
                <w:sz w:val="24"/>
                <w:szCs w:val="24"/>
                <w:lang w:val="ru-RU"/>
              </w:rPr>
              <w:t>до</w:t>
            </w:r>
            <w:r w:rsidRPr="0021768D">
              <w:rPr>
                <w:spacing w:val="-3"/>
                <w:sz w:val="24"/>
                <w:szCs w:val="24"/>
                <w:lang w:val="ru-RU"/>
              </w:rPr>
              <w:t xml:space="preserve"> </w:t>
            </w:r>
            <w:r w:rsidRPr="0021768D">
              <w:rPr>
                <w:sz w:val="24"/>
                <w:szCs w:val="24"/>
                <w:lang w:val="ru-RU"/>
              </w:rPr>
              <w:t>9:</w:t>
            </w:r>
          </w:p>
          <w:p w:rsidR="00224BFA" w:rsidRPr="0021768D" w:rsidRDefault="00224BFA" w:rsidP="00670046">
            <w:pPr>
              <w:pStyle w:val="TableParagraph"/>
              <w:spacing w:line="256" w:lineRule="auto"/>
              <w:ind w:left="0"/>
              <w:rPr>
                <w:sz w:val="24"/>
                <w:szCs w:val="24"/>
                <w:lang w:val="ru-RU"/>
              </w:rPr>
            </w:pPr>
            <w:r w:rsidRPr="0021768D">
              <w:rPr>
                <w:sz w:val="24"/>
                <w:szCs w:val="24"/>
                <w:lang w:val="ru-RU"/>
              </w:rPr>
              <w:t>различение, чтение,</w:t>
            </w:r>
            <w:r w:rsidRPr="0021768D">
              <w:rPr>
                <w:spacing w:val="-67"/>
                <w:sz w:val="24"/>
                <w:szCs w:val="24"/>
                <w:lang w:val="ru-RU"/>
              </w:rPr>
              <w:t xml:space="preserve"> </w:t>
            </w:r>
            <w:r w:rsidRPr="0021768D">
              <w:rPr>
                <w:sz w:val="24"/>
                <w:szCs w:val="24"/>
                <w:lang w:val="ru-RU"/>
              </w:rPr>
              <w:t>запись</w:t>
            </w:r>
          </w:p>
        </w:tc>
        <w:tc>
          <w:tcPr>
            <w:tcW w:w="4110" w:type="dxa"/>
          </w:tcPr>
          <w:p w:rsidR="00224BFA" w:rsidRPr="0021768D" w:rsidRDefault="00224BFA" w:rsidP="00670046">
            <w:pPr>
              <w:pStyle w:val="TableParagraph"/>
              <w:spacing w:line="259" w:lineRule="auto"/>
              <w:ind w:left="0" w:firstLine="21"/>
              <w:rPr>
                <w:sz w:val="24"/>
                <w:szCs w:val="24"/>
                <w:lang w:val="ru-RU"/>
              </w:rPr>
            </w:pPr>
            <w:r w:rsidRPr="0021768D">
              <w:rPr>
                <w:sz w:val="24"/>
                <w:szCs w:val="24"/>
                <w:lang w:val="ru-RU"/>
              </w:rPr>
              <w:t>Работа</w:t>
            </w:r>
            <w:r w:rsidRPr="0021768D">
              <w:rPr>
                <w:spacing w:val="-5"/>
                <w:sz w:val="24"/>
                <w:szCs w:val="24"/>
                <w:lang w:val="ru-RU"/>
              </w:rPr>
              <w:t xml:space="preserve"> </w:t>
            </w:r>
            <w:r w:rsidRPr="0021768D">
              <w:rPr>
                <w:sz w:val="24"/>
                <w:szCs w:val="24"/>
                <w:lang w:val="ru-RU"/>
              </w:rPr>
              <w:t>в</w:t>
            </w:r>
            <w:r w:rsidRPr="0021768D">
              <w:rPr>
                <w:spacing w:val="-6"/>
                <w:sz w:val="24"/>
                <w:szCs w:val="24"/>
                <w:lang w:val="ru-RU"/>
              </w:rPr>
              <w:t xml:space="preserve"> </w:t>
            </w:r>
            <w:r w:rsidRPr="0021768D">
              <w:rPr>
                <w:sz w:val="24"/>
                <w:szCs w:val="24"/>
                <w:lang w:val="ru-RU"/>
              </w:rPr>
              <w:t>парах/</w:t>
            </w:r>
            <w:r w:rsidRPr="0021768D">
              <w:rPr>
                <w:spacing w:val="-3"/>
                <w:sz w:val="24"/>
                <w:szCs w:val="24"/>
                <w:lang w:val="ru-RU"/>
              </w:rPr>
              <w:t xml:space="preserve"> </w:t>
            </w:r>
            <w:r w:rsidRPr="0021768D">
              <w:rPr>
                <w:sz w:val="24"/>
                <w:szCs w:val="24"/>
                <w:lang w:val="ru-RU"/>
              </w:rPr>
              <w:t>группах:</w:t>
            </w:r>
            <w:r w:rsidRPr="0021768D">
              <w:rPr>
                <w:spacing w:val="-4"/>
                <w:sz w:val="24"/>
                <w:szCs w:val="24"/>
                <w:lang w:val="ru-RU"/>
              </w:rPr>
              <w:t xml:space="preserve"> </w:t>
            </w:r>
            <w:r w:rsidRPr="0021768D">
              <w:rPr>
                <w:sz w:val="24"/>
                <w:szCs w:val="24"/>
                <w:lang w:val="ru-RU"/>
              </w:rPr>
              <w:t>формулирование</w:t>
            </w:r>
            <w:r w:rsidRPr="0021768D">
              <w:rPr>
                <w:spacing w:val="-4"/>
                <w:sz w:val="24"/>
                <w:szCs w:val="24"/>
                <w:lang w:val="ru-RU"/>
              </w:rPr>
              <w:t xml:space="preserve"> </w:t>
            </w:r>
            <w:r w:rsidRPr="0021768D">
              <w:rPr>
                <w:sz w:val="24"/>
                <w:szCs w:val="24"/>
                <w:lang w:val="ru-RU"/>
              </w:rPr>
              <w:t>ответов</w:t>
            </w:r>
            <w:r w:rsidRPr="0021768D">
              <w:rPr>
                <w:spacing w:val="-67"/>
                <w:sz w:val="24"/>
                <w:szCs w:val="24"/>
                <w:lang w:val="ru-RU"/>
              </w:rPr>
              <w:t xml:space="preserve"> </w:t>
            </w:r>
            <w:r w:rsidRPr="0021768D">
              <w:rPr>
                <w:sz w:val="24"/>
                <w:szCs w:val="24"/>
                <w:lang w:val="ru-RU"/>
              </w:rPr>
              <w:t>на</w:t>
            </w:r>
            <w:r w:rsidRPr="0021768D">
              <w:rPr>
                <w:spacing w:val="-2"/>
                <w:sz w:val="24"/>
                <w:szCs w:val="24"/>
                <w:lang w:val="ru-RU"/>
              </w:rPr>
              <w:t xml:space="preserve"> </w:t>
            </w:r>
            <w:r w:rsidRPr="0021768D">
              <w:rPr>
                <w:sz w:val="24"/>
                <w:szCs w:val="24"/>
                <w:lang w:val="ru-RU"/>
              </w:rPr>
              <w:t>вопросы:</w:t>
            </w:r>
            <w:r w:rsidRPr="0021768D">
              <w:rPr>
                <w:spacing w:val="-4"/>
                <w:sz w:val="24"/>
                <w:szCs w:val="24"/>
                <w:lang w:val="ru-RU"/>
              </w:rPr>
              <w:t xml:space="preserve"> </w:t>
            </w:r>
            <w:r w:rsidRPr="0021768D">
              <w:rPr>
                <w:sz w:val="24"/>
                <w:szCs w:val="24"/>
                <w:lang w:val="ru-RU"/>
              </w:rPr>
              <w:t>«Сколько?»,</w:t>
            </w:r>
            <w:r w:rsidRPr="0021768D">
              <w:rPr>
                <w:spacing w:val="-3"/>
                <w:sz w:val="24"/>
                <w:szCs w:val="24"/>
                <w:lang w:val="ru-RU"/>
              </w:rPr>
              <w:t xml:space="preserve"> </w:t>
            </w:r>
            <w:r w:rsidRPr="0021768D">
              <w:rPr>
                <w:sz w:val="24"/>
                <w:szCs w:val="24"/>
                <w:lang w:val="ru-RU"/>
              </w:rPr>
              <w:t>«Который</w:t>
            </w:r>
            <w:r w:rsidRPr="0021768D">
              <w:rPr>
                <w:spacing w:val="-2"/>
                <w:sz w:val="24"/>
                <w:szCs w:val="24"/>
                <w:lang w:val="ru-RU"/>
              </w:rPr>
              <w:t xml:space="preserve"> </w:t>
            </w:r>
            <w:r w:rsidRPr="0021768D">
              <w:rPr>
                <w:sz w:val="24"/>
                <w:szCs w:val="24"/>
                <w:lang w:val="ru-RU"/>
              </w:rPr>
              <w:t>по</w:t>
            </w:r>
            <w:r w:rsidRPr="0021768D">
              <w:rPr>
                <w:spacing w:val="-1"/>
                <w:sz w:val="24"/>
                <w:szCs w:val="24"/>
                <w:lang w:val="ru-RU"/>
              </w:rPr>
              <w:t xml:space="preserve"> </w:t>
            </w:r>
            <w:r w:rsidRPr="0021768D">
              <w:rPr>
                <w:sz w:val="24"/>
                <w:szCs w:val="24"/>
                <w:lang w:val="ru-RU"/>
              </w:rPr>
              <w:t>счёту?»,</w:t>
            </w:r>
          </w:p>
          <w:p w:rsidR="00224BFA" w:rsidRPr="0021768D" w:rsidRDefault="00224BFA" w:rsidP="00670046">
            <w:pPr>
              <w:pStyle w:val="TableParagraph"/>
              <w:spacing w:line="320" w:lineRule="exact"/>
              <w:ind w:left="0"/>
              <w:rPr>
                <w:sz w:val="24"/>
                <w:szCs w:val="24"/>
                <w:lang w:val="ru-RU"/>
              </w:rPr>
            </w:pPr>
            <w:r w:rsidRPr="0021768D">
              <w:rPr>
                <w:sz w:val="24"/>
                <w:szCs w:val="24"/>
                <w:lang w:val="ru-RU"/>
              </w:rPr>
              <w:t>«На</w:t>
            </w:r>
            <w:r w:rsidRPr="0021768D">
              <w:rPr>
                <w:spacing w:val="-2"/>
                <w:sz w:val="24"/>
                <w:szCs w:val="24"/>
                <w:lang w:val="ru-RU"/>
              </w:rPr>
              <w:t xml:space="preserve"> </w:t>
            </w:r>
            <w:r w:rsidRPr="0021768D">
              <w:rPr>
                <w:sz w:val="24"/>
                <w:szCs w:val="24"/>
                <w:lang w:val="ru-RU"/>
              </w:rPr>
              <w:t>сколько</w:t>
            </w:r>
            <w:r w:rsidRPr="0021768D">
              <w:rPr>
                <w:spacing w:val="-3"/>
                <w:sz w:val="24"/>
                <w:szCs w:val="24"/>
                <w:lang w:val="ru-RU"/>
              </w:rPr>
              <w:t xml:space="preserve"> </w:t>
            </w:r>
            <w:r w:rsidRPr="0021768D">
              <w:rPr>
                <w:sz w:val="24"/>
                <w:szCs w:val="24"/>
                <w:lang w:val="ru-RU"/>
              </w:rPr>
              <w:t>больше?»,</w:t>
            </w:r>
            <w:r w:rsidRPr="0021768D">
              <w:rPr>
                <w:spacing w:val="-3"/>
                <w:sz w:val="24"/>
                <w:szCs w:val="24"/>
                <w:lang w:val="ru-RU"/>
              </w:rPr>
              <w:t xml:space="preserve"> </w:t>
            </w:r>
            <w:r w:rsidRPr="0021768D">
              <w:rPr>
                <w:sz w:val="24"/>
                <w:szCs w:val="24"/>
                <w:lang w:val="ru-RU"/>
              </w:rPr>
              <w:t>«На</w:t>
            </w:r>
            <w:r w:rsidRPr="0021768D">
              <w:rPr>
                <w:spacing w:val="-1"/>
                <w:sz w:val="24"/>
                <w:szCs w:val="24"/>
                <w:lang w:val="ru-RU"/>
              </w:rPr>
              <w:t xml:space="preserve"> </w:t>
            </w:r>
            <w:r w:rsidRPr="0021768D">
              <w:rPr>
                <w:sz w:val="24"/>
                <w:szCs w:val="24"/>
                <w:lang w:val="ru-RU"/>
              </w:rPr>
              <w:t>сколько меньше?»,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«Что получится, если увеличить/уменьшить</w:t>
            </w:r>
            <w:r w:rsidRPr="0021768D">
              <w:rPr>
                <w:spacing w:val="-67"/>
                <w:sz w:val="24"/>
                <w:szCs w:val="24"/>
                <w:lang w:val="ru-RU"/>
              </w:rPr>
              <w:t xml:space="preserve"> </w:t>
            </w:r>
            <w:r w:rsidRPr="0021768D">
              <w:rPr>
                <w:sz w:val="24"/>
                <w:szCs w:val="24"/>
                <w:lang w:val="ru-RU"/>
              </w:rPr>
              <w:t>количество на</w:t>
            </w:r>
            <w:r w:rsidRPr="0021768D">
              <w:rPr>
                <w:spacing w:val="-3"/>
                <w:sz w:val="24"/>
                <w:szCs w:val="24"/>
                <w:lang w:val="ru-RU"/>
              </w:rPr>
              <w:t xml:space="preserve"> </w:t>
            </w:r>
            <w:r w:rsidRPr="0021768D">
              <w:rPr>
                <w:sz w:val="24"/>
                <w:szCs w:val="24"/>
                <w:lang w:val="ru-RU"/>
              </w:rPr>
              <w:t>1,</w:t>
            </w:r>
            <w:r w:rsidRPr="0021768D">
              <w:rPr>
                <w:spacing w:val="-1"/>
                <w:sz w:val="24"/>
                <w:szCs w:val="24"/>
                <w:lang w:val="ru-RU"/>
              </w:rPr>
              <w:t xml:space="preserve"> </w:t>
            </w:r>
            <w:r w:rsidRPr="0021768D">
              <w:rPr>
                <w:sz w:val="24"/>
                <w:szCs w:val="24"/>
                <w:lang w:val="ru-RU"/>
              </w:rPr>
              <w:t>на</w:t>
            </w:r>
            <w:r w:rsidRPr="0021768D">
              <w:rPr>
                <w:spacing w:val="-3"/>
                <w:sz w:val="24"/>
                <w:szCs w:val="24"/>
                <w:lang w:val="ru-RU"/>
              </w:rPr>
              <w:t xml:space="preserve"> </w:t>
            </w:r>
            <w:r w:rsidRPr="0021768D">
              <w:rPr>
                <w:sz w:val="24"/>
                <w:szCs w:val="24"/>
                <w:lang w:val="ru-RU"/>
              </w:rPr>
              <w:t>2?»</w:t>
            </w:r>
            <w:r w:rsidRPr="0021768D">
              <w:rPr>
                <w:spacing w:val="1"/>
                <w:sz w:val="24"/>
                <w:szCs w:val="24"/>
                <w:lang w:val="ru-RU"/>
              </w:rPr>
              <w:t xml:space="preserve"> </w:t>
            </w:r>
            <w:r w:rsidRPr="0021768D">
              <w:rPr>
                <w:sz w:val="24"/>
                <w:szCs w:val="24"/>
                <w:lang w:val="ru-RU"/>
              </w:rPr>
              <w:t>– по</w:t>
            </w:r>
            <w:r w:rsidRPr="0021768D">
              <w:rPr>
                <w:spacing w:val="-3"/>
                <w:sz w:val="24"/>
                <w:szCs w:val="24"/>
                <w:lang w:val="ru-RU"/>
              </w:rPr>
              <w:t xml:space="preserve"> </w:t>
            </w:r>
            <w:r w:rsidRPr="0021768D">
              <w:rPr>
                <w:sz w:val="24"/>
                <w:szCs w:val="24"/>
                <w:lang w:val="ru-RU"/>
              </w:rPr>
              <w:t>образцу</w:t>
            </w:r>
            <w:r w:rsidRPr="0021768D">
              <w:rPr>
                <w:spacing w:val="-3"/>
                <w:sz w:val="24"/>
                <w:szCs w:val="24"/>
                <w:lang w:val="ru-RU"/>
              </w:rPr>
              <w:t xml:space="preserve"> </w:t>
            </w:r>
            <w:r w:rsidRPr="0021768D">
              <w:rPr>
                <w:sz w:val="24"/>
                <w:szCs w:val="24"/>
                <w:lang w:val="ru-RU"/>
              </w:rPr>
              <w:t>и</w:t>
            </w:r>
          </w:p>
          <w:p w:rsidR="00224BFA" w:rsidRPr="0021768D" w:rsidRDefault="00224BFA" w:rsidP="00670046">
            <w:pPr>
              <w:pStyle w:val="TableParagraph"/>
              <w:ind w:left="0"/>
              <w:rPr>
                <w:sz w:val="24"/>
                <w:szCs w:val="24"/>
                <w:lang w:val="ru-RU"/>
              </w:rPr>
            </w:pPr>
            <w:r w:rsidRPr="0021768D">
              <w:rPr>
                <w:sz w:val="24"/>
                <w:szCs w:val="24"/>
                <w:lang w:val="ru-RU"/>
              </w:rPr>
              <w:t>самостоятельно.</w:t>
            </w:r>
          </w:p>
          <w:p w:rsidR="00224BFA" w:rsidRPr="0021768D" w:rsidRDefault="00224BFA" w:rsidP="00670046">
            <w:pPr>
              <w:pStyle w:val="TableParagraph"/>
              <w:spacing w:line="259" w:lineRule="auto"/>
              <w:ind w:left="0" w:firstLine="21"/>
              <w:jc w:val="both"/>
              <w:rPr>
                <w:sz w:val="24"/>
                <w:szCs w:val="24"/>
                <w:lang w:val="ru-RU"/>
              </w:rPr>
            </w:pPr>
            <w:r w:rsidRPr="0021768D">
              <w:rPr>
                <w:sz w:val="24"/>
                <w:szCs w:val="24"/>
                <w:lang w:val="ru-RU"/>
              </w:rPr>
              <w:t>Словесное описание группы предметов, ряда чисел.</w:t>
            </w:r>
            <w:r w:rsidRPr="0021768D">
              <w:rPr>
                <w:spacing w:val="-67"/>
                <w:sz w:val="24"/>
                <w:szCs w:val="24"/>
                <w:lang w:val="ru-RU"/>
              </w:rPr>
              <w:t xml:space="preserve"> </w:t>
            </w:r>
            <w:r w:rsidRPr="0021768D">
              <w:rPr>
                <w:sz w:val="24"/>
                <w:szCs w:val="24"/>
                <w:lang w:val="ru-RU"/>
              </w:rPr>
              <w:t>Чтение и запись по образцу и самостоятельно групп</w:t>
            </w:r>
            <w:r w:rsidRPr="0021768D">
              <w:rPr>
                <w:spacing w:val="-67"/>
                <w:sz w:val="24"/>
                <w:szCs w:val="24"/>
                <w:lang w:val="ru-RU"/>
              </w:rPr>
              <w:t xml:space="preserve"> </w:t>
            </w:r>
            <w:r w:rsidRPr="0021768D">
              <w:rPr>
                <w:sz w:val="24"/>
                <w:szCs w:val="24"/>
                <w:lang w:val="ru-RU"/>
              </w:rPr>
              <w:t>чисел,</w:t>
            </w:r>
            <w:r w:rsidRPr="0021768D">
              <w:rPr>
                <w:spacing w:val="-3"/>
                <w:sz w:val="24"/>
                <w:szCs w:val="24"/>
                <w:lang w:val="ru-RU"/>
              </w:rPr>
              <w:t xml:space="preserve"> </w:t>
            </w:r>
            <w:r w:rsidRPr="0021768D">
              <w:rPr>
                <w:sz w:val="24"/>
                <w:szCs w:val="24"/>
                <w:lang w:val="ru-RU"/>
              </w:rPr>
              <w:t>геометрических фигур</w:t>
            </w:r>
            <w:r w:rsidRPr="0021768D">
              <w:rPr>
                <w:spacing w:val="1"/>
                <w:sz w:val="24"/>
                <w:szCs w:val="24"/>
                <w:lang w:val="ru-RU"/>
              </w:rPr>
              <w:t xml:space="preserve"> </w:t>
            </w:r>
            <w:r w:rsidRPr="0021768D">
              <w:rPr>
                <w:sz w:val="24"/>
                <w:szCs w:val="24"/>
                <w:lang w:val="ru-RU"/>
              </w:rPr>
              <w:t>в</w:t>
            </w:r>
            <w:r w:rsidRPr="0021768D">
              <w:rPr>
                <w:spacing w:val="-2"/>
                <w:sz w:val="24"/>
                <w:szCs w:val="24"/>
                <w:lang w:val="ru-RU"/>
              </w:rPr>
              <w:t xml:space="preserve"> </w:t>
            </w:r>
            <w:r w:rsidRPr="0021768D">
              <w:rPr>
                <w:sz w:val="24"/>
                <w:szCs w:val="24"/>
                <w:lang w:val="ru-RU"/>
              </w:rPr>
              <w:t>заданном</w:t>
            </w:r>
            <w:r w:rsidRPr="0021768D">
              <w:rPr>
                <w:spacing w:val="-1"/>
                <w:sz w:val="24"/>
                <w:szCs w:val="24"/>
                <w:lang w:val="ru-RU"/>
              </w:rPr>
              <w:t xml:space="preserve"> </w:t>
            </w:r>
            <w:r w:rsidRPr="0021768D">
              <w:rPr>
                <w:sz w:val="24"/>
                <w:szCs w:val="24"/>
                <w:lang w:val="ru-RU"/>
              </w:rPr>
              <w:t>и</w:t>
            </w:r>
          </w:p>
          <w:p w:rsidR="00224BFA" w:rsidRPr="0021768D" w:rsidRDefault="00224BFA" w:rsidP="00670046">
            <w:pPr>
              <w:pStyle w:val="TableParagraph"/>
              <w:ind w:left="0"/>
              <w:rPr>
                <w:sz w:val="24"/>
                <w:szCs w:val="24"/>
                <w:lang w:val="ru-RU"/>
              </w:rPr>
            </w:pPr>
            <w:r w:rsidRPr="0021768D">
              <w:rPr>
                <w:sz w:val="24"/>
                <w:szCs w:val="24"/>
                <w:lang w:val="ru-RU"/>
              </w:rPr>
              <w:t>самостоятельно</w:t>
            </w:r>
            <w:r w:rsidRPr="0021768D">
              <w:rPr>
                <w:spacing w:val="-7"/>
                <w:sz w:val="24"/>
                <w:szCs w:val="24"/>
                <w:lang w:val="ru-RU"/>
              </w:rPr>
              <w:t xml:space="preserve"> </w:t>
            </w:r>
            <w:r w:rsidRPr="0021768D">
              <w:rPr>
                <w:sz w:val="24"/>
                <w:szCs w:val="24"/>
                <w:lang w:val="ru-RU"/>
              </w:rPr>
              <w:t>установленном</w:t>
            </w:r>
            <w:r w:rsidRPr="0021768D">
              <w:rPr>
                <w:spacing w:val="-6"/>
                <w:sz w:val="24"/>
                <w:szCs w:val="24"/>
                <w:lang w:val="ru-RU"/>
              </w:rPr>
              <w:t xml:space="preserve"> </w:t>
            </w:r>
            <w:r w:rsidRPr="0021768D">
              <w:rPr>
                <w:sz w:val="24"/>
                <w:szCs w:val="24"/>
                <w:lang w:val="ru-RU"/>
              </w:rPr>
              <w:t>порядке.</w:t>
            </w:r>
          </w:p>
          <w:p w:rsidR="00224BFA" w:rsidRPr="0021768D" w:rsidRDefault="00224BFA" w:rsidP="00670046">
            <w:pPr>
              <w:pStyle w:val="TableParagraph"/>
              <w:spacing w:line="348" w:lineRule="exact"/>
              <w:ind w:left="0" w:firstLine="21"/>
              <w:rPr>
                <w:sz w:val="24"/>
                <w:szCs w:val="24"/>
                <w:lang w:val="ru-RU"/>
              </w:rPr>
            </w:pPr>
            <w:r w:rsidRPr="0021768D">
              <w:rPr>
                <w:sz w:val="24"/>
                <w:szCs w:val="24"/>
                <w:lang w:val="ru-RU"/>
              </w:rPr>
              <w:t>Упражнения: увеличение/ уменьшение числа</w:t>
            </w:r>
            <w:r w:rsidRPr="0021768D">
              <w:rPr>
                <w:spacing w:val="1"/>
                <w:sz w:val="24"/>
                <w:szCs w:val="24"/>
                <w:lang w:val="ru-RU"/>
              </w:rPr>
              <w:t xml:space="preserve"> </w:t>
            </w:r>
            <w:r w:rsidRPr="0021768D">
              <w:rPr>
                <w:sz w:val="24"/>
                <w:szCs w:val="24"/>
                <w:lang w:val="ru-RU"/>
              </w:rPr>
              <w:t>на несколько единиц в практической ситуации;</w:t>
            </w:r>
            <w:r w:rsidRPr="0021768D">
              <w:rPr>
                <w:spacing w:val="-67"/>
                <w:sz w:val="24"/>
                <w:szCs w:val="24"/>
                <w:lang w:val="ru-RU"/>
              </w:rPr>
              <w:t xml:space="preserve"> </w:t>
            </w:r>
            <w:r w:rsidRPr="0021768D">
              <w:rPr>
                <w:sz w:val="24"/>
                <w:szCs w:val="24"/>
                <w:lang w:val="ru-RU"/>
              </w:rPr>
              <w:t>письмо цифр</w:t>
            </w:r>
          </w:p>
        </w:tc>
        <w:tc>
          <w:tcPr>
            <w:tcW w:w="1941" w:type="dxa"/>
          </w:tcPr>
          <w:p w:rsidR="00224BFA" w:rsidRPr="0021768D" w:rsidRDefault="0021768D" w:rsidP="00670046">
            <w:pPr>
              <w:adjustRightInd w:val="0"/>
              <w:rPr>
                <w:rFonts w:eastAsia="Calibri"/>
                <w:color w:val="0563C1"/>
                <w:sz w:val="24"/>
                <w:szCs w:val="24"/>
                <w:u w:val="single"/>
                <w:lang w:val="ru-RU"/>
              </w:rPr>
            </w:pPr>
            <w:hyperlink r:id="rId6" w:history="1">
              <w:r w:rsidR="00224BFA" w:rsidRPr="0021768D">
                <w:rPr>
                  <w:rFonts w:eastAsia="Calibri"/>
                  <w:color w:val="0563C1"/>
                  <w:sz w:val="24"/>
                  <w:szCs w:val="24"/>
                  <w:u w:val="single"/>
                </w:rPr>
                <w:t>https</w:t>
              </w:r>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resh</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edu</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ru</w:t>
              </w:r>
              <w:proofErr w:type="spellEnd"/>
            </w:hyperlink>
          </w:p>
          <w:p w:rsidR="00224BFA" w:rsidRPr="0021768D" w:rsidRDefault="0021768D" w:rsidP="00670046">
            <w:pPr>
              <w:adjustRightInd w:val="0"/>
              <w:rPr>
                <w:rFonts w:eastAsia="Calibri"/>
                <w:color w:val="000000"/>
                <w:sz w:val="24"/>
                <w:szCs w:val="24"/>
                <w:lang w:val="ru-RU"/>
              </w:rPr>
            </w:pPr>
            <w:hyperlink r:id="rId7" w:history="1">
              <w:r w:rsidR="00224BFA" w:rsidRPr="0021768D">
                <w:rPr>
                  <w:rFonts w:eastAsia="Calibri"/>
                  <w:color w:val="0563C1"/>
                  <w:sz w:val="24"/>
                  <w:szCs w:val="24"/>
                  <w:u w:val="single"/>
                </w:rPr>
                <w:t>https</w:t>
              </w:r>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uchi</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ru</w:t>
              </w:r>
              <w:proofErr w:type="spellEnd"/>
            </w:hyperlink>
          </w:p>
          <w:p w:rsidR="00224BFA" w:rsidRPr="0021768D" w:rsidRDefault="0021768D" w:rsidP="00670046">
            <w:pPr>
              <w:pStyle w:val="TableParagraph"/>
              <w:ind w:left="0"/>
              <w:rPr>
                <w:sz w:val="24"/>
                <w:szCs w:val="24"/>
              </w:rPr>
            </w:pPr>
            <w:hyperlink r:id="rId8" w:history="1">
              <w:r w:rsidR="00224BFA" w:rsidRPr="0021768D">
                <w:rPr>
                  <w:rFonts w:eastAsia="Calibri"/>
                  <w:color w:val="0000FF"/>
                  <w:sz w:val="24"/>
                  <w:szCs w:val="24"/>
                  <w:u w:val="single"/>
                </w:rPr>
                <w:t>https://www.yaklass.ru</w:t>
              </w:r>
            </w:hyperlink>
          </w:p>
        </w:tc>
      </w:tr>
      <w:tr w:rsidR="00224BFA" w:rsidRPr="0021768D" w:rsidTr="00224BFA">
        <w:trPr>
          <w:trHeight w:val="1526"/>
        </w:trPr>
        <w:tc>
          <w:tcPr>
            <w:tcW w:w="846" w:type="dxa"/>
          </w:tcPr>
          <w:p w:rsidR="00224BFA" w:rsidRPr="0021768D" w:rsidRDefault="00224BFA" w:rsidP="00670046">
            <w:pPr>
              <w:pStyle w:val="TableParagraph"/>
              <w:ind w:left="0"/>
              <w:rPr>
                <w:sz w:val="24"/>
                <w:szCs w:val="24"/>
              </w:rPr>
            </w:pPr>
            <w:r w:rsidRPr="0021768D">
              <w:rPr>
                <w:sz w:val="24"/>
                <w:szCs w:val="24"/>
              </w:rPr>
              <w:lastRenderedPageBreak/>
              <w:t>1.2.</w:t>
            </w:r>
          </w:p>
        </w:tc>
        <w:tc>
          <w:tcPr>
            <w:tcW w:w="1842" w:type="dxa"/>
          </w:tcPr>
          <w:p w:rsidR="00224BFA" w:rsidRPr="0021768D" w:rsidRDefault="00224BFA" w:rsidP="00670046">
            <w:pPr>
              <w:pStyle w:val="TableParagraph"/>
              <w:ind w:left="0"/>
              <w:rPr>
                <w:sz w:val="24"/>
                <w:szCs w:val="24"/>
              </w:rPr>
            </w:pPr>
            <w:proofErr w:type="spellStart"/>
            <w:r w:rsidRPr="0021768D">
              <w:rPr>
                <w:sz w:val="24"/>
                <w:szCs w:val="24"/>
              </w:rPr>
              <w:t>Числа</w:t>
            </w:r>
            <w:proofErr w:type="spellEnd"/>
            <w:r w:rsidRPr="0021768D">
              <w:rPr>
                <w:sz w:val="24"/>
                <w:szCs w:val="24"/>
              </w:rPr>
              <w:t xml:space="preserve"> </w:t>
            </w:r>
            <w:proofErr w:type="spellStart"/>
            <w:r w:rsidRPr="0021768D">
              <w:rPr>
                <w:sz w:val="24"/>
                <w:szCs w:val="24"/>
              </w:rPr>
              <w:t>от</w:t>
            </w:r>
            <w:proofErr w:type="spellEnd"/>
            <w:r w:rsidRPr="0021768D">
              <w:rPr>
                <w:sz w:val="24"/>
                <w:szCs w:val="24"/>
              </w:rPr>
              <w:t xml:space="preserve"> 0 </w:t>
            </w:r>
            <w:proofErr w:type="spellStart"/>
            <w:r w:rsidRPr="0021768D">
              <w:rPr>
                <w:sz w:val="24"/>
                <w:szCs w:val="24"/>
              </w:rPr>
              <w:t>до</w:t>
            </w:r>
            <w:proofErr w:type="spellEnd"/>
            <w:r w:rsidRPr="0021768D">
              <w:rPr>
                <w:sz w:val="24"/>
                <w:szCs w:val="24"/>
              </w:rPr>
              <w:t xml:space="preserve"> 10</w:t>
            </w:r>
          </w:p>
        </w:tc>
        <w:tc>
          <w:tcPr>
            <w:tcW w:w="555" w:type="dxa"/>
          </w:tcPr>
          <w:p w:rsidR="00224BFA" w:rsidRPr="0021768D" w:rsidRDefault="00224BFA" w:rsidP="00670046">
            <w:pPr>
              <w:pStyle w:val="TableParagraph"/>
              <w:ind w:left="0"/>
              <w:rPr>
                <w:sz w:val="24"/>
                <w:szCs w:val="24"/>
              </w:rPr>
            </w:pPr>
            <w:r w:rsidRPr="0021768D">
              <w:rPr>
                <w:sz w:val="24"/>
                <w:szCs w:val="24"/>
              </w:rPr>
              <w:t>3</w:t>
            </w:r>
          </w:p>
        </w:tc>
        <w:tc>
          <w:tcPr>
            <w:tcW w:w="721" w:type="dxa"/>
          </w:tcPr>
          <w:p w:rsidR="00224BFA" w:rsidRPr="0021768D" w:rsidRDefault="00224BFA" w:rsidP="00670046">
            <w:pPr>
              <w:pStyle w:val="TableParagraph"/>
              <w:ind w:left="0"/>
              <w:rPr>
                <w:sz w:val="24"/>
                <w:szCs w:val="24"/>
              </w:rPr>
            </w:pPr>
            <w:r w:rsidRPr="0021768D">
              <w:rPr>
                <w:sz w:val="24"/>
                <w:szCs w:val="24"/>
              </w:rPr>
              <w:t>0</w:t>
            </w:r>
          </w:p>
        </w:tc>
        <w:tc>
          <w:tcPr>
            <w:tcW w:w="709" w:type="dxa"/>
          </w:tcPr>
          <w:p w:rsidR="00224BFA" w:rsidRPr="0021768D" w:rsidRDefault="00224BFA" w:rsidP="00670046">
            <w:pPr>
              <w:pStyle w:val="TableParagraph"/>
              <w:ind w:left="0"/>
              <w:rPr>
                <w:sz w:val="24"/>
                <w:szCs w:val="24"/>
              </w:rPr>
            </w:pPr>
            <w:r w:rsidRPr="0021768D">
              <w:rPr>
                <w:sz w:val="24"/>
                <w:szCs w:val="24"/>
              </w:rPr>
              <w:t>0</w:t>
            </w:r>
          </w:p>
        </w:tc>
        <w:tc>
          <w:tcPr>
            <w:tcW w:w="3675" w:type="dxa"/>
          </w:tcPr>
          <w:p w:rsidR="00224BFA" w:rsidRPr="0021768D" w:rsidRDefault="00224BFA" w:rsidP="00670046">
            <w:pPr>
              <w:pStyle w:val="TableParagraph"/>
              <w:spacing w:line="259" w:lineRule="auto"/>
              <w:ind w:left="0"/>
              <w:rPr>
                <w:sz w:val="24"/>
                <w:szCs w:val="24"/>
                <w:lang w:val="ru-RU"/>
              </w:rPr>
            </w:pPr>
            <w:r w:rsidRPr="0021768D">
              <w:rPr>
                <w:sz w:val="24"/>
                <w:szCs w:val="24"/>
                <w:lang w:val="ru-RU"/>
              </w:rPr>
              <w:t>Единица счёта.</w:t>
            </w:r>
            <w:r w:rsidRPr="0021768D">
              <w:rPr>
                <w:spacing w:val="1"/>
                <w:sz w:val="24"/>
                <w:szCs w:val="24"/>
                <w:lang w:val="ru-RU"/>
              </w:rPr>
              <w:t xml:space="preserve"> </w:t>
            </w:r>
            <w:r w:rsidRPr="0021768D">
              <w:rPr>
                <w:sz w:val="24"/>
                <w:szCs w:val="24"/>
                <w:lang w:val="ru-RU"/>
              </w:rPr>
              <w:t>Десяток. Счёт</w:t>
            </w:r>
            <w:r w:rsidRPr="0021768D">
              <w:rPr>
                <w:spacing w:val="1"/>
                <w:sz w:val="24"/>
                <w:szCs w:val="24"/>
                <w:lang w:val="ru-RU"/>
              </w:rPr>
              <w:t xml:space="preserve"> </w:t>
            </w:r>
            <w:r w:rsidRPr="0021768D">
              <w:rPr>
                <w:sz w:val="24"/>
                <w:szCs w:val="24"/>
                <w:lang w:val="ru-RU"/>
              </w:rPr>
              <w:t>предметов,</w:t>
            </w:r>
            <w:r w:rsidRPr="0021768D">
              <w:rPr>
                <w:spacing w:val="-6"/>
                <w:sz w:val="24"/>
                <w:szCs w:val="24"/>
                <w:lang w:val="ru-RU"/>
              </w:rPr>
              <w:t xml:space="preserve"> </w:t>
            </w:r>
            <w:r w:rsidRPr="0021768D">
              <w:rPr>
                <w:sz w:val="24"/>
                <w:szCs w:val="24"/>
                <w:lang w:val="ru-RU"/>
              </w:rPr>
              <w:t>запись</w:t>
            </w:r>
          </w:p>
          <w:p w:rsidR="00224BFA" w:rsidRPr="0021768D" w:rsidRDefault="00224BFA" w:rsidP="00670046">
            <w:pPr>
              <w:pStyle w:val="TableParagraph"/>
              <w:spacing w:line="320" w:lineRule="exact"/>
              <w:ind w:left="0"/>
              <w:rPr>
                <w:sz w:val="24"/>
                <w:szCs w:val="24"/>
                <w:lang w:val="ru-RU"/>
              </w:rPr>
            </w:pPr>
            <w:r w:rsidRPr="0021768D">
              <w:rPr>
                <w:sz w:val="24"/>
                <w:szCs w:val="24"/>
                <w:lang w:val="ru-RU"/>
              </w:rPr>
              <w:t>результата</w:t>
            </w:r>
            <w:r w:rsidRPr="0021768D">
              <w:rPr>
                <w:spacing w:val="-4"/>
                <w:sz w:val="24"/>
                <w:szCs w:val="24"/>
                <w:lang w:val="ru-RU"/>
              </w:rPr>
              <w:t xml:space="preserve"> </w:t>
            </w:r>
            <w:r w:rsidRPr="0021768D">
              <w:rPr>
                <w:sz w:val="24"/>
                <w:szCs w:val="24"/>
                <w:lang w:val="ru-RU"/>
              </w:rPr>
              <w:t>цифрами.</w:t>
            </w:r>
          </w:p>
          <w:p w:rsidR="00224BFA" w:rsidRPr="0021768D" w:rsidRDefault="00224BFA" w:rsidP="00670046">
            <w:pPr>
              <w:pStyle w:val="TableParagraph"/>
              <w:ind w:left="0"/>
              <w:rPr>
                <w:sz w:val="24"/>
                <w:szCs w:val="24"/>
                <w:lang w:val="ru-RU"/>
              </w:rPr>
            </w:pPr>
            <w:r w:rsidRPr="0021768D">
              <w:rPr>
                <w:sz w:val="24"/>
                <w:szCs w:val="24"/>
                <w:lang w:val="ru-RU"/>
              </w:rPr>
              <w:t>Число</w:t>
            </w:r>
            <w:r w:rsidRPr="0021768D">
              <w:rPr>
                <w:spacing w:val="-3"/>
                <w:sz w:val="24"/>
                <w:szCs w:val="24"/>
                <w:lang w:val="ru-RU"/>
              </w:rPr>
              <w:t xml:space="preserve"> </w:t>
            </w:r>
            <w:r w:rsidRPr="0021768D">
              <w:rPr>
                <w:sz w:val="24"/>
                <w:szCs w:val="24"/>
                <w:lang w:val="ru-RU"/>
              </w:rPr>
              <w:t>и цифра 0 при</w:t>
            </w:r>
            <w:r w:rsidRPr="0021768D">
              <w:rPr>
                <w:spacing w:val="-4"/>
                <w:sz w:val="24"/>
                <w:szCs w:val="24"/>
                <w:lang w:val="ru-RU"/>
              </w:rPr>
              <w:t xml:space="preserve"> </w:t>
            </w:r>
            <w:r w:rsidRPr="0021768D">
              <w:rPr>
                <w:sz w:val="24"/>
                <w:szCs w:val="24"/>
                <w:lang w:val="ru-RU"/>
              </w:rPr>
              <w:t>измерении,</w:t>
            </w:r>
          </w:p>
          <w:p w:rsidR="00224BFA" w:rsidRPr="0021768D" w:rsidRDefault="00224BFA" w:rsidP="00670046">
            <w:pPr>
              <w:pStyle w:val="TableParagraph"/>
              <w:ind w:left="0"/>
              <w:rPr>
                <w:sz w:val="24"/>
                <w:szCs w:val="24"/>
                <w:lang w:val="ru-RU"/>
              </w:rPr>
            </w:pPr>
            <w:proofErr w:type="spellStart"/>
            <w:r w:rsidRPr="0021768D">
              <w:rPr>
                <w:sz w:val="24"/>
                <w:szCs w:val="24"/>
              </w:rPr>
              <w:t>вычислении</w:t>
            </w:r>
            <w:proofErr w:type="spellEnd"/>
          </w:p>
        </w:tc>
        <w:tc>
          <w:tcPr>
            <w:tcW w:w="4110" w:type="dxa"/>
          </w:tcPr>
          <w:p w:rsidR="00224BFA" w:rsidRPr="0021768D" w:rsidRDefault="00224BFA" w:rsidP="00670046">
            <w:pPr>
              <w:pStyle w:val="TableParagraph"/>
              <w:ind w:left="0"/>
              <w:rPr>
                <w:sz w:val="24"/>
                <w:szCs w:val="24"/>
                <w:lang w:val="ru-RU"/>
              </w:rPr>
            </w:pPr>
            <w:r w:rsidRPr="0021768D">
              <w:rPr>
                <w:sz w:val="24"/>
                <w:szCs w:val="24"/>
                <w:lang w:val="ru-RU"/>
              </w:rPr>
              <w:t>Обсуждение:</w:t>
            </w:r>
            <w:r w:rsidRPr="0021768D">
              <w:rPr>
                <w:spacing w:val="-4"/>
                <w:sz w:val="24"/>
                <w:szCs w:val="24"/>
                <w:lang w:val="ru-RU"/>
              </w:rPr>
              <w:t xml:space="preserve"> </w:t>
            </w:r>
            <w:r w:rsidRPr="0021768D">
              <w:rPr>
                <w:sz w:val="24"/>
                <w:szCs w:val="24"/>
                <w:lang w:val="ru-RU"/>
              </w:rPr>
              <w:t>назначение</w:t>
            </w:r>
            <w:r w:rsidRPr="0021768D">
              <w:rPr>
                <w:spacing w:val="-2"/>
                <w:sz w:val="24"/>
                <w:szCs w:val="24"/>
                <w:lang w:val="ru-RU"/>
              </w:rPr>
              <w:t xml:space="preserve"> </w:t>
            </w:r>
            <w:r w:rsidRPr="0021768D">
              <w:rPr>
                <w:sz w:val="24"/>
                <w:szCs w:val="24"/>
                <w:lang w:val="ru-RU"/>
              </w:rPr>
              <w:t>знаков</w:t>
            </w:r>
            <w:r w:rsidRPr="0021768D">
              <w:rPr>
                <w:spacing w:val="-3"/>
                <w:sz w:val="24"/>
                <w:szCs w:val="24"/>
                <w:lang w:val="ru-RU"/>
              </w:rPr>
              <w:t xml:space="preserve"> </w:t>
            </w:r>
            <w:r w:rsidRPr="0021768D">
              <w:rPr>
                <w:sz w:val="24"/>
                <w:szCs w:val="24"/>
                <w:lang w:val="ru-RU"/>
              </w:rPr>
              <w:t>в</w:t>
            </w:r>
            <w:r w:rsidRPr="0021768D">
              <w:rPr>
                <w:spacing w:val="-4"/>
                <w:sz w:val="24"/>
                <w:szCs w:val="24"/>
                <w:lang w:val="ru-RU"/>
              </w:rPr>
              <w:t xml:space="preserve"> </w:t>
            </w:r>
            <w:r w:rsidRPr="0021768D">
              <w:rPr>
                <w:sz w:val="24"/>
                <w:szCs w:val="24"/>
                <w:lang w:val="ru-RU"/>
              </w:rPr>
              <w:t>математике;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ситуации, в которых появляется число и цифра 0.</w:t>
            </w:r>
            <w:r w:rsidRPr="0021768D">
              <w:rPr>
                <w:spacing w:val="1"/>
                <w:sz w:val="24"/>
                <w:szCs w:val="24"/>
                <w:lang w:val="ru-RU"/>
              </w:rPr>
              <w:t xml:space="preserve"> </w:t>
            </w:r>
            <w:r w:rsidRPr="0021768D">
              <w:rPr>
                <w:sz w:val="24"/>
                <w:szCs w:val="24"/>
                <w:lang w:val="ru-RU"/>
              </w:rPr>
              <w:t>Работа с терминологией: цифры; знаки сравнения,</w:t>
            </w:r>
            <w:r w:rsidRPr="0021768D">
              <w:rPr>
                <w:spacing w:val="-68"/>
                <w:sz w:val="24"/>
                <w:szCs w:val="24"/>
                <w:lang w:val="ru-RU"/>
              </w:rPr>
              <w:t xml:space="preserve"> </w:t>
            </w:r>
            <w:r w:rsidRPr="0021768D">
              <w:rPr>
                <w:sz w:val="24"/>
                <w:szCs w:val="24"/>
                <w:lang w:val="ru-RU"/>
              </w:rPr>
              <w:t>равенства,</w:t>
            </w:r>
            <w:r w:rsidRPr="0021768D">
              <w:rPr>
                <w:spacing w:val="-2"/>
                <w:sz w:val="24"/>
                <w:szCs w:val="24"/>
                <w:lang w:val="ru-RU"/>
              </w:rPr>
              <w:t xml:space="preserve"> </w:t>
            </w:r>
            <w:r w:rsidRPr="0021768D">
              <w:rPr>
                <w:sz w:val="24"/>
                <w:szCs w:val="24"/>
                <w:lang w:val="ru-RU"/>
              </w:rPr>
              <w:t>арифметических</w:t>
            </w:r>
            <w:r w:rsidRPr="0021768D">
              <w:rPr>
                <w:spacing w:val="1"/>
                <w:sz w:val="24"/>
                <w:szCs w:val="24"/>
                <w:lang w:val="ru-RU"/>
              </w:rPr>
              <w:t xml:space="preserve"> </w:t>
            </w:r>
            <w:r w:rsidRPr="0021768D">
              <w:rPr>
                <w:sz w:val="24"/>
                <w:szCs w:val="24"/>
                <w:lang w:val="ru-RU"/>
              </w:rPr>
              <w:t>действий</w:t>
            </w:r>
          </w:p>
        </w:tc>
        <w:tc>
          <w:tcPr>
            <w:tcW w:w="1941" w:type="dxa"/>
          </w:tcPr>
          <w:p w:rsidR="00224BFA" w:rsidRPr="0021768D" w:rsidRDefault="0021768D" w:rsidP="00670046">
            <w:pPr>
              <w:adjustRightInd w:val="0"/>
              <w:rPr>
                <w:rFonts w:eastAsia="Calibri"/>
                <w:color w:val="0563C1"/>
                <w:sz w:val="24"/>
                <w:szCs w:val="24"/>
                <w:u w:val="single"/>
                <w:lang w:val="ru-RU"/>
              </w:rPr>
            </w:pPr>
            <w:hyperlink r:id="rId9" w:history="1">
              <w:r w:rsidR="00224BFA" w:rsidRPr="0021768D">
                <w:rPr>
                  <w:rFonts w:eastAsia="Calibri"/>
                  <w:color w:val="0563C1"/>
                  <w:sz w:val="24"/>
                  <w:szCs w:val="24"/>
                  <w:u w:val="single"/>
                </w:rPr>
                <w:t>https</w:t>
              </w:r>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resh</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edu</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ru</w:t>
              </w:r>
              <w:proofErr w:type="spellEnd"/>
            </w:hyperlink>
          </w:p>
          <w:p w:rsidR="00224BFA" w:rsidRPr="0021768D" w:rsidRDefault="0021768D" w:rsidP="00670046">
            <w:pPr>
              <w:adjustRightInd w:val="0"/>
              <w:rPr>
                <w:rFonts w:eastAsia="Calibri"/>
                <w:color w:val="000000"/>
                <w:sz w:val="24"/>
                <w:szCs w:val="24"/>
                <w:lang w:val="ru-RU"/>
              </w:rPr>
            </w:pPr>
            <w:hyperlink r:id="rId10" w:history="1">
              <w:r w:rsidR="00224BFA" w:rsidRPr="0021768D">
                <w:rPr>
                  <w:rFonts w:eastAsia="Calibri"/>
                  <w:color w:val="0563C1"/>
                  <w:sz w:val="24"/>
                  <w:szCs w:val="24"/>
                  <w:u w:val="single"/>
                </w:rPr>
                <w:t>https</w:t>
              </w:r>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uchi</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ru</w:t>
              </w:r>
              <w:proofErr w:type="spellEnd"/>
            </w:hyperlink>
          </w:p>
          <w:p w:rsidR="00224BFA" w:rsidRPr="0021768D" w:rsidRDefault="0021768D" w:rsidP="00670046">
            <w:pPr>
              <w:pStyle w:val="TableParagraph"/>
              <w:ind w:left="0"/>
              <w:rPr>
                <w:sz w:val="24"/>
                <w:szCs w:val="24"/>
              </w:rPr>
            </w:pPr>
            <w:hyperlink r:id="rId11" w:history="1">
              <w:r w:rsidR="00224BFA" w:rsidRPr="0021768D">
                <w:rPr>
                  <w:rFonts w:eastAsia="Calibri"/>
                  <w:color w:val="0000FF"/>
                  <w:sz w:val="24"/>
                  <w:szCs w:val="24"/>
                  <w:u w:val="single"/>
                </w:rPr>
                <w:t>https://www.yaklass.ru</w:t>
              </w:r>
            </w:hyperlink>
          </w:p>
        </w:tc>
      </w:tr>
      <w:tr w:rsidR="00224BFA" w:rsidRPr="0021768D" w:rsidTr="00224BFA">
        <w:trPr>
          <w:trHeight w:val="835"/>
        </w:trPr>
        <w:tc>
          <w:tcPr>
            <w:tcW w:w="846" w:type="dxa"/>
          </w:tcPr>
          <w:p w:rsidR="00224BFA" w:rsidRPr="0021768D" w:rsidRDefault="00224BFA" w:rsidP="00670046">
            <w:pPr>
              <w:pStyle w:val="TableParagraph"/>
              <w:ind w:left="0"/>
              <w:rPr>
                <w:sz w:val="24"/>
                <w:szCs w:val="24"/>
              </w:rPr>
            </w:pPr>
            <w:r w:rsidRPr="0021768D">
              <w:rPr>
                <w:sz w:val="24"/>
                <w:szCs w:val="24"/>
              </w:rPr>
              <w:t>1.3.</w:t>
            </w:r>
          </w:p>
        </w:tc>
        <w:tc>
          <w:tcPr>
            <w:tcW w:w="1842" w:type="dxa"/>
          </w:tcPr>
          <w:p w:rsidR="00224BFA" w:rsidRPr="0021768D" w:rsidRDefault="00224BFA" w:rsidP="00670046">
            <w:pPr>
              <w:pStyle w:val="TableParagraph"/>
              <w:ind w:left="0"/>
              <w:rPr>
                <w:sz w:val="24"/>
                <w:szCs w:val="24"/>
              </w:rPr>
            </w:pPr>
            <w:proofErr w:type="spellStart"/>
            <w:r w:rsidRPr="0021768D">
              <w:rPr>
                <w:sz w:val="24"/>
                <w:szCs w:val="24"/>
              </w:rPr>
              <w:t>Числа</w:t>
            </w:r>
            <w:proofErr w:type="spellEnd"/>
            <w:r w:rsidRPr="0021768D">
              <w:rPr>
                <w:sz w:val="24"/>
                <w:szCs w:val="24"/>
              </w:rPr>
              <w:t xml:space="preserve"> от11-20</w:t>
            </w:r>
          </w:p>
        </w:tc>
        <w:tc>
          <w:tcPr>
            <w:tcW w:w="555" w:type="dxa"/>
          </w:tcPr>
          <w:p w:rsidR="00224BFA" w:rsidRPr="0021768D" w:rsidRDefault="00224BFA" w:rsidP="00670046">
            <w:pPr>
              <w:pStyle w:val="TableParagraph"/>
              <w:ind w:left="0"/>
              <w:rPr>
                <w:sz w:val="24"/>
                <w:szCs w:val="24"/>
              </w:rPr>
            </w:pPr>
            <w:r w:rsidRPr="0021768D">
              <w:rPr>
                <w:sz w:val="24"/>
                <w:szCs w:val="24"/>
              </w:rPr>
              <w:t>4</w:t>
            </w:r>
          </w:p>
        </w:tc>
        <w:tc>
          <w:tcPr>
            <w:tcW w:w="721" w:type="dxa"/>
          </w:tcPr>
          <w:p w:rsidR="00224BFA" w:rsidRPr="0021768D" w:rsidRDefault="00224BFA" w:rsidP="00670046">
            <w:pPr>
              <w:pStyle w:val="TableParagraph"/>
              <w:ind w:left="0"/>
              <w:rPr>
                <w:sz w:val="24"/>
                <w:szCs w:val="24"/>
              </w:rPr>
            </w:pPr>
            <w:r w:rsidRPr="0021768D">
              <w:rPr>
                <w:sz w:val="24"/>
                <w:szCs w:val="24"/>
              </w:rPr>
              <w:t>1</w:t>
            </w:r>
          </w:p>
        </w:tc>
        <w:tc>
          <w:tcPr>
            <w:tcW w:w="709" w:type="dxa"/>
          </w:tcPr>
          <w:p w:rsidR="00224BFA" w:rsidRPr="0021768D" w:rsidRDefault="00224BFA" w:rsidP="00670046">
            <w:pPr>
              <w:pStyle w:val="TableParagraph"/>
              <w:ind w:left="0"/>
              <w:rPr>
                <w:sz w:val="24"/>
                <w:szCs w:val="24"/>
              </w:rPr>
            </w:pPr>
            <w:r w:rsidRPr="0021768D">
              <w:rPr>
                <w:sz w:val="24"/>
                <w:szCs w:val="24"/>
              </w:rPr>
              <w:t>0</w:t>
            </w:r>
          </w:p>
        </w:tc>
        <w:tc>
          <w:tcPr>
            <w:tcW w:w="3675" w:type="dxa"/>
          </w:tcPr>
          <w:p w:rsidR="00224BFA" w:rsidRPr="0021768D" w:rsidRDefault="00224BFA" w:rsidP="00670046">
            <w:pPr>
              <w:pStyle w:val="TableParagraph"/>
              <w:spacing w:line="259" w:lineRule="auto"/>
              <w:ind w:left="0"/>
              <w:rPr>
                <w:sz w:val="24"/>
                <w:szCs w:val="24"/>
                <w:lang w:val="ru-RU"/>
              </w:rPr>
            </w:pPr>
            <w:r w:rsidRPr="0021768D">
              <w:rPr>
                <w:sz w:val="24"/>
                <w:szCs w:val="24"/>
                <w:lang w:val="ru-RU"/>
              </w:rPr>
              <w:t>Числа в пределах 20:</w:t>
            </w:r>
            <w:r w:rsidRPr="0021768D">
              <w:rPr>
                <w:spacing w:val="-68"/>
                <w:sz w:val="24"/>
                <w:szCs w:val="24"/>
                <w:lang w:val="ru-RU"/>
              </w:rPr>
              <w:t xml:space="preserve"> </w:t>
            </w:r>
            <w:r w:rsidRPr="0021768D">
              <w:rPr>
                <w:sz w:val="24"/>
                <w:szCs w:val="24"/>
                <w:lang w:val="ru-RU"/>
              </w:rPr>
              <w:t>чтение,</w:t>
            </w:r>
            <w:r w:rsidRPr="0021768D">
              <w:rPr>
                <w:spacing w:val="-1"/>
                <w:sz w:val="24"/>
                <w:szCs w:val="24"/>
                <w:lang w:val="ru-RU"/>
              </w:rPr>
              <w:t xml:space="preserve"> </w:t>
            </w:r>
            <w:r w:rsidRPr="0021768D">
              <w:rPr>
                <w:sz w:val="24"/>
                <w:szCs w:val="24"/>
                <w:lang w:val="ru-RU"/>
              </w:rPr>
              <w:t>запись,</w:t>
            </w:r>
          </w:p>
          <w:p w:rsidR="00224BFA" w:rsidRPr="0021768D" w:rsidRDefault="00224BFA" w:rsidP="00670046">
            <w:pPr>
              <w:pStyle w:val="TableParagraph"/>
              <w:ind w:left="0"/>
              <w:rPr>
                <w:sz w:val="24"/>
                <w:szCs w:val="24"/>
                <w:lang w:val="ru-RU"/>
              </w:rPr>
            </w:pPr>
            <w:r w:rsidRPr="0021768D">
              <w:rPr>
                <w:sz w:val="24"/>
                <w:szCs w:val="24"/>
                <w:lang w:val="ru-RU"/>
              </w:rPr>
              <w:t>сравнение.</w:t>
            </w:r>
          </w:p>
          <w:p w:rsidR="00224BFA" w:rsidRPr="0021768D" w:rsidRDefault="00224BFA" w:rsidP="00670046">
            <w:pPr>
              <w:pStyle w:val="TableParagraph"/>
              <w:ind w:left="0"/>
              <w:rPr>
                <w:sz w:val="24"/>
                <w:szCs w:val="24"/>
                <w:lang w:val="ru-RU"/>
              </w:rPr>
            </w:pPr>
            <w:r w:rsidRPr="0021768D">
              <w:rPr>
                <w:sz w:val="24"/>
                <w:szCs w:val="24"/>
                <w:lang w:val="ru-RU"/>
              </w:rPr>
              <w:t>Однозначные</w:t>
            </w:r>
          </w:p>
          <w:p w:rsidR="00224BFA" w:rsidRPr="0021768D" w:rsidRDefault="00224BFA" w:rsidP="00670046">
            <w:pPr>
              <w:pStyle w:val="TableParagraph"/>
              <w:ind w:left="0"/>
              <w:rPr>
                <w:sz w:val="24"/>
                <w:szCs w:val="24"/>
                <w:lang w:val="ru-RU"/>
              </w:rPr>
            </w:pPr>
            <w:r w:rsidRPr="0021768D">
              <w:rPr>
                <w:sz w:val="24"/>
                <w:szCs w:val="24"/>
                <w:lang w:val="ru-RU"/>
              </w:rPr>
              <w:t>и</w:t>
            </w:r>
            <w:r w:rsidRPr="0021768D">
              <w:rPr>
                <w:spacing w:val="-2"/>
                <w:sz w:val="24"/>
                <w:szCs w:val="24"/>
                <w:lang w:val="ru-RU"/>
              </w:rPr>
              <w:t xml:space="preserve"> </w:t>
            </w:r>
            <w:r w:rsidRPr="0021768D">
              <w:rPr>
                <w:sz w:val="24"/>
                <w:szCs w:val="24"/>
                <w:lang w:val="ru-RU"/>
              </w:rPr>
              <w:t>двузначные</w:t>
            </w:r>
            <w:r w:rsidRPr="0021768D">
              <w:rPr>
                <w:spacing w:val="-1"/>
                <w:sz w:val="24"/>
                <w:szCs w:val="24"/>
                <w:lang w:val="ru-RU"/>
              </w:rPr>
              <w:t xml:space="preserve"> </w:t>
            </w:r>
            <w:r w:rsidRPr="0021768D">
              <w:rPr>
                <w:sz w:val="24"/>
                <w:szCs w:val="24"/>
                <w:lang w:val="ru-RU"/>
              </w:rPr>
              <w:t>числа.</w:t>
            </w:r>
          </w:p>
          <w:p w:rsidR="00224BFA" w:rsidRPr="0021768D" w:rsidRDefault="00224BFA" w:rsidP="00670046">
            <w:pPr>
              <w:pStyle w:val="TableParagraph"/>
              <w:ind w:left="0"/>
              <w:rPr>
                <w:sz w:val="24"/>
                <w:szCs w:val="24"/>
                <w:lang w:val="ru-RU"/>
              </w:rPr>
            </w:pPr>
            <w:r w:rsidRPr="0021768D">
              <w:rPr>
                <w:sz w:val="24"/>
                <w:szCs w:val="24"/>
                <w:lang w:val="ru-RU"/>
              </w:rPr>
              <w:t>Увеличение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(уменьшение) числа</w:t>
            </w:r>
            <w:r w:rsidRPr="0021768D">
              <w:rPr>
                <w:spacing w:val="1"/>
                <w:sz w:val="24"/>
                <w:szCs w:val="24"/>
                <w:lang w:val="ru-RU"/>
              </w:rPr>
              <w:t xml:space="preserve"> </w:t>
            </w:r>
            <w:r w:rsidRPr="0021768D">
              <w:rPr>
                <w:sz w:val="24"/>
                <w:szCs w:val="24"/>
                <w:lang w:val="ru-RU"/>
              </w:rPr>
              <w:t>на</w:t>
            </w:r>
            <w:r w:rsidRPr="0021768D">
              <w:rPr>
                <w:spacing w:val="-8"/>
                <w:sz w:val="24"/>
                <w:szCs w:val="24"/>
                <w:lang w:val="ru-RU"/>
              </w:rPr>
              <w:t xml:space="preserve"> </w:t>
            </w:r>
            <w:r w:rsidRPr="0021768D">
              <w:rPr>
                <w:sz w:val="24"/>
                <w:szCs w:val="24"/>
                <w:lang w:val="ru-RU"/>
              </w:rPr>
              <w:t>несколько</w:t>
            </w:r>
            <w:r w:rsidRPr="0021768D">
              <w:rPr>
                <w:spacing w:val="-7"/>
                <w:sz w:val="24"/>
                <w:szCs w:val="24"/>
                <w:lang w:val="ru-RU"/>
              </w:rPr>
              <w:t xml:space="preserve"> </w:t>
            </w:r>
            <w:r w:rsidRPr="0021768D">
              <w:rPr>
                <w:sz w:val="24"/>
                <w:szCs w:val="24"/>
                <w:lang w:val="ru-RU"/>
              </w:rPr>
              <w:t>единиц</w:t>
            </w:r>
          </w:p>
        </w:tc>
        <w:tc>
          <w:tcPr>
            <w:tcW w:w="4110" w:type="dxa"/>
          </w:tcPr>
          <w:p w:rsidR="00224BFA" w:rsidRPr="0021768D" w:rsidRDefault="00224BFA" w:rsidP="00670046">
            <w:pPr>
              <w:pStyle w:val="TableParagraph"/>
              <w:spacing w:line="259" w:lineRule="auto"/>
              <w:ind w:left="0"/>
              <w:jc w:val="both"/>
              <w:rPr>
                <w:sz w:val="24"/>
                <w:szCs w:val="24"/>
                <w:lang w:val="ru-RU"/>
              </w:rPr>
            </w:pPr>
            <w:r w:rsidRPr="0021768D">
              <w:rPr>
                <w:sz w:val="24"/>
                <w:szCs w:val="24"/>
                <w:lang w:val="ru-RU"/>
              </w:rPr>
              <w:t>Устная работа: счёт единицами в разном порядке,</w:t>
            </w:r>
            <w:r w:rsidRPr="0021768D">
              <w:rPr>
                <w:spacing w:val="-68"/>
                <w:sz w:val="24"/>
                <w:szCs w:val="24"/>
                <w:lang w:val="ru-RU"/>
              </w:rPr>
              <w:t xml:space="preserve"> </w:t>
            </w:r>
            <w:r w:rsidRPr="0021768D">
              <w:rPr>
                <w:sz w:val="24"/>
                <w:szCs w:val="24"/>
                <w:lang w:val="ru-RU"/>
              </w:rPr>
              <w:t>чтение, упорядочение однозначных и двузначных</w:t>
            </w:r>
            <w:r w:rsidRPr="0021768D">
              <w:rPr>
                <w:spacing w:val="-68"/>
                <w:sz w:val="24"/>
                <w:szCs w:val="24"/>
                <w:lang w:val="ru-RU"/>
              </w:rPr>
              <w:t xml:space="preserve"> </w:t>
            </w:r>
            <w:r w:rsidRPr="0021768D">
              <w:rPr>
                <w:sz w:val="24"/>
                <w:szCs w:val="24"/>
                <w:lang w:val="ru-RU"/>
              </w:rPr>
              <w:t>чисел;</w:t>
            </w:r>
            <w:r w:rsidRPr="0021768D">
              <w:rPr>
                <w:spacing w:val="1"/>
                <w:sz w:val="24"/>
                <w:szCs w:val="24"/>
                <w:lang w:val="ru-RU"/>
              </w:rPr>
              <w:t xml:space="preserve"> </w:t>
            </w:r>
            <w:r w:rsidRPr="0021768D">
              <w:rPr>
                <w:sz w:val="24"/>
                <w:szCs w:val="24"/>
                <w:lang w:val="ru-RU"/>
              </w:rPr>
              <w:t>счёт</w:t>
            </w:r>
            <w:r w:rsidRPr="0021768D">
              <w:rPr>
                <w:spacing w:val="-4"/>
                <w:sz w:val="24"/>
                <w:szCs w:val="24"/>
                <w:lang w:val="ru-RU"/>
              </w:rPr>
              <w:t xml:space="preserve"> </w:t>
            </w:r>
            <w:r w:rsidRPr="0021768D">
              <w:rPr>
                <w:sz w:val="24"/>
                <w:szCs w:val="24"/>
                <w:lang w:val="ru-RU"/>
              </w:rPr>
              <w:t>по</w:t>
            </w:r>
            <w:r w:rsidRPr="0021768D">
              <w:rPr>
                <w:spacing w:val="-3"/>
                <w:sz w:val="24"/>
                <w:szCs w:val="24"/>
                <w:lang w:val="ru-RU"/>
              </w:rPr>
              <w:t xml:space="preserve"> </w:t>
            </w:r>
            <w:r w:rsidRPr="0021768D">
              <w:rPr>
                <w:sz w:val="24"/>
                <w:szCs w:val="24"/>
                <w:lang w:val="ru-RU"/>
              </w:rPr>
              <w:t>2,</w:t>
            </w:r>
            <w:r w:rsidRPr="0021768D">
              <w:rPr>
                <w:spacing w:val="-1"/>
                <w:sz w:val="24"/>
                <w:szCs w:val="24"/>
                <w:lang w:val="ru-RU"/>
              </w:rPr>
              <w:t xml:space="preserve"> </w:t>
            </w:r>
            <w:r w:rsidRPr="0021768D">
              <w:rPr>
                <w:sz w:val="24"/>
                <w:szCs w:val="24"/>
                <w:lang w:val="ru-RU"/>
              </w:rPr>
              <w:t>по</w:t>
            </w:r>
            <w:r w:rsidRPr="0021768D">
              <w:rPr>
                <w:spacing w:val="-3"/>
                <w:sz w:val="24"/>
                <w:szCs w:val="24"/>
                <w:lang w:val="ru-RU"/>
              </w:rPr>
              <w:t xml:space="preserve"> </w:t>
            </w:r>
            <w:r w:rsidRPr="0021768D">
              <w:rPr>
                <w:sz w:val="24"/>
                <w:szCs w:val="24"/>
                <w:lang w:val="ru-RU"/>
              </w:rPr>
              <w:t>5.</w:t>
            </w:r>
          </w:p>
          <w:p w:rsidR="00224BFA" w:rsidRPr="0021768D" w:rsidRDefault="00224BFA" w:rsidP="00670046">
            <w:pPr>
              <w:pStyle w:val="TableParagraph"/>
              <w:spacing w:line="256" w:lineRule="auto"/>
              <w:ind w:left="0"/>
              <w:jc w:val="both"/>
              <w:rPr>
                <w:sz w:val="24"/>
                <w:szCs w:val="24"/>
                <w:lang w:val="ru-RU"/>
              </w:rPr>
            </w:pPr>
            <w:r w:rsidRPr="0021768D">
              <w:rPr>
                <w:sz w:val="24"/>
                <w:szCs w:val="24"/>
                <w:lang w:val="ru-RU"/>
              </w:rPr>
              <w:t>Работа с таблицей чисел: наблюдение, установление</w:t>
            </w:r>
            <w:r w:rsidRPr="0021768D">
              <w:rPr>
                <w:spacing w:val="-67"/>
                <w:sz w:val="24"/>
                <w:szCs w:val="24"/>
                <w:lang w:val="ru-RU"/>
              </w:rPr>
              <w:t xml:space="preserve"> </w:t>
            </w:r>
            <w:r w:rsidRPr="0021768D">
              <w:rPr>
                <w:sz w:val="24"/>
                <w:szCs w:val="24"/>
                <w:lang w:val="ru-RU"/>
              </w:rPr>
              <w:t>закономерностей</w:t>
            </w:r>
            <w:r w:rsidRPr="0021768D">
              <w:rPr>
                <w:spacing w:val="-1"/>
                <w:sz w:val="24"/>
                <w:szCs w:val="24"/>
                <w:lang w:val="ru-RU"/>
              </w:rPr>
              <w:t xml:space="preserve"> </w:t>
            </w:r>
            <w:r w:rsidRPr="0021768D">
              <w:rPr>
                <w:sz w:val="24"/>
                <w:szCs w:val="24"/>
                <w:lang w:val="ru-RU"/>
              </w:rPr>
              <w:t>в</w:t>
            </w:r>
            <w:r w:rsidRPr="0021768D">
              <w:rPr>
                <w:spacing w:val="-2"/>
                <w:sz w:val="24"/>
                <w:szCs w:val="24"/>
                <w:lang w:val="ru-RU"/>
              </w:rPr>
              <w:t xml:space="preserve"> </w:t>
            </w:r>
            <w:r w:rsidRPr="0021768D">
              <w:rPr>
                <w:sz w:val="24"/>
                <w:szCs w:val="24"/>
                <w:lang w:val="ru-RU"/>
              </w:rPr>
              <w:t>расположении чисел.</w:t>
            </w:r>
          </w:p>
          <w:p w:rsidR="00224BFA" w:rsidRPr="0021768D" w:rsidRDefault="00224BFA" w:rsidP="00670046">
            <w:pPr>
              <w:pStyle w:val="TableParagraph"/>
              <w:spacing w:line="259" w:lineRule="auto"/>
              <w:ind w:left="0"/>
              <w:jc w:val="both"/>
              <w:rPr>
                <w:sz w:val="24"/>
                <w:szCs w:val="24"/>
                <w:lang w:val="ru-RU"/>
              </w:rPr>
            </w:pPr>
            <w:r w:rsidRPr="0021768D">
              <w:rPr>
                <w:sz w:val="24"/>
                <w:szCs w:val="24"/>
                <w:lang w:val="ru-RU"/>
              </w:rPr>
              <w:t>Работа в парах/группах: формулирование вопросов,</w:t>
            </w:r>
            <w:r w:rsidRPr="0021768D">
              <w:rPr>
                <w:spacing w:val="-68"/>
                <w:sz w:val="24"/>
                <w:szCs w:val="24"/>
                <w:lang w:val="ru-RU"/>
              </w:rPr>
              <w:t xml:space="preserve"> </w:t>
            </w:r>
            <w:r w:rsidRPr="0021768D">
              <w:rPr>
                <w:sz w:val="24"/>
                <w:szCs w:val="24"/>
                <w:lang w:val="ru-RU"/>
              </w:rPr>
              <w:t>связанных с</w:t>
            </w:r>
            <w:r w:rsidRPr="0021768D">
              <w:rPr>
                <w:spacing w:val="-1"/>
                <w:sz w:val="24"/>
                <w:szCs w:val="24"/>
                <w:lang w:val="ru-RU"/>
              </w:rPr>
              <w:t xml:space="preserve"> </w:t>
            </w:r>
            <w:r w:rsidRPr="0021768D">
              <w:rPr>
                <w:sz w:val="24"/>
                <w:szCs w:val="24"/>
                <w:lang w:val="ru-RU"/>
              </w:rPr>
              <w:t>порядком чисел,</w:t>
            </w:r>
          </w:p>
          <w:p w:rsidR="00224BFA" w:rsidRPr="0021768D" w:rsidRDefault="00224BFA" w:rsidP="00670046">
            <w:pPr>
              <w:pStyle w:val="TableParagraph"/>
              <w:spacing w:line="259" w:lineRule="auto"/>
              <w:ind w:left="0"/>
              <w:jc w:val="both"/>
              <w:rPr>
                <w:sz w:val="24"/>
                <w:szCs w:val="24"/>
                <w:lang w:val="ru-RU"/>
              </w:rPr>
            </w:pPr>
            <w:r w:rsidRPr="0021768D">
              <w:rPr>
                <w:sz w:val="24"/>
                <w:szCs w:val="24"/>
                <w:lang w:val="ru-RU"/>
              </w:rPr>
              <w:t>увеличением/уменьшением числа на несколько</w:t>
            </w:r>
            <w:r w:rsidRPr="0021768D">
              <w:rPr>
                <w:spacing w:val="-68"/>
                <w:sz w:val="24"/>
                <w:szCs w:val="24"/>
                <w:lang w:val="ru-RU"/>
              </w:rPr>
              <w:t xml:space="preserve"> </w:t>
            </w:r>
            <w:r w:rsidRPr="0021768D">
              <w:rPr>
                <w:sz w:val="24"/>
                <w:szCs w:val="24"/>
                <w:lang w:val="ru-RU"/>
              </w:rPr>
              <w:t>единиц, установлением закономерности в ряду</w:t>
            </w:r>
            <w:r w:rsidRPr="0021768D">
              <w:rPr>
                <w:spacing w:val="-67"/>
                <w:sz w:val="24"/>
                <w:szCs w:val="24"/>
                <w:lang w:val="ru-RU"/>
              </w:rPr>
              <w:t xml:space="preserve"> </w:t>
            </w:r>
            <w:r w:rsidRPr="0021768D">
              <w:rPr>
                <w:sz w:val="24"/>
                <w:szCs w:val="24"/>
                <w:lang w:val="ru-RU"/>
              </w:rPr>
              <w:t>чисел.</w:t>
            </w:r>
          </w:p>
          <w:p w:rsidR="00224BFA" w:rsidRPr="0021768D" w:rsidRDefault="00224BFA" w:rsidP="00670046">
            <w:pPr>
              <w:pStyle w:val="TableParagraph"/>
              <w:spacing w:line="259" w:lineRule="auto"/>
              <w:ind w:left="0"/>
              <w:jc w:val="both"/>
              <w:rPr>
                <w:sz w:val="24"/>
                <w:szCs w:val="24"/>
                <w:lang w:val="ru-RU"/>
              </w:rPr>
            </w:pPr>
            <w:r w:rsidRPr="0021768D">
              <w:rPr>
                <w:sz w:val="24"/>
                <w:szCs w:val="24"/>
                <w:lang w:val="ru-RU"/>
              </w:rPr>
              <w:t>Моделирование</w:t>
            </w:r>
            <w:r w:rsidRPr="0021768D">
              <w:rPr>
                <w:spacing w:val="-6"/>
                <w:sz w:val="24"/>
                <w:szCs w:val="24"/>
                <w:lang w:val="ru-RU"/>
              </w:rPr>
              <w:t xml:space="preserve"> </w:t>
            </w:r>
            <w:r w:rsidRPr="0021768D">
              <w:rPr>
                <w:sz w:val="24"/>
                <w:szCs w:val="24"/>
                <w:lang w:val="ru-RU"/>
              </w:rPr>
              <w:t>учебных</w:t>
            </w:r>
            <w:r w:rsidRPr="0021768D">
              <w:rPr>
                <w:spacing w:val="-8"/>
                <w:sz w:val="24"/>
                <w:szCs w:val="24"/>
                <w:lang w:val="ru-RU"/>
              </w:rPr>
              <w:t xml:space="preserve"> </w:t>
            </w:r>
            <w:r w:rsidRPr="0021768D">
              <w:rPr>
                <w:sz w:val="24"/>
                <w:szCs w:val="24"/>
                <w:lang w:val="ru-RU"/>
              </w:rPr>
              <w:t>ситуаций,</w:t>
            </w:r>
            <w:r w:rsidRPr="0021768D">
              <w:rPr>
                <w:spacing w:val="-6"/>
                <w:sz w:val="24"/>
                <w:szCs w:val="24"/>
                <w:lang w:val="ru-RU"/>
              </w:rPr>
              <w:t xml:space="preserve"> </w:t>
            </w:r>
            <w:r w:rsidRPr="0021768D">
              <w:rPr>
                <w:sz w:val="24"/>
                <w:szCs w:val="24"/>
                <w:lang w:val="ru-RU"/>
              </w:rPr>
              <w:t>связанных</w:t>
            </w:r>
            <w:r w:rsidRPr="0021768D">
              <w:rPr>
                <w:spacing w:val="-67"/>
                <w:sz w:val="24"/>
                <w:szCs w:val="24"/>
                <w:lang w:val="ru-RU"/>
              </w:rPr>
              <w:t xml:space="preserve"> </w:t>
            </w:r>
            <w:r w:rsidRPr="0021768D">
              <w:rPr>
                <w:sz w:val="24"/>
                <w:szCs w:val="24"/>
                <w:lang w:val="ru-RU"/>
              </w:rPr>
              <w:t>с</w:t>
            </w:r>
            <w:r w:rsidRPr="0021768D">
              <w:rPr>
                <w:spacing w:val="-1"/>
                <w:sz w:val="24"/>
                <w:szCs w:val="24"/>
                <w:lang w:val="ru-RU"/>
              </w:rPr>
              <w:t xml:space="preserve"> </w:t>
            </w:r>
            <w:r w:rsidRPr="0021768D">
              <w:rPr>
                <w:sz w:val="24"/>
                <w:szCs w:val="24"/>
                <w:lang w:val="ru-RU"/>
              </w:rPr>
              <w:t>применением</w:t>
            </w:r>
            <w:r w:rsidRPr="0021768D">
              <w:rPr>
                <w:spacing w:val="-3"/>
                <w:sz w:val="24"/>
                <w:szCs w:val="24"/>
                <w:lang w:val="ru-RU"/>
              </w:rPr>
              <w:t xml:space="preserve"> </w:t>
            </w:r>
            <w:r w:rsidRPr="0021768D">
              <w:rPr>
                <w:sz w:val="24"/>
                <w:szCs w:val="24"/>
                <w:lang w:val="ru-RU"/>
              </w:rPr>
              <w:t>представлений</w:t>
            </w:r>
            <w:r w:rsidRPr="0021768D">
              <w:rPr>
                <w:spacing w:val="-4"/>
                <w:sz w:val="24"/>
                <w:szCs w:val="24"/>
                <w:lang w:val="ru-RU"/>
              </w:rPr>
              <w:t xml:space="preserve"> </w:t>
            </w:r>
            <w:r w:rsidRPr="0021768D">
              <w:rPr>
                <w:sz w:val="24"/>
                <w:szCs w:val="24"/>
                <w:lang w:val="ru-RU"/>
              </w:rPr>
              <w:t>о</w:t>
            </w:r>
            <w:r w:rsidRPr="0021768D">
              <w:rPr>
                <w:spacing w:val="1"/>
                <w:sz w:val="24"/>
                <w:szCs w:val="24"/>
                <w:lang w:val="ru-RU"/>
              </w:rPr>
              <w:t xml:space="preserve"> </w:t>
            </w:r>
            <w:r w:rsidRPr="0021768D">
              <w:rPr>
                <w:sz w:val="24"/>
                <w:szCs w:val="24"/>
                <w:lang w:val="ru-RU"/>
              </w:rPr>
              <w:t>числе в</w:t>
            </w:r>
          </w:p>
          <w:p w:rsidR="00224BFA" w:rsidRPr="0021768D" w:rsidRDefault="00224BFA" w:rsidP="00670046">
            <w:pPr>
              <w:pStyle w:val="TableParagraph"/>
              <w:spacing w:line="320" w:lineRule="exact"/>
              <w:ind w:left="0"/>
              <w:jc w:val="both"/>
              <w:rPr>
                <w:sz w:val="24"/>
                <w:szCs w:val="24"/>
              </w:rPr>
            </w:pPr>
            <w:proofErr w:type="spellStart"/>
            <w:r w:rsidRPr="0021768D">
              <w:rPr>
                <w:sz w:val="24"/>
                <w:szCs w:val="24"/>
              </w:rPr>
              <w:t>практических</w:t>
            </w:r>
            <w:proofErr w:type="spellEnd"/>
            <w:r w:rsidRPr="0021768D">
              <w:rPr>
                <w:spacing w:val="-3"/>
                <w:sz w:val="24"/>
                <w:szCs w:val="24"/>
              </w:rPr>
              <w:t xml:space="preserve"> </w:t>
            </w:r>
            <w:proofErr w:type="spellStart"/>
            <w:r w:rsidRPr="0021768D">
              <w:rPr>
                <w:sz w:val="24"/>
                <w:szCs w:val="24"/>
              </w:rPr>
              <w:t>ситуациях</w:t>
            </w:r>
            <w:proofErr w:type="spellEnd"/>
          </w:p>
        </w:tc>
        <w:tc>
          <w:tcPr>
            <w:tcW w:w="1941" w:type="dxa"/>
          </w:tcPr>
          <w:p w:rsidR="00224BFA" w:rsidRPr="0021768D" w:rsidRDefault="0021768D" w:rsidP="00670046">
            <w:pPr>
              <w:adjustRightInd w:val="0"/>
              <w:rPr>
                <w:rFonts w:eastAsia="Calibri"/>
                <w:color w:val="0563C1"/>
                <w:sz w:val="24"/>
                <w:szCs w:val="24"/>
                <w:u w:val="single"/>
              </w:rPr>
            </w:pPr>
            <w:hyperlink r:id="rId12" w:history="1">
              <w:r w:rsidR="00224BFA" w:rsidRPr="0021768D">
                <w:rPr>
                  <w:rFonts w:eastAsia="Calibri"/>
                  <w:color w:val="0563C1"/>
                  <w:sz w:val="24"/>
                  <w:szCs w:val="24"/>
                  <w:u w:val="single"/>
                </w:rPr>
                <w:t>https://resh.edu.ru</w:t>
              </w:r>
            </w:hyperlink>
          </w:p>
          <w:p w:rsidR="00224BFA" w:rsidRPr="0021768D" w:rsidRDefault="0021768D" w:rsidP="00670046">
            <w:pPr>
              <w:adjustRightInd w:val="0"/>
              <w:rPr>
                <w:rFonts w:eastAsia="Calibri"/>
                <w:color w:val="000000"/>
                <w:sz w:val="24"/>
                <w:szCs w:val="24"/>
              </w:rPr>
            </w:pPr>
            <w:hyperlink r:id="rId13" w:history="1">
              <w:r w:rsidR="00224BFA" w:rsidRPr="0021768D">
                <w:rPr>
                  <w:rFonts w:eastAsia="Calibri"/>
                  <w:color w:val="0563C1"/>
                  <w:sz w:val="24"/>
                  <w:szCs w:val="24"/>
                  <w:u w:val="single"/>
                </w:rPr>
                <w:t>https://uchi.ru</w:t>
              </w:r>
            </w:hyperlink>
          </w:p>
          <w:p w:rsidR="00224BFA" w:rsidRPr="0021768D" w:rsidRDefault="0021768D" w:rsidP="00670046">
            <w:pPr>
              <w:pStyle w:val="TableParagraph"/>
              <w:ind w:left="0"/>
              <w:rPr>
                <w:sz w:val="24"/>
                <w:szCs w:val="24"/>
              </w:rPr>
            </w:pPr>
            <w:hyperlink r:id="rId14" w:history="1">
              <w:r w:rsidR="00224BFA" w:rsidRPr="0021768D">
                <w:rPr>
                  <w:rFonts w:eastAsia="Calibri"/>
                  <w:color w:val="0000FF"/>
                  <w:sz w:val="24"/>
                  <w:szCs w:val="24"/>
                  <w:u w:val="single"/>
                </w:rPr>
                <w:t>https://www.yaklass.ru</w:t>
              </w:r>
            </w:hyperlink>
          </w:p>
        </w:tc>
      </w:tr>
      <w:tr w:rsidR="00224BFA" w:rsidRPr="0021768D" w:rsidTr="00224BFA">
        <w:trPr>
          <w:trHeight w:val="1526"/>
        </w:trPr>
        <w:tc>
          <w:tcPr>
            <w:tcW w:w="846" w:type="dxa"/>
          </w:tcPr>
          <w:p w:rsidR="00224BFA" w:rsidRPr="0021768D" w:rsidRDefault="00224BFA" w:rsidP="00670046">
            <w:pPr>
              <w:pStyle w:val="TableParagraph"/>
              <w:ind w:left="0"/>
              <w:rPr>
                <w:sz w:val="24"/>
                <w:szCs w:val="24"/>
              </w:rPr>
            </w:pPr>
            <w:r w:rsidRPr="0021768D">
              <w:rPr>
                <w:sz w:val="24"/>
                <w:szCs w:val="24"/>
              </w:rPr>
              <w:t>1.4</w:t>
            </w:r>
          </w:p>
        </w:tc>
        <w:tc>
          <w:tcPr>
            <w:tcW w:w="1842" w:type="dxa"/>
          </w:tcPr>
          <w:p w:rsidR="00224BFA" w:rsidRPr="0021768D" w:rsidRDefault="00224BFA" w:rsidP="00670046">
            <w:pPr>
              <w:pStyle w:val="TableParagraph"/>
              <w:spacing w:line="259" w:lineRule="auto"/>
              <w:ind w:left="0" w:firstLine="40"/>
              <w:rPr>
                <w:sz w:val="24"/>
                <w:szCs w:val="24"/>
              </w:rPr>
            </w:pPr>
            <w:proofErr w:type="spellStart"/>
            <w:r w:rsidRPr="0021768D">
              <w:rPr>
                <w:sz w:val="24"/>
                <w:szCs w:val="24"/>
              </w:rPr>
              <w:t>Длина</w:t>
            </w:r>
            <w:proofErr w:type="spellEnd"/>
            <w:r w:rsidRPr="0021768D">
              <w:rPr>
                <w:sz w:val="24"/>
                <w:szCs w:val="24"/>
              </w:rPr>
              <w:t xml:space="preserve">. </w:t>
            </w:r>
            <w:proofErr w:type="spellStart"/>
            <w:r w:rsidRPr="0021768D">
              <w:rPr>
                <w:sz w:val="24"/>
                <w:szCs w:val="24"/>
              </w:rPr>
              <w:t>Измерение</w:t>
            </w:r>
            <w:proofErr w:type="spellEnd"/>
            <w:r w:rsidR="00670046" w:rsidRPr="0021768D">
              <w:rPr>
                <w:sz w:val="24"/>
                <w:szCs w:val="24"/>
                <w:lang w:val="ru-RU"/>
              </w:rPr>
              <w:t xml:space="preserve"> </w:t>
            </w:r>
            <w:r w:rsidRPr="0021768D">
              <w:rPr>
                <w:spacing w:val="-67"/>
                <w:sz w:val="24"/>
                <w:szCs w:val="24"/>
              </w:rPr>
              <w:t xml:space="preserve"> </w:t>
            </w:r>
            <w:proofErr w:type="spellStart"/>
            <w:r w:rsidRPr="0021768D">
              <w:rPr>
                <w:sz w:val="24"/>
                <w:szCs w:val="24"/>
              </w:rPr>
              <w:t>длины</w:t>
            </w:r>
            <w:proofErr w:type="spellEnd"/>
          </w:p>
        </w:tc>
        <w:tc>
          <w:tcPr>
            <w:tcW w:w="555" w:type="dxa"/>
          </w:tcPr>
          <w:p w:rsidR="00224BFA" w:rsidRPr="0021768D" w:rsidRDefault="00224BFA" w:rsidP="00670046">
            <w:pPr>
              <w:pStyle w:val="TableParagraph"/>
              <w:ind w:left="0"/>
              <w:jc w:val="right"/>
              <w:rPr>
                <w:sz w:val="24"/>
                <w:szCs w:val="24"/>
              </w:rPr>
            </w:pPr>
            <w:r w:rsidRPr="0021768D">
              <w:rPr>
                <w:sz w:val="24"/>
                <w:szCs w:val="24"/>
              </w:rPr>
              <w:t>7</w:t>
            </w:r>
          </w:p>
        </w:tc>
        <w:tc>
          <w:tcPr>
            <w:tcW w:w="721" w:type="dxa"/>
          </w:tcPr>
          <w:p w:rsidR="00224BFA" w:rsidRPr="0021768D" w:rsidRDefault="00224BFA" w:rsidP="00670046">
            <w:pPr>
              <w:pStyle w:val="TableParagraph"/>
              <w:ind w:left="0"/>
              <w:rPr>
                <w:sz w:val="24"/>
                <w:szCs w:val="24"/>
              </w:rPr>
            </w:pPr>
          </w:p>
        </w:tc>
        <w:tc>
          <w:tcPr>
            <w:tcW w:w="709" w:type="dxa"/>
          </w:tcPr>
          <w:p w:rsidR="00224BFA" w:rsidRPr="0021768D" w:rsidRDefault="00224BFA" w:rsidP="00670046">
            <w:pPr>
              <w:pStyle w:val="TableParagraph"/>
              <w:ind w:left="0"/>
              <w:rPr>
                <w:sz w:val="24"/>
                <w:szCs w:val="24"/>
              </w:rPr>
            </w:pPr>
          </w:p>
        </w:tc>
        <w:tc>
          <w:tcPr>
            <w:tcW w:w="3675" w:type="dxa"/>
          </w:tcPr>
          <w:p w:rsidR="00224BFA" w:rsidRPr="0021768D" w:rsidRDefault="00224BFA" w:rsidP="00670046">
            <w:pPr>
              <w:pStyle w:val="TableParagraph"/>
              <w:ind w:left="0"/>
              <w:rPr>
                <w:sz w:val="24"/>
                <w:szCs w:val="24"/>
                <w:lang w:val="ru-RU"/>
              </w:rPr>
            </w:pPr>
            <w:r w:rsidRPr="0021768D">
              <w:rPr>
                <w:sz w:val="24"/>
                <w:szCs w:val="24"/>
                <w:lang w:val="ru-RU"/>
              </w:rPr>
              <w:t>Длина</w:t>
            </w:r>
            <w:r w:rsidRPr="0021768D">
              <w:rPr>
                <w:spacing w:val="-1"/>
                <w:sz w:val="24"/>
                <w:szCs w:val="24"/>
                <w:lang w:val="ru-RU"/>
              </w:rPr>
              <w:t xml:space="preserve"> </w:t>
            </w:r>
            <w:r w:rsidRPr="0021768D">
              <w:rPr>
                <w:sz w:val="24"/>
                <w:szCs w:val="24"/>
                <w:lang w:val="ru-RU"/>
              </w:rPr>
              <w:t>и её</w:t>
            </w:r>
            <w:r w:rsidRPr="0021768D">
              <w:rPr>
                <w:spacing w:val="-4"/>
                <w:sz w:val="24"/>
                <w:szCs w:val="24"/>
                <w:lang w:val="ru-RU"/>
              </w:rPr>
              <w:t xml:space="preserve"> </w:t>
            </w:r>
            <w:r w:rsidRPr="0021768D">
              <w:rPr>
                <w:sz w:val="24"/>
                <w:szCs w:val="24"/>
                <w:lang w:val="ru-RU"/>
              </w:rPr>
              <w:t>измерение.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Единицы</w:t>
            </w:r>
            <w:r w:rsidRPr="0021768D">
              <w:rPr>
                <w:spacing w:val="-5"/>
                <w:sz w:val="24"/>
                <w:szCs w:val="24"/>
                <w:lang w:val="ru-RU"/>
              </w:rPr>
              <w:t xml:space="preserve"> </w:t>
            </w:r>
            <w:r w:rsidRPr="0021768D">
              <w:rPr>
                <w:sz w:val="24"/>
                <w:szCs w:val="24"/>
                <w:lang w:val="ru-RU"/>
              </w:rPr>
              <w:t>длины</w:t>
            </w:r>
            <w:r w:rsidRPr="0021768D">
              <w:rPr>
                <w:spacing w:val="-4"/>
                <w:sz w:val="24"/>
                <w:szCs w:val="24"/>
                <w:lang w:val="ru-RU"/>
              </w:rPr>
              <w:t xml:space="preserve"> </w:t>
            </w:r>
            <w:r w:rsidRPr="0021768D">
              <w:rPr>
                <w:sz w:val="24"/>
                <w:szCs w:val="24"/>
                <w:lang w:val="ru-RU"/>
              </w:rPr>
              <w:t>и</w:t>
            </w:r>
            <w:r w:rsidRPr="0021768D">
              <w:rPr>
                <w:spacing w:val="-67"/>
                <w:sz w:val="24"/>
                <w:szCs w:val="24"/>
                <w:lang w:val="ru-RU"/>
              </w:rPr>
              <w:t xml:space="preserve"> </w:t>
            </w:r>
            <w:r w:rsidRPr="0021768D">
              <w:rPr>
                <w:sz w:val="24"/>
                <w:szCs w:val="24"/>
                <w:lang w:val="ru-RU"/>
              </w:rPr>
              <w:t>установление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соотношения между</w:t>
            </w:r>
            <w:r w:rsidRPr="0021768D">
              <w:rPr>
                <w:spacing w:val="-67"/>
                <w:sz w:val="24"/>
                <w:szCs w:val="24"/>
                <w:lang w:val="ru-RU"/>
              </w:rPr>
              <w:t xml:space="preserve"> </w:t>
            </w:r>
            <w:r w:rsidRPr="0021768D">
              <w:rPr>
                <w:sz w:val="24"/>
                <w:szCs w:val="24"/>
                <w:lang w:val="ru-RU"/>
              </w:rPr>
              <w:t>ними:</w:t>
            </w:r>
            <w:r w:rsidRPr="0021768D">
              <w:rPr>
                <w:spacing w:val="-1"/>
                <w:sz w:val="24"/>
                <w:szCs w:val="24"/>
                <w:lang w:val="ru-RU"/>
              </w:rPr>
              <w:t xml:space="preserve"> </w:t>
            </w:r>
            <w:r w:rsidRPr="0021768D">
              <w:rPr>
                <w:sz w:val="24"/>
                <w:szCs w:val="24"/>
                <w:lang w:val="ru-RU"/>
              </w:rPr>
              <w:t>сантиметр,</w:t>
            </w:r>
          </w:p>
          <w:p w:rsidR="00224BFA" w:rsidRPr="0021768D" w:rsidRDefault="00224BFA" w:rsidP="00670046">
            <w:pPr>
              <w:pStyle w:val="TableParagraph"/>
              <w:spacing w:line="320" w:lineRule="exact"/>
              <w:ind w:left="0"/>
              <w:rPr>
                <w:sz w:val="24"/>
                <w:szCs w:val="24"/>
                <w:lang w:val="ru-RU"/>
              </w:rPr>
            </w:pPr>
            <w:r w:rsidRPr="0021768D">
              <w:rPr>
                <w:sz w:val="24"/>
                <w:szCs w:val="24"/>
                <w:lang w:val="ru-RU"/>
              </w:rPr>
              <w:t>дециметр</w:t>
            </w:r>
          </w:p>
        </w:tc>
        <w:tc>
          <w:tcPr>
            <w:tcW w:w="4110" w:type="dxa"/>
          </w:tcPr>
          <w:p w:rsidR="00224BFA" w:rsidRPr="0021768D" w:rsidRDefault="00224BFA" w:rsidP="00670046">
            <w:pPr>
              <w:pStyle w:val="TableParagraph"/>
              <w:ind w:left="0"/>
              <w:rPr>
                <w:sz w:val="24"/>
                <w:szCs w:val="24"/>
                <w:lang w:val="ru-RU"/>
              </w:rPr>
            </w:pPr>
            <w:r w:rsidRPr="0021768D">
              <w:rPr>
                <w:sz w:val="24"/>
                <w:szCs w:val="24"/>
                <w:lang w:val="ru-RU"/>
              </w:rPr>
              <w:t>Знакомство</w:t>
            </w:r>
            <w:r w:rsidRPr="0021768D">
              <w:rPr>
                <w:spacing w:val="-3"/>
                <w:sz w:val="24"/>
                <w:szCs w:val="24"/>
                <w:lang w:val="ru-RU"/>
              </w:rPr>
              <w:t xml:space="preserve"> </w:t>
            </w:r>
            <w:r w:rsidRPr="0021768D">
              <w:rPr>
                <w:sz w:val="24"/>
                <w:szCs w:val="24"/>
                <w:lang w:val="ru-RU"/>
              </w:rPr>
              <w:t>с</w:t>
            </w:r>
            <w:r w:rsidRPr="0021768D">
              <w:rPr>
                <w:spacing w:val="-5"/>
                <w:sz w:val="24"/>
                <w:szCs w:val="24"/>
                <w:lang w:val="ru-RU"/>
              </w:rPr>
              <w:t xml:space="preserve"> </w:t>
            </w:r>
            <w:r w:rsidRPr="0021768D">
              <w:rPr>
                <w:sz w:val="24"/>
                <w:szCs w:val="24"/>
                <w:lang w:val="ru-RU"/>
              </w:rPr>
              <w:t>приборами</w:t>
            </w:r>
            <w:r w:rsidRPr="0021768D">
              <w:rPr>
                <w:spacing w:val="-3"/>
                <w:sz w:val="24"/>
                <w:szCs w:val="24"/>
                <w:lang w:val="ru-RU"/>
              </w:rPr>
              <w:t xml:space="preserve"> </w:t>
            </w:r>
            <w:r w:rsidRPr="0021768D">
              <w:rPr>
                <w:sz w:val="24"/>
                <w:szCs w:val="24"/>
                <w:lang w:val="ru-RU"/>
              </w:rPr>
              <w:t>и</w:t>
            </w:r>
            <w:r w:rsidRPr="0021768D">
              <w:rPr>
                <w:spacing w:val="-2"/>
                <w:sz w:val="24"/>
                <w:szCs w:val="24"/>
                <w:lang w:val="ru-RU"/>
              </w:rPr>
              <w:t xml:space="preserve"> </w:t>
            </w:r>
            <w:r w:rsidRPr="0021768D">
              <w:rPr>
                <w:sz w:val="24"/>
                <w:szCs w:val="24"/>
                <w:lang w:val="ru-RU"/>
              </w:rPr>
              <w:t>инструментами</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для</w:t>
            </w:r>
            <w:r w:rsidRPr="0021768D">
              <w:rPr>
                <w:spacing w:val="-4"/>
                <w:sz w:val="24"/>
                <w:szCs w:val="24"/>
                <w:lang w:val="ru-RU"/>
              </w:rPr>
              <w:t xml:space="preserve"> </w:t>
            </w:r>
            <w:r w:rsidRPr="0021768D">
              <w:rPr>
                <w:sz w:val="24"/>
                <w:szCs w:val="24"/>
                <w:lang w:val="ru-RU"/>
              </w:rPr>
              <w:t>измерения</w:t>
            </w:r>
            <w:r w:rsidRPr="0021768D">
              <w:rPr>
                <w:spacing w:val="-3"/>
                <w:sz w:val="24"/>
                <w:szCs w:val="24"/>
                <w:lang w:val="ru-RU"/>
              </w:rPr>
              <w:t xml:space="preserve"> </w:t>
            </w:r>
            <w:r w:rsidRPr="0021768D">
              <w:rPr>
                <w:sz w:val="24"/>
                <w:szCs w:val="24"/>
                <w:lang w:val="ru-RU"/>
              </w:rPr>
              <w:t>величин.</w:t>
            </w:r>
            <w:r w:rsidRPr="0021768D">
              <w:rPr>
                <w:spacing w:val="-4"/>
                <w:sz w:val="24"/>
                <w:szCs w:val="24"/>
                <w:lang w:val="ru-RU"/>
              </w:rPr>
              <w:t xml:space="preserve"> </w:t>
            </w:r>
            <w:r w:rsidRPr="0021768D">
              <w:rPr>
                <w:sz w:val="24"/>
                <w:szCs w:val="24"/>
                <w:lang w:val="ru-RU"/>
              </w:rPr>
              <w:t>Линейка</w:t>
            </w:r>
            <w:r w:rsidRPr="0021768D">
              <w:rPr>
                <w:spacing w:val="-6"/>
                <w:sz w:val="24"/>
                <w:szCs w:val="24"/>
                <w:lang w:val="ru-RU"/>
              </w:rPr>
              <w:t xml:space="preserve"> </w:t>
            </w:r>
            <w:r w:rsidRPr="0021768D">
              <w:rPr>
                <w:sz w:val="24"/>
                <w:szCs w:val="24"/>
                <w:lang w:val="ru-RU"/>
              </w:rPr>
              <w:t>как</w:t>
            </w:r>
            <w:r w:rsidRPr="0021768D">
              <w:rPr>
                <w:spacing w:val="-3"/>
                <w:sz w:val="24"/>
                <w:szCs w:val="24"/>
                <w:lang w:val="ru-RU"/>
              </w:rPr>
              <w:t xml:space="preserve"> </w:t>
            </w:r>
            <w:r w:rsidRPr="0021768D">
              <w:rPr>
                <w:sz w:val="24"/>
                <w:szCs w:val="24"/>
                <w:lang w:val="ru-RU"/>
              </w:rPr>
              <w:t>простейший</w:t>
            </w:r>
            <w:r w:rsidRPr="0021768D">
              <w:rPr>
                <w:spacing w:val="-67"/>
                <w:sz w:val="24"/>
                <w:szCs w:val="24"/>
                <w:lang w:val="ru-RU"/>
              </w:rPr>
              <w:t xml:space="preserve"> </w:t>
            </w:r>
            <w:r w:rsidR="00670046" w:rsidRPr="0021768D">
              <w:rPr>
                <w:spacing w:val="-67"/>
                <w:sz w:val="24"/>
                <w:szCs w:val="24"/>
                <w:lang w:val="ru-RU"/>
              </w:rPr>
              <w:t xml:space="preserve">     </w:t>
            </w:r>
            <w:r w:rsidRPr="0021768D">
              <w:rPr>
                <w:sz w:val="24"/>
                <w:szCs w:val="24"/>
                <w:lang w:val="ru-RU"/>
              </w:rPr>
              <w:t>инструмент</w:t>
            </w:r>
            <w:r w:rsidRPr="0021768D">
              <w:rPr>
                <w:spacing w:val="-3"/>
                <w:sz w:val="24"/>
                <w:szCs w:val="24"/>
                <w:lang w:val="ru-RU"/>
              </w:rPr>
              <w:t xml:space="preserve"> </w:t>
            </w:r>
            <w:r w:rsidRPr="0021768D">
              <w:rPr>
                <w:sz w:val="24"/>
                <w:szCs w:val="24"/>
                <w:lang w:val="ru-RU"/>
              </w:rPr>
              <w:t>измерения</w:t>
            </w:r>
            <w:r w:rsidRPr="0021768D">
              <w:rPr>
                <w:spacing w:val="-1"/>
                <w:sz w:val="24"/>
                <w:szCs w:val="24"/>
                <w:lang w:val="ru-RU"/>
              </w:rPr>
              <w:t xml:space="preserve"> </w:t>
            </w:r>
            <w:r w:rsidRPr="0021768D">
              <w:rPr>
                <w:sz w:val="24"/>
                <w:szCs w:val="24"/>
                <w:lang w:val="ru-RU"/>
              </w:rPr>
              <w:t>длины.</w:t>
            </w:r>
            <w:r w:rsidRPr="0021768D">
              <w:rPr>
                <w:spacing w:val="-2"/>
                <w:sz w:val="24"/>
                <w:szCs w:val="24"/>
                <w:lang w:val="ru-RU"/>
              </w:rPr>
              <w:t xml:space="preserve"> </w:t>
            </w:r>
            <w:r w:rsidRPr="0021768D">
              <w:rPr>
                <w:sz w:val="24"/>
                <w:szCs w:val="24"/>
                <w:lang w:val="ru-RU"/>
              </w:rPr>
              <w:t>Наблюдение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действия измерительных приборов. Обсуждение:</w:t>
            </w:r>
            <w:r w:rsidRPr="0021768D">
              <w:rPr>
                <w:spacing w:val="-67"/>
                <w:sz w:val="24"/>
                <w:szCs w:val="24"/>
                <w:lang w:val="ru-RU"/>
              </w:rPr>
              <w:t xml:space="preserve"> </w:t>
            </w:r>
            <w:r w:rsidRPr="0021768D">
              <w:rPr>
                <w:sz w:val="24"/>
                <w:szCs w:val="24"/>
                <w:lang w:val="ru-RU"/>
              </w:rPr>
              <w:t>назначение и необходимость использования</w:t>
            </w:r>
            <w:r w:rsidRPr="0021768D">
              <w:rPr>
                <w:spacing w:val="1"/>
                <w:sz w:val="24"/>
                <w:szCs w:val="24"/>
                <w:lang w:val="ru-RU"/>
              </w:rPr>
              <w:t xml:space="preserve"> </w:t>
            </w:r>
            <w:r w:rsidRPr="0021768D">
              <w:rPr>
                <w:sz w:val="24"/>
                <w:szCs w:val="24"/>
                <w:lang w:val="ru-RU"/>
              </w:rPr>
              <w:t>величин</w:t>
            </w:r>
            <w:r w:rsidRPr="0021768D">
              <w:rPr>
                <w:spacing w:val="-1"/>
                <w:sz w:val="24"/>
                <w:szCs w:val="24"/>
                <w:lang w:val="ru-RU"/>
              </w:rPr>
              <w:t xml:space="preserve"> </w:t>
            </w:r>
            <w:r w:rsidRPr="0021768D">
              <w:rPr>
                <w:sz w:val="24"/>
                <w:szCs w:val="24"/>
                <w:lang w:val="ru-RU"/>
              </w:rPr>
              <w:t>в</w:t>
            </w:r>
            <w:r w:rsidRPr="0021768D">
              <w:rPr>
                <w:spacing w:val="-1"/>
                <w:sz w:val="24"/>
                <w:szCs w:val="24"/>
                <w:lang w:val="ru-RU"/>
              </w:rPr>
              <w:t xml:space="preserve"> </w:t>
            </w:r>
            <w:r w:rsidRPr="0021768D">
              <w:rPr>
                <w:sz w:val="24"/>
                <w:szCs w:val="24"/>
                <w:lang w:val="ru-RU"/>
              </w:rPr>
              <w:t>жизни.</w:t>
            </w:r>
          </w:p>
          <w:p w:rsidR="00224BFA" w:rsidRPr="0021768D" w:rsidRDefault="00224BFA" w:rsidP="00670046">
            <w:pPr>
              <w:pStyle w:val="TableParagraph"/>
              <w:spacing w:line="320" w:lineRule="exact"/>
              <w:ind w:left="0"/>
              <w:rPr>
                <w:sz w:val="24"/>
                <w:szCs w:val="24"/>
                <w:lang w:val="ru-RU"/>
              </w:rPr>
            </w:pPr>
            <w:r w:rsidRPr="0021768D">
              <w:rPr>
                <w:sz w:val="24"/>
                <w:szCs w:val="24"/>
                <w:lang w:val="ru-RU"/>
              </w:rPr>
              <w:t>Практическая</w:t>
            </w:r>
            <w:r w:rsidRPr="0021768D">
              <w:rPr>
                <w:spacing w:val="-6"/>
                <w:sz w:val="24"/>
                <w:szCs w:val="24"/>
                <w:lang w:val="ru-RU"/>
              </w:rPr>
              <w:t xml:space="preserve"> </w:t>
            </w:r>
            <w:r w:rsidRPr="0021768D">
              <w:rPr>
                <w:sz w:val="24"/>
                <w:szCs w:val="24"/>
                <w:lang w:val="ru-RU"/>
              </w:rPr>
              <w:t>работа:</w:t>
            </w:r>
            <w:r w:rsidRPr="0021768D">
              <w:rPr>
                <w:spacing w:val="-2"/>
                <w:sz w:val="24"/>
                <w:szCs w:val="24"/>
                <w:lang w:val="ru-RU"/>
              </w:rPr>
              <w:t xml:space="preserve"> </w:t>
            </w:r>
            <w:r w:rsidRPr="0021768D">
              <w:rPr>
                <w:sz w:val="24"/>
                <w:szCs w:val="24"/>
                <w:lang w:val="ru-RU"/>
              </w:rPr>
              <w:t>использование</w:t>
            </w:r>
            <w:r w:rsidRPr="0021768D">
              <w:rPr>
                <w:spacing w:val="-3"/>
                <w:sz w:val="24"/>
                <w:szCs w:val="24"/>
                <w:lang w:val="ru-RU"/>
              </w:rPr>
              <w:t xml:space="preserve"> </w:t>
            </w:r>
            <w:r w:rsidRPr="0021768D">
              <w:rPr>
                <w:sz w:val="24"/>
                <w:szCs w:val="24"/>
                <w:lang w:val="ru-RU"/>
              </w:rPr>
              <w:t>линейки</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для измерения длины отрезка. Коллективная работа</w:t>
            </w:r>
            <w:r w:rsidRPr="0021768D">
              <w:rPr>
                <w:spacing w:val="-68"/>
                <w:sz w:val="24"/>
                <w:szCs w:val="24"/>
                <w:lang w:val="ru-RU"/>
              </w:rPr>
              <w:t xml:space="preserve"> </w:t>
            </w:r>
            <w:r w:rsidRPr="0021768D">
              <w:rPr>
                <w:sz w:val="24"/>
                <w:szCs w:val="24"/>
                <w:lang w:val="ru-RU"/>
              </w:rPr>
              <w:t xml:space="preserve">по различению и </w:t>
            </w:r>
            <w:r w:rsidRPr="0021768D">
              <w:rPr>
                <w:sz w:val="24"/>
                <w:szCs w:val="24"/>
                <w:lang w:val="ru-RU"/>
              </w:rPr>
              <w:lastRenderedPageBreak/>
              <w:t>сравнению величин. Игровые</w:t>
            </w:r>
            <w:r w:rsidRPr="0021768D">
              <w:rPr>
                <w:spacing w:val="1"/>
                <w:sz w:val="24"/>
                <w:szCs w:val="24"/>
                <w:lang w:val="ru-RU"/>
              </w:rPr>
              <w:t xml:space="preserve"> </w:t>
            </w:r>
            <w:r w:rsidRPr="0021768D">
              <w:rPr>
                <w:sz w:val="24"/>
                <w:szCs w:val="24"/>
                <w:lang w:val="ru-RU"/>
              </w:rPr>
              <w:t>упражнения</w:t>
            </w:r>
            <w:r w:rsidRPr="0021768D">
              <w:rPr>
                <w:spacing w:val="-2"/>
                <w:sz w:val="24"/>
                <w:szCs w:val="24"/>
                <w:lang w:val="ru-RU"/>
              </w:rPr>
              <w:t xml:space="preserve"> </w:t>
            </w:r>
            <w:r w:rsidRPr="0021768D">
              <w:rPr>
                <w:sz w:val="24"/>
                <w:szCs w:val="24"/>
                <w:lang w:val="ru-RU"/>
              </w:rPr>
              <w:t>для</w:t>
            </w:r>
            <w:r w:rsidRPr="0021768D">
              <w:rPr>
                <w:spacing w:val="-2"/>
                <w:sz w:val="24"/>
                <w:szCs w:val="24"/>
                <w:lang w:val="ru-RU"/>
              </w:rPr>
              <w:t xml:space="preserve"> </w:t>
            </w:r>
            <w:r w:rsidRPr="0021768D">
              <w:rPr>
                <w:sz w:val="24"/>
                <w:szCs w:val="24"/>
                <w:lang w:val="ru-RU"/>
              </w:rPr>
              <w:t>закрепления</w:t>
            </w:r>
            <w:r w:rsidRPr="0021768D">
              <w:rPr>
                <w:spacing w:val="-2"/>
                <w:sz w:val="24"/>
                <w:szCs w:val="24"/>
                <w:lang w:val="ru-RU"/>
              </w:rPr>
              <w:t xml:space="preserve"> </w:t>
            </w:r>
            <w:r w:rsidRPr="0021768D">
              <w:rPr>
                <w:sz w:val="24"/>
                <w:szCs w:val="24"/>
                <w:lang w:val="ru-RU"/>
              </w:rPr>
              <w:t>умения</w:t>
            </w:r>
            <w:r w:rsidRPr="0021768D">
              <w:rPr>
                <w:spacing w:val="-5"/>
                <w:sz w:val="24"/>
                <w:szCs w:val="24"/>
                <w:lang w:val="ru-RU"/>
              </w:rPr>
              <w:t xml:space="preserve"> </w:t>
            </w:r>
            <w:r w:rsidRPr="0021768D">
              <w:rPr>
                <w:sz w:val="24"/>
                <w:szCs w:val="24"/>
                <w:lang w:val="ru-RU"/>
              </w:rPr>
              <w:t>переходить</w:t>
            </w:r>
          </w:p>
          <w:p w:rsidR="00224BFA" w:rsidRPr="0021768D" w:rsidRDefault="00224BFA" w:rsidP="00670046">
            <w:pPr>
              <w:pStyle w:val="TableParagraph"/>
              <w:spacing w:line="321" w:lineRule="exact"/>
              <w:ind w:left="0"/>
              <w:rPr>
                <w:sz w:val="24"/>
                <w:szCs w:val="24"/>
                <w:lang w:val="ru-RU"/>
              </w:rPr>
            </w:pPr>
            <w:r w:rsidRPr="0021768D">
              <w:rPr>
                <w:sz w:val="24"/>
                <w:szCs w:val="24"/>
                <w:lang w:val="ru-RU"/>
              </w:rPr>
              <w:t>от</w:t>
            </w:r>
            <w:r w:rsidRPr="0021768D">
              <w:rPr>
                <w:spacing w:val="-3"/>
                <w:sz w:val="24"/>
                <w:szCs w:val="24"/>
                <w:lang w:val="ru-RU"/>
              </w:rPr>
              <w:t xml:space="preserve"> </w:t>
            </w:r>
            <w:r w:rsidRPr="0021768D">
              <w:rPr>
                <w:sz w:val="24"/>
                <w:szCs w:val="24"/>
                <w:lang w:val="ru-RU"/>
              </w:rPr>
              <w:t>одной</w:t>
            </w:r>
            <w:r w:rsidRPr="0021768D">
              <w:rPr>
                <w:spacing w:val="-1"/>
                <w:sz w:val="24"/>
                <w:szCs w:val="24"/>
                <w:lang w:val="ru-RU"/>
              </w:rPr>
              <w:t xml:space="preserve"> </w:t>
            </w:r>
            <w:r w:rsidRPr="0021768D">
              <w:rPr>
                <w:sz w:val="24"/>
                <w:szCs w:val="24"/>
                <w:lang w:val="ru-RU"/>
              </w:rPr>
              <w:t>величины</w:t>
            </w:r>
            <w:r w:rsidRPr="0021768D">
              <w:rPr>
                <w:spacing w:val="-4"/>
                <w:sz w:val="24"/>
                <w:szCs w:val="24"/>
                <w:lang w:val="ru-RU"/>
              </w:rPr>
              <w:t xml:space="preserve"> </w:t>
            </w:r>
            <w:r w:rsidRPr="0021768D">
              <w:rPr>
                <w:sz w:val="24"/>
                <w:szCs w:val="24"/>
                <w:lang w:val="ru-RU"/>
              </w:rPr>
              <w:t>длины</w:t>
            </w:r>
            <w:r w:rsidRPr="0021768D">
              <w:rPr>
                <w:spacing w:val="-1"/>
                <w:sz w:val="24"/>
                <w:szCs w:val="24"/>
                <w:lang w:val="ru-RU"/>
              </w:rPr>
              <w:t xml:space="preserve"> </w:t>
            </w:r>
            <w:r w:rsidRPr="0021768D">
              <w:rPr>
                <w:sz w:val="24"/>
                <w:szCs w:val="24"/>
                <w:lang w:val="ru-RU"/>
              </w:rPr>
              <w:t>к</w:t>
            </w:r>
            <w:r w:rsidRPr="0021768D">
              <w:rPr>
                <w:spacing w:val="-6"/>
                <w:sz w:val="24"/>
                <w:szCs w:val="24"/>
                <w:lang w:val="ru-RU"/>
              </w:rPr>
              <w:t xml:space="preserve"> </w:t>
            </w:r>
            <w:r w:rsidRPr="0021768D">
              <w:rPr>
                <w:sz w:val="24"/>
                <w:szCs w:val="24"/>
                <w:lang w:val="ru-RU"/>
              </w:rPr>
              <w:t>другой</w:t>
            </w:r>
          </w:p>
        </w:tc>
        <w:tc>
          <w:tcPr>
            <w:tcW w:w="1941" w:type="dxa"/>
          </w:tcPr>
          <w:p w:rsidR="00224BFA" w:rsidRPr="0021768D" w:rsidRDefault="00224BFA" w:rsidP="00670046">
            <w:pPr>
              <w:pStyle w:val="TableParagraph"/>
              <w:ind w:left="0"/>
              <w:rPr>
                <w:sz w:val="24"/>
                <w:szCs w:val="24"/>
                <w:lang w:val="ru-RU"/>
              </w:rPr>
            </w:pPr>
          </w:p>
        </w:tc>
      </w:tr>
      <w:tr w:rsidR="00670046" w:rsidRPr="0021768D" w:rsidTr="00670046">
        <w:trPr>
          <w:trHeight w:val="281"/>
        </w:trPr>
        <w:tc>
          <w:tcPr>
            <w:tcW w:w="2688" w:type="dxa"/>
            <w:gridSpan w:val="2"/>
          </w:tcPr>
          <w:p w:rsidR="00670046" w:rsidRPr="0021768D" w:rsidRDefault="00670046" w:rsidP="00670046">
            <w:pPr>
              <w:pStyle w:val="TableParagraph"/>
              <w:ind w:left="0"/>
              <w:rPr>
                <w:sz w:val="24"/>
                <w:szCs w:val="24"/>
              </w:rPr>
            </w:pPr>
            <w:proofErr w:type="spellStart"/>
            <w:r w:rsidRPr="0021768D">
              <w:rPr>
                <w:sz w:val="24"/>
                <w:szCs w:val="24"/>
              </w:rPr>
              <w:lastRenderedPageBreak/>
              <w:t>Итого</w:t>
            </w:r>
            <w:proofErr w:type="spellEnd"/>
            <w:r w:rsidRPr="0021768D">
              <w:rPr>
                <w:spacing w:val="-3"/>
                <w:sz w:val="24"/>
                <w:szCs w:val="24"/>
              </w:rPr>
              <w:t xml:space="preserve"> </w:t>
            </w:r>
            <w:proofErr w:type="spellStart"/>
            <w:r w:rsidRPr="0021768D">
              <w:rPr>
                <w:sz w:val="24"/>
                <w:szCs w:val="24"/>
              </w:rPr>
              <w:t>по</w:t>
            </w:r>
            <w:proofErr w:type="spellEnd"/>
            <w:r w:rsidRPr="0021768D">
              <w:rPr>
                <w:spacing w:val="-3"/>
                <w:sz w:val="24"/>
                <w:szCs w:val="24"/>
              </w:rPr>
              <w:t xml:space="preserve"> </w:t>
            </w:r>
            <w:proofErr w:type="spellStart"/>
            <w:r w:rsidRPr="0021768D">
              <w:rPr>
                <w:sz w:val="24"/>
                <w:szCs w:val="24"/>
              </w:rPr>
              <w:t>разделу</w:t>
            </w:r>
            <w:proofErr w:type="spellEnd"/>
          </w:p>
        </w:tc>
        <w:tc>
          <w:tcPr>
            <w:tcW w:w="555" w:type="dxa"/>
          </w:tcPr>
          <w:p w:rsidR="00670046" w:rsidRPr="0021768D" w:rsidRDefault="00670046" w:rsidP="00670046">
            <w:pPr>
              <w:pStyle w:val="TableParagraph"/>
              <w:ind w:left="0"/>
              <w:rPr>
                <w:sz w:val="24"/>
                <w:szCs w:val="24"/>
                <w:lang w:val="ru-RU"/>
              </w:rPr>
            </w:pPr>
            <w:r w:rsidRPr="0021768D">
              <w:rPr>
                <w:sz w:val="24"/>
                <w:szCs w:val="24"/>
                <w:lang w:val="ru-RU"/>
              </w:rPr>
              <w:t>27</w:t>
            </w:r>
          </w:p>
        </w:tc>
        <w:tc>
          <w:tcPr>
            <w:tcW w:w="721" w:type="dxa"/>
          </w:tcPr>
          <w:p w:rsidR="00670046" w:rsidRPr="0021768D" w:rsidRDefault="00670046" w:rsidP="00670046">
            <w:pPr>
              <w:pStyle w:val="TableParagraph"/>
              <w:ind w:left="0"/>
              <w:rPr>
                <w:sz w:val="24"/>
                <w:szCs w:val="24"/>
              </w:rPr>
            </w:pPr>
          </w:p>
        </w:tc>
        <w:tc>
          <w:tcPr>
            <w:tcW w:w="709" w:type="dxa"/>
          </w:tcPr>
          <w:p w:rsidR="00670046" w:rsidRPr="0021768D" w:rsidRDefault="00670046" w:rsidP="00670046">
            <w:pPr>
              <w:pStyle w:val="TableParagraph"/>
              <w:ind w:left="0"/>
              <w:rPr>
                <w:sz w:val="24"/>
                <w:szCs w:val="24"/>
              </w:rPr>
            </w:pPr>
          </w:p>
        </w:tc>
        <w:tc>
          <w:tcPr>
            <w:tcW w:w="3675" w:type="dxa"/>
          </w:tcPr>
          <w:p w:rsidR="00670046" w:rsidRPr="0021768D" w:rsidRDefault="00670046" w:rsidP="00670046">
            <w:pPr>
              <w:pStyle w:val="TableParagraph"/>
              <w:ind w:left="0"/>
              <w:rPr>
                <w:sz w:val="24"/>
                <w:szCs w:val="24"/>
              </w:rPr>
            </w:pPr>
          </w:p>
        </w:tc>
        <w:tc>
          <w:tcPr>
            <w:tcW w:w="4110" w:type="dxa"/>
          </w:tcPr>
          <w:p w:rsidR="00670046" w:rsidRPr="0021768D" w:rsidRDefault="00670046" w:rsidP="00670046">
            <w:pPr>
              <w:pStyle w:val="TableParagraph"/>
              <w:ind w:left="0"/>
              <w:rPr>
                <w:sz w:val="24"/>
                <w:szCs w:val="24"/>
              </w:rPr>
            </w:pPr>
          </w:p>
        </w:tc>
        <w:tc>
          <w:tcPr>
            <w:tcW w:w="1941" w:type="dxa"/>
          </w:tcPr>
          <w:p w:rsidR="00670046" w:rsidRPr="0021768D" w:rsidRDefault="00670046" w:rsidP="00670046">
            <w:pPr>
              <w:pStyle w:val="TableParagraph"/>
              <w:ind w:left="0"/>
              <w:rPr>
                <w:sz w:val="24"/>
                <w:szCs w:val="24"/>
              </w:rPr>
            </w:pPr>
          </w:p>
        </w:tc>
      </w:tr>
      <w:tr w:rsidR="00670046" w:rsidRPr="0021768D" w:rsidTr="00670046">
        <w:trPr>
          <w:trHeight w:val="555"/>
        </w:trPr>
        <w:tc>
          <w:tcPr>
            <w:tcW w:w="14399" w:type="dxa"/>
            <w:gridSpan w:val="8"/>
          </w:tcPr>
          <w:p w:rsidR="00670046" w:rsidRPr="0021768D" w:rsidRDefault="00670046" w:rsidP="00670046">
            <w:pPr>
              <w:pStyle w:val="TableParagraph"/>
              <w:ind w:left="0"/>
              <w:rPr>
                <w:sz w:val="24"/>
                <w:szCs w:val="24"/>
              </w:rPr>
            </w:pPr>
            <w:proofErr w:type="spellStart"/>
            <w:r w:rsidRPr="0021768D">
              <w:rPr>
                <w:b/>
                <w:sz w:val="24"/>
                <w:szCs w:val="24"/>
              </w:rPr>
              <w:t>Раздел</w:t>
            </w:r>
            <w:proofErr w:type="spellEnd"/>
            <w:r w:rsidRPr="0021768D">
              <w:rPr>
                <w:b/>
                <w:spacing w:val="-4"/>
                <w:sz w:val="24"/>
                <w:szCs w:val="24"/>
              </w:rPr>
              <w:t xml:space="preserve"> </w:t>
            </w:r>
            <w:r w:rsidRPr="0021768D">
              <w:rPr>
                <w:b/>
                <w:sz w:val="24"/>
                <w:szCs w:val="24"/>
              </w:rPr>
              <w:t>2.</w:t>
            </w:r>
            <w:r w:rsidRPr="0021768D">
              <w:rPr>
                <w:b/>
                <w:spacing w:val="-3"/>
                <w:sz w:val="24"/>
                <w:szCs w:val="24"/>
              </w:rPr>
              <w:t xml:space="preserve"> </w:t>
            </w:r>
            <w:proofErr w:type="spellStart"/>
            <w:r w:rsidRPr="0021768D">
              <w:rPr>
                <w:b/>
                <w:sz w:val="24"/>
                <w:szCs w:val="24"/>
              </w:rPr>
              <w:t>Арифметические</w:t>
            </w:r>
            <w:proofErr w:type="spellEnd"/>
            <w:r w:rsidRPr="0021768D">
              <w:rPr>
                <w:b/>
                <w:spacing w:val="-1"/>
                <w:sz w:val="24"/>
                <w:szCs w:val="24"/>
              </w:rPr>
              <w:t xml:space="preserve"> </w:t>
            </w:r>
            <w:proofErr w:type="spellStart"/>
            <w:r w:rsidRPr="0021768D">
              <w:rPr>
                <w:b/>
                <w:sz w:val="24"/>
                <w:szCs w:val="24"/>
              </w:rPr>
              <w:t>действия</w:t>
            </w:r>
            <w:proofErr w:type="spellEnd"/>
          </w:p>
        </w:tc>
      </w:tr>
      <w:tr w:rsidR="00224BFA" w:rsidRPr="0021768D" w:rsidTr="00224BFA">
        <w:trPr>
          <w:trHeight w:val="1333"/>
        </w:trPr>
        <w:tc>
          <w:tcPr>
            <w:tcW w:w="846" w:type="dxa"/>
          </w:tcPr>
          <w:p w:rsidR="00224BFA" w:rsidRPr="0021768D" w:rsidRDefault="00224BFA" w:rsidP="00670046">
            <w:pPr>
              <w:pStyle w:val="TableParagraph"/>
              <w:ind w:left="0"/>
              <w:rPr>
                <w:sz w:val="24"/>
                <w:szCs w:val="24"/>
              </w:rPr>
            </w:pPr>
            <w:r w:rsidRPr="0021768D">
              <w:rPr>
                <w:sz w:val="24"/>
                <w:szCs w:val="24"/>
              </w:rPr>
              <w:t>2.1.</w:t>
            </w:r>
          </w:p>
        </w:tc>
        <w:tc>
          <w:tcPr>
            <w:tcW w:w="1842" w:type="dxa"/>
          </w:tcPr>
          <w:p w:rsidR="00224BFA" w:rsidRPr="0021768D" w:rsidRDefault="00224BFA" w:rsidP="00670046">
            <w:pPr>
              <w:pStyle w:val="TableParagraph"/>
              <w:ind w:left="0"/>
              <w:rPr>
                <w:sz w:val="24"/>
                <w:szCs w:val="24"/>
                <w:lang w:val="ru-RU"/>
              </w:rPr>
            </w:pPr>
            <w:r w:rsidRPr="0021768D">
              <w:rPr>
                <w:sz w:val="24"/>
                <w:szCs w:val="24"/>
                <w:lang w:val="ru-RU"/>
              </w:rPr>
              <w:t>Сложение и вычитание в пределах 10.</w:t>
            </w:r>
          </w:p>
        </w:tc>
        <w:tc>
          <w:tcPr>
            <w:tcW w:w="555" w:type="dxa"/>
          </w:tcPr>
          <w:p w:rsidR="00224BFA" w:rsidRPr="0021768D" w:rsidRDefault="00224BFA" w:rsidP="00670046">
            <w:pPr>
              <w:pStyle w:val="TableParagraph"/>
              <w:ind w:left="0"/>
              <w:rPr>
                <w:sz w:val="24"/>
                <w:szCs w:val="24"/>
              </w:rPr>
            </w:pPr>
            <w:r w:rsidRPr="0021768D">
              <w:rPr>
                <w:sz w:val="24"/>
                <w:szCs w:val="24"/>
              </w:rPr>
              <w:t>11</w:t>
            </w:r>
          </w:p>
        </w:tc>
        <w:tc>
          <w:tcPr>
            <w:tcW w:w="721" w:type="dxa"/>
          </w:tcPr>
          <w:p w:rsidR="00224BFA" w:rsidRPr="0021768D" w:rsidRDefault="00224BFA" w:rsidP="00670046">
            <w:pPr>
              <w:pStyle w:val="TableParagraph"/>
              <w:ind w:left="0"/>
              <w:rPr>
                <w:sz w:val="24"/>
                <w:szCs w:val="24"/>
              </w:rPr>
            </w:pPr>
            <w:r w:rsidRPr="0021768D">
              <w:rPr>
                <w:sz w:val="24"/>
                <w:szCs w:val="24"/>
              </w:rPr>
              <w:t>0</w:t>
            </w:r>
          </w:p>
        </w:tc>
        <w:tc>
          <w:tcPr>
            <w:tcW w:w="709" w:type="dxa"/>
          </w:tcPr>
          <w:p w:rsidR="00224BFA" w:rsidRPr="0021768D" w:rsidRDefault="00224BFA" w:rsidP="00670046">
            <w:pPr>
              <w:pStyle w:val="TableParagraph"/>
              <w:ind w:left="0"/>
              <w:rPr>
                <w:sz w:val="24"/>
                <w:szCs w:val="24"/>
              </w:rPr>
            </w:pPr>
            <w:r w:rsidRPr="0021768D">
              <w:rPr>
                <w:sz w:val="24"/>
                <w:szCs w:val="24"/>
              </w:rPr>
              <w:t>0</w:t>
            </w:r>
          </w:p>
        </w:tc>
        <w:tc>
          <w:tcPr>
            <w:tcW w:w="3675" w:type="dxa"/>
            <w:vMerge w:val="restart"/>
          </w:tcPr>
          <w:p w:rsidR="00224BFA" w:rsidRPr="0021768D" w:rsidRDefault="00224BFA" w:rsidP="00670046">
            <w:pPr>
              <w:pStyle w:val="TableParagraph"/>
              <w:spacing w:line="259" w:lineRule="auto"/>
              <w:ind w:left="0" w:firstLine="21"/>
              <w:rPr>
                <w:sz w:val="24"/>
                <w:szCs w:val="24"/>
                <w:lang w:val="ru-RU"/>
              </w:rPr>
            </w:pPr>
            <w:r w:rsidRPr="0021768D">
              <w:rPr>
                <w:sz w:val="24"/>
                <w:szCs w:val="24"/>
                <w:lang w:val="ru-RU"/>
              </w:rPr>
              <w:t>Сложение и вычитание</w:t>
            </w:r>
            <w:r w:rsidRPr="0021768D">
              <w:rPr>
                <w:spacing w:val="-67"/>
                <w:sz w:val="24"/>
                <w:szCs w:val="24"/>
                <w:lang w:val="ru-RU"/>
              </w:rPr>
              <w:t xml:space="preserve"> </w:t>
            </w:r>
            <w:r w:rsidRPr="0021768D">
              <w:rPr>
                <w:sz w:val="24"/>
                <w:szCs w:val="24"/>
                <w:lang w:val="ru-RU"/>
              </w:rPr>
              <w:t>чисел</w:t>
            </w:r>
            <w:r w:rsidRPr="0021768D">
              <w:rPr>
                <w:spacing w:val="-3"/>
                <w:sz w:val="24"/>
                <w:szCs w:val="24"/>
                <w:lang w:val="ru-RU"/>
              </w:rPr>
              <w:t xml:space="preserve"> </w:t>
            </w:r>
            <w:r w:rsidRPr="0021768D">
              <w:rPr>
                <w:sz w:val="24"/>
                <w:szCs w:val="24"/>
                <w:lang w:val="ru-RU"/>
              </w:rPr>
              <w:t>в</w:t>
            </w:r>
            <w:r w:rsidRPr="0021768D">
              <w:rPr>
                <w:spacing w:val="-2"/>
                <w:sz w:val="24"/>
                <w:szCs w:val="24"/>
                <w:lang w:val="ru-RU"/>
              </w:rPr>
              <w:t xml:space="preserve"> </w:t>
            </w:r>
            <w:r w:rsidRPr="0021768D">
              <w:rPr>
                <w:sz w:val="24"/>
                <w:szCs w:val="24"/>
                <w:lang w:val="ru-RU"/>
              </w:rPr>
              <w:t>пределах 20.</w:t>
            </w:r>
          </w:p>
          <w:p w:rsidR="00224BFA" w:rsidRPr="0021768D" w:rsidRDefault="00224BFA" w:rsidP="00670046">
            <w:pPr>
              <w:pStyle w:val="TableParagraph"/>
              <w:spacing w:line="259" w:lineRule="auto"/>
              <w:ind w:left="0"/>
              <w:rPr>
                <w:sz w:val="24"/>
                <w:szCs w:val="24"/>
              </w:rPr>
            </w:pPr>
            <w:r w:rsidRPr="0021768D">
              <w:rPr>
                <w:sz w:val="24"/>
                <w:szCs w:val="24"/>
                <w:lang w:val="ru-RU"/>
              </w:rPr>
              <w:t>Названия компонентов</w:t>
            </w:r>
            <w:r w:rsidRPr="0021768D">
              <w:rPr>
                <w:spacing w:val="-67"/>
                <w:sz w:val="24"/>
                <w:szCs w:val="24"/>
                <w:lang w:val="ru-RU"/>
              </w:rPr>
              <w:t xml:space="preserve"> </w:t>
            </w:r>
            <w:r w:rsidRPr="0021768D">
              <w:rPr>
                <w:sz w:val="24"/>
                <w:szCs w:val="24"/>
                <w:lang w:val="ru-RU"/>
              </w:rPr>
              <w:t>действий, результатов</w:t>
            </w:r>
            <w:r w:rsidRPr="0021768D">
              <w:rPr>
                <w:spacing w:val="1"/>
                <w:sz w:val="24"/>
                <w:szCs w:val="24"/>
                <w:lang w:val="ru-RU"/>
              </w:rPr>
              <w:t xml:space="preserve"> </w:t>
            </w:r>
            <w:r w:rsidRPr="0021768D">
              <w:rPr>
                <w:sz w:val="24"/>
                <w:szCs w:val="24"/>
                <w:lang w:val="ru-RU"/>
              </w:rPr>
              <w:t>действий сложения,</w:t>
            </w:r>
            <w:r w:rsidRPr="0021768D">
              <w:rPr>
                <w:spacing w:val="1"/>
                <w:sz w:val="24"/>
                <w:szCs w:val="24"/>
                <w:lang w:val="ru-RU"/>
              </w:rPr>
              <w:t xml:space="preserve"> </w:t>
            </w:r>
            <w:r w:rsidRPr="0021768D">
              <w:rPr>
                <w:sz w:val="24"/>
                <w:szCs w:val="24"/>
                <w:lang w:val="ru-RU"/>
              </w:rPr>
              <w:t xml:space="preserve">вычитания. </w:t>
            </w:r>
            <w:proofErr w:type="spellStart"/>
            <w:r w:rsidRPr="0021768D">
              <w:rPr>
                <w:sz w:val="24"/>
                <w:szCs w:val="24"/>
              </w:rPr>
              <w:t>Вычитание</w:t>
            </w:r>
            <w:proofErr w:type="spellEnd"/>
            <w:r w:rsidRPr="0021768D">
              <w:rPr>
                <w:spacing w:val="-68"/>
                <w:sz w:val="24"/>
                <w:szCs w:val="24"/>
              </w:rPr>
              <w:t xml:space="preserve"> </w:t>
            </w:r>
            <w:proofErr w:type="spellStart"/>
            <w:r w:rsidRPr="0021768D">
              <w:rPr>
                <w:sz w:val="24"/>
                <w:szCs w:val="24"/>
              </w:rPr>
              <w:t>как</w:t>
            </w:r>
            <w:proofErr w:type="spellEnd"/>
            <w:r w:rsidRPr="0021768D">
              <w:rPr>
                <w:sz w:val="24"/>
                <w:szCs w:val="24"/>
              </w:rPr>
              <w:t xml:space="preserve"> </w:t>
            </w:r>
            <w:proofErr w:type="spellStart"/>
            <w:r w:rsidRPr="0021768D">
              <w:rPr>
                <w:sz w:val="24"/>
                <w:szCs w:val="24"/>
              </w:rPr>
              <w:t>действие</w:t>
            </w:r>
            <w:proofErr w:type="spellEnd"/>
            <w:r w:rsidRPr="0021768D">
              <w:rPr>
                <w:sz w:val="24"/>
                <w:szCs w:val="24"/>
              </w:rPr>
              <w:t xml:space="preserve">, </w:t>
            </w:r>
            <w:proofErr w:type="spellStart"/>
            <w:r w:rsidRPr="0021768D">
              <w:rPr>
                <w:sz w:val="24"/>
                <w:szCs w:val="24"/>
              </w:rPr>
              <w:t>обратное</w:t>
            </w:r>
            <w:proofErr w:type="spellEnd"/>
            <w:r w:rsidRPr="0021768D">
              <w:rPr>
                <w:spacing w:val="-67"/>
                <w:sz w:val="24"/>
                <w:szCs w:val="24"/>
              </w:rPr>
              <w:t xml:space="preserve"> </w:t>
            </w:r>
            <w:proofErr w:type="spellStart"/>
            <w:r w:rsidRPr="0021768D">
              <w:rPr>
                <w:sz w:val="24"/>
                <w:szCs w:val="24"/>
              </w:rPr>
              <w:t>сложению</w:t>
            </w:r>
            <w:proofErr w:type="spellEnd"/>
          </w:p>
        </w:tc>
        <w:tc>
          <w:tcPr>
            <w:tcW w:w="4110" w:type="dxa"/>
          </w:tcPr>
          <w:p w:rsidR="00224BFA" w:rsidRPr="0021768D" w:rsidRDefault="00224BFA" w:rsidP="00670046">
            <w:pPr>
              <w:pStyle w:val="TableParagraph"/>
              <w:spacing w:line="259" w:lineRule="auto"/>
              <w:ind w:left="0" w:firstLine="21"/>
              <w:rPr>
                <w:sz w:val="24"/>
                <w:szCs w:val="24"/>
                <w:lang w:val="ru-RU"/>
              </w:rPr>
            </w:pPr>
            <w:r w:rsidRPr="0021768D">
              <w:rPr>
                <w:sz w:val="24"/>
                <w:szCs w:val="24"/>
                <w:lang w:val="ru-RU"/>
              </w:rPr>
              <w:t>Учебный диалог: «Сравнение практических</w:t>
            </w:r>
            <w:r w:rsidRPr="0021768D">
              <w:rPr>
                <w:spacing w:val="1"/>
                <w:sz w:val="24"/>
                <w:szCs w:val="24"/>
                <w:lang w:val="ru-RU"/>
              </w:rPr>
              <w:t xml:space="preserve"> </w:t>
            </w:r>
            <w:r w:rsidRPr="0021768D">
              <w:rPr>
                <w:sz w:val="24"/>
                <w:szCs w:val="24"/>
                <w:lang w:val="ru-RU"/>
              </w:rPr>
              <w:t>(житейских)</w:t>
            </w:r>
            <w:r w:rsidRPr="0021768D">
              <w:rPr>
                <w:spacing w:val="-4"/>
                <w:sz w:val="24"/>
                <w:szCs w:val="24"/>
                <w:lang w:val="ru-RU"/>
              </w:rPr>
              <w:t xml:space="preserve"> </w:t>
            </w:r>
            <w:r w:rsidRPr="0021768D">
              <w:rPr>
                <w:sz w:val="24"/>
                <w:szCs w:val="24"/>
                <w:lang w:val="ru-RU"/>
              </w:rPr>
              <w:t>ситуаций,</w:t>
            </w:r>
            <w:r w:rsidRPr="0021768D">
              <w:rPr>
                <w:spacing w:val="-5"/>
                <w:sz w:val="24"/>
                <w:szCs w:val="24"/>
                <w:lang w:val="ru-RU"/>
              </w:rPr>
              <w:t xml:space="preserve"> </w:t>
            </w:r>
            <w:r w:rsidRPr="0021768D">
              <w:rPr>
                <w:sz w:val="24"/>
                <w:szCs w:val="24"/>
                <w:lang w:val="ru-RU"/>
              </w:rPr>
              <w:t>требующих</w:t>
            </w:r>
            <w:r w:rsidRPr="0021768D">
              <w:rPr>
                <w:spacing w:val="-2"/>
                <w:sz w:val="24"/>
                <w:szCs w:val="24"/>
                <w:lang w:val="ru-RU"/>
              </w:rPr>
              <w:t xml:space="preserve"> </w:t>
            </w:r>
            <w:r w:rsidRPr="0021768D">
              <w:rPr>
                <w:sz w:val="24"/>
                <w:szCs w:val="24"/>
                <w:lang w:val="ru-RU"/>
              </w:rPr>
              <w:t>записи</w:t>
            </w:r>
            <w:r w:rsidRPr="0021768D">
              <w:rPr>
                <w:spacing w:val="-3"/>
                <w:sz w:val="24"/>
                <w:szCs w:val="24"/>
                <w:lang w:val="ru-RU"/>
              </w:rPr>
              <w:t xml:space="preserve"> </w:t>
            </w:r>
            <w:r w:rsidRPr="0021768D">
              <w:rPr>
                <w:sz w:val="24"/>
                <w:szCs w:val="24"/>
                <w:lang w:val="ru-RU"/>
              </w:rPr>
              <w:t>одного</w:t>
            </w:r>
            <w:r w:rsidRPr="0021768D">
              <w:rPr>
                <w:spacing w:val="-3"/>
                <w:sz w:val="24"/>
                <w:szCs w:val="24"/>
                <w:lang w:val="ru-RU"/>
              </w:rPr>
              <w:t xml:space="preserve"> </w:t>
            </w:r>
            <w:r w:rsidRPr="0021768D">
              <w:rPr>
                <w:sz w:val="24"/>
                <w:szCs w:val="24"/>
                <w:lang w:val="ru-RU"/>
              </w:rPr>
              <w:t>и</w:t>
            </w:r>
            <w:r w:rsidRPr="0021768D">
              <w:rPr>
                <w:spacing w:val="-67"/>
                <w:sz w:val="24"/>
                <w:szCs w:val="24"/>
                <w:lang w:val="ru-RU"/>
              </w:rPr>
              <w:t xml:space="preserve"> </w:t>
            </w:r>
            <w:r w:rsidRPr="0021768D">
              <w:rPr>
                <w:sz w:val="24"/>
                <w:szCs w:val="24"/>
                <w:lang w:val="ru-RU"/>
              </w:rPr>
              <w:t>того</w:t>
            </w:r>
            <w:r w:rsidRPr="0021768D">
              <w:rPr>
                <w:spacing w:val="-3"/>
                <w:sz w:val="24"/>
                <w:szCs w:val="24"/>
                <w:lang w:val="ru-RU"/>
              </w:rPr>
              <w:t xml:space="preserve"> </w:t>
            </w:r>
            <w:r w:rsidRPr="0021768D">
              <w:rPr>
                <w:sz w:val="24"/>
                <w:szCs w:val="24"/>
                <w:lang w:val="ru-RU"/>
              </w:rPr>
              <w:t>же арифметического действия,</w:t>
            </w:r>
            <w:r w:rsidRPr="0021768D">
              <w:rPr>
                <w:spacing w:val="-3"/>
                <w:sz w:val="24"/>
                <w:szCs w:val="24"/>
                <w:lang w:val="ru-RU"/>
              </w:rPr>
              <w:t xml:space="preserve"> </w:t>
            </w:r>
            <w:r w:rsidRPr="0021768D">
              <w:rPr>
                <w:sz w:val="24"/>
                <w:szCs w:val="24"/>
                <w:lang w:val="ru-RU"/>
              </w:rPr>
              <w:t>разных</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арифметических действий». Практическая работа</w:t>
            </w:r>
            <w:r w:rsidRPr="0021768D">
              <w:rPr>
                <w:spacing w:val="-67"/>
                <w:sz w:val="24"/>
                <w:szCs w:val="24"/>
                <w:lang w:val="ru-RU"/>
              </w:rPr>
              <w:t xml:space="preserve"> </w:t>
            </w:r>
            <w:r w:rsidRPr="0021768D">
              <w:rPr>
                <w:sz w:val="24"/>
                <w:szCs w:val="24"/>
                <w:lang w:val="ru-RU"/>
              </w:rPr>
              <w:t>с</w:t>
            </w:r>
            <w:r w:rsidRPr="0021768D">
              <w:rPr>
                <w:spacing w:val="-1"/>
                <w:sz w:val="24"/>
                <w:szCs w:val="24"/>
                <w:lang w:val="ru-RU"/>
              </w:rPr>
              <w:t xml:space="preserve"> </w:t>
            </w:r>
            <w:r w:rsidRPr="0021768D">
              <w:rPr>
                <w:sz w:val="24"/>
                <w:szCs w:val="24"/>
                <w:lang w:val="ru-RU"/>
              </w:rPr>
              <w:t>числовым</w:t>
            </w:r>
            <w:r w:rsidRPr="0021768D">
              <w:rPr>
                <w:spacing w:val="-1"/>
                <w:sz w:val="24"/>
                <w:szCs w:val="24"/>
                <w:lang w:val="ru-RU"/>
              </w:rPr>
              <w:t xml:space="preserve"> </w:t>
            </w:r>
            <w:r w:rsidRPr="0021768D">
              <w:rPr>
                <w:sz w:val="24"/>
                <w:szCs w:val="24"/>
                <w:lang w:val="ru-RU"/>
              </w:rPr>
              <w:t>выражением: запись,</w:t>
            </w:r>
            <w:r w:rsidRPr="0021768D">
              <w:rPr>
                <w:spacing w:val="-3"/>
                <w:sz w:val="24"/>
                <w:szCs w:val="24"/>
                <w:lang w:val="ru-RU"/>
              </w:rPr>
              <w:t xml:space="preserve"> </w:t>
            </w:r>
            <w:r w:rsidRPr="0021768D">
              <w:rPr>
                <w:sz w:val="24"/>
                <w:szCs w:val="24"/>
                <w:lang w:val="ru-RU"/>
              </w:rPr>
              <w:t>чтение,</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приведение</w:t>
            </w:r>
            <w:r w:rsidRPr="0021768D">
              <w:rPr>
                <w:spacing w:val="-3"/>
                <w:sz w:val="24"/>
                <w:szCs w:val="24"/>
                <w:lang w:val="ru-RU"/>
              </w:rPr>
              <w:t xml:space="preserve"> </w:t>
            </w:r>
            <w:r w:rsidRPr="0021768D">
              <w:rPr>
                <w:sz w:val="24"/>
                <w:szCs w:val="24"/>
                <w:lang w:val="ru-RU"/>
              </w:rPr>
              <w:t>примера</w:t>
            </w:r>
            <w:r w:rsidRPr="0021768D">
              <w:rPr>
                <w:spacing w:val="-3"/>
                <w:sz w:val="24"/>
                <w:szCs w:val="24"/>
                <w:lang w:val="ru-RU"/>
              </w:rPr>
              <w:t xml:space="preserve"> </w:t>
            </w:r>
            <w:r w:rsidRPr="0021768D">
              <w:rPr>
                <w:sz w:val="24"/>
                <w:szCs w:val="24"/>
                <w:lang w:val="ru-RU"/>
              </w:rPr>
              <w:t>(с</w:t>
            </w:r>
            <w:r w:rsidRPr="0021768D">
              <w:rPr>
                <w:spacing w:val="-4"/>
                <w:sz w:val="24"/>
                <w:szCs w:val="24"/>
                <w:lang w:val="ru-RU"/>
              </w:rPr>
              <w:t xml:space="preserve"> </w:t>
            </w:r>
            <w:r w:rsidRPr="0021768D">
              <w:rPr>
                <w:sz w:val="24"/>
                <w:szCs w:val="24"/>
                <w:lang w:val="ru-RU"/>
              </w:rPr>
              <w:t>помощью</w:t>
            </w:r>
            <w:r w:rsidRPr="0021768D">
              <w:rPr>
                <w:spacing w:val="-7"/>
                <w:sz w:val="24"/>
                <w:szCs w:val="24"/>
                <w:lang w:val="ru-RU"/>
              </w:rPr>
              <w:t xml:space="preserve"> </w:t>
            </w:r>
            <w:r w:rsidRPr="0021768D">
              <w:rPr>
                <w:sz w:val="24"/>
                <w:szCs w:val="24"/>
                <w:lang w:val="ru-RU"/>
              </w:rPr>
              <w:t>учителя</w:t>
            </w:r>
            <w:r w:rsidRPr="0021768D">
              <w:rPr>
                <w:spacing w:val="-3"/>
                <w:sz w:val="24"/>
                <w:szCs w:val="24"/>
                <w:lang w:val="ru-RU"/>
              </w:rPr>
              <w:t xml:space="preserve"> </w:t>
            </w:r>
            <w:r w:rsidRPr="0021768D">
              <w:rPr>
                <w:sz w:val="24"/>
                <w:szCs w:val="24"/>
                <w:lang w:val="ru-RU"/>
              </w:rPr>
              <w:t>или</w:t>
            </w:r>
            <w:r w:rsidRPr="0021768D">
              <w:rPr>
                <w:spacing w:val="-67"/>
                <w:sz w:val="24"/>
                <w:szCs w:val="24"/>
                <w:lang w:val="ru-RU"/>
              </w:rPr>
              <w:t xml:space="preserve"> </w:t>
            </w:r>
            <w:r w:rsidRPr="0021768D">
              <w:rPr>
                <w:sz w:val="24"/>
                <w:szCs w:val="24"/>
                <w:lang w:val="ru-RU"/>
              </w:rPr>
              <w:t>по</w:t>
            </w:r>
            <w:r w:rsidRPr="0021768D">
              <w:rPr>
                <w:spacing w:val="-4"/>
                <w:sz w:val="24"/>
                <w:szCs w:val="24"/>
                <w:lang w:val="ru-RU"/>
              </w:rPr>
              <w:t xml:space="preserve"> </w:t>
            </w:r>
            <w:r w:rsidRPr="0021768D">
              <w:rPr>
                <w:sz w:val="24"/>
                <w:szCs w:val="24"/>
                <w:lang w:val="ru-RU"/>
              </w:rPr>
              <w:t>образцу),</w:t>
            </w:r>
            <w:r w:rsidRPr="0021768D">
              <w:rPr>
                <w:spacing w:val="-2"/>
                <w:sz w:val="24"/>
                <w:szCs w:val="24"/>
                <w:lang w:val="ru-RU"/>
              </w:rPr>
              <w:t xml:space="preserve"> </w:t>
            </w:r>
            <w:r w:rsidRPr="0021768D">
              <w:rPr>
                <w:sz w:val="24"/>
                <w:szCs w:val="24"/>
                <w:lang w:val="ru-RU"/>
              </w:rPr>
              <w:t>иллюстрирующего</w:t>
            </w:r>
            <w:r w:rsidRPr="0021768D">
              <w:rPr>
                <w:spacing w:val="1"/>
                <w:sz w:val="24"/>
                <w:szCs w:val="24"/>
                <w:lang w:val="ru-RU"/>
              </w:rPr>
              <w:t xml:space="preserve"> </w:t>
            </w:r>
            <w:r w:rsidRPr="0021768D">
              <w:rPr>
                <w:sz w:val="24"/>
                <w:szCs w:val="24"/>
                <w:lang w:val="ru-RU"/>
              </w:rPr>
              <w:t>смысл</w:t>
            </w:r>
          </w:p>
          <w:p w:rsidR="00224BFA" w:rsidRPr="0021768D" w:rsidRDefault="00224BFA" w:rsidP="00670046">
            <w:pPr>
              <w:pStyle w:val="TableParagraph"/>
              <w:ind w:left="0"/>
              <w:rPr>
                <w:sz w:val="24"/>
                <w:szCs w:val="24"/>
                <w:lang w:val="ru-RU"/>
              </w:rPr>
            </w:pPr>
            <w:r w:rsidRPr="0021768D">
              <w:rPr>
                <w:sz w:val="24"/>
                <w:szCs w:val="24"/>
                <w:lang w:val="ru-RU"/>
              </w:rPr>
              <w:t>арифметического</w:t>
            </w:r>
            <w:r w:rsidRPr="0021768D">
              <w:rPr>
                <w:spacing w:val="-6"/>
                <w:sz w:val="24"/>
                <w:szCs w:val="24"/>
                <w:lang w:val="ru-RU"/>
              </w:rPr>
              <w:t xml:space="preserve"> </w:t>
            </w:r>
            <w:r w:rsidRPr="0021768D">
              <w:rPr>
                <w:sz w:val="24"/>
                <w:szCs w:val="24"/>
                <w:lang w:val="ru-RU"/>
              </w:rPr>
              <w:t>действия.</w:t>
            </w:r>
            <w:r w:rsidRPr="0021768D">
              <w:rPr>
                <w:spacing w:val="-2"/>
                <w:sz w:val="24"/>
                <w:szCs w:val="24"/>
                <w:lang w:val="ru-RU"/>
              </w:rPr>
              <w:t xml:space="preserve"> </w:t>
            </w:r>
            <w:r w:rsidRPr="0021768D">
              <w:rPr>
                <w:sz w:val="24"/>
                <w:szCs w:val="24"/>
                <w:lang w:val="ru-RU"/>
              </w:rPr>
              <w:t>Обсуждение</w:t>
            </w:r>
            <w:r w:rsidRPr="0021768D">
              <w:rPr>
                <w:spacing w:val="-6"/>
                <w:sz w:val="24"/>
                <w:szCs w:val="24"/>
                <w:lang w:val="ru-RU"/>
              </w:rPr>
              <w:t xml:space="preserve"> </w:t>
            </w:r>
            <w:r w:rsidRPr="0021768D">
              <w:rPr>
                <w:sz w:val="24"/>
                <w:szCs w:val="24"/>
                <w:lang w:val="ru-RU"/>
              </w:rPr>
              <w:t>приёмов</w:t>
            </w:r>
          </w:p>
          <w:p w:rsidR="00224BFA" w:rsidRPr="0021768D" w:rsidRDefault="00224BFA" w:rsidP="00670046">
            <w:pPr>
              <w:pStyle w:val="TableParagraph"/>
              <w:spacing w:line="256" w:lineRule="auto"/>
              <w:ind w:left="0"/>
              <w:rPr>
                <w:sz w:val="24"/>
                <w:szCs w:val="24"/>
                <w:lang w:val="ru-RU"/>
              </w:rPr>
            </w:pPr>
            <w:r w:rsidRPr="0021768D">
              <w:rPr>
                <w:sz w:val="24"/>
                <w:szCs w:val="24"/>
                <w:lang w:val="ru-RU"/>
              </w:rPr>
              <w:t>сложения, вычитания: нахождение значения суммы</w:t>
            </w:r>
            <w:r w:rsidRPr="0021768D">
              <w:rPr>
                <w:spacing w:val="-67"/>
                <w:sz w:val="24"/>
                <w:szCs w:val="24"/>
                <w:lang w:val="ru-RU"/>
              </w:rPr>
              <w:t xml:space="preserve"> </w:t>
            </w:r>
            <w:r w:rsidRPr="0021768D">
              <w:rPr>
                <w:sz w:val="24"/>
                <w:szCs w:val="24"/>
                <w:lang w:val="ru-RU"/>
              </w:rPr>
              <w:t>и разности</w:t>
            </w:r>
            <w:r w:rsidRPr="0021768D">
              <w:rPr>
                <w:spacing w:val="-2"/>
                <w:sz w:val="24"/>
                <w:szCs w:val="24"/>
                <w:lang w:val="ru-RU"/>
              </w:rPr>
              <w:t xml:space="preserve"> </w:t>
            </w:r>
            <w:r w:rsidRPr="0021768D">
              <w:rPr>
                <w:sz w:val="24"/>
                <w:szCs w:val="24"/>
                <w:lang w:val="ru-RU"/>
              </w:rPr>
              <w:t>на основе состава</w:t>
            </w:r>
            <w:r w:rsidRPr="0021768D">
              <w:rPr>
                <w:spacing w:val="-4"/>
                <w:sz w:val="24"/>
                <w:szCs w:val="24"/>
                <w:lang w:val="ru-RU"/>
              </w:rPr>
              <w:t xml:space="preserve"> </w:t>
            </w:r>
            <w:r w:rsidRPr="0021768D">
              <w:rPr>
                <w:sz w:val="24"/>
                <w:szCs w:val="24"/>
                <w:lang w:val="ru-RU"/>
              </w:rPr>
              <w:t>числа,</w:t>
            </w:r>
          </w:p>
          <w:p w:rsidR="00224BFA" w:rsidRPr="0021768D" w:rsidRDefault="00224BFA" w:rsidP="00670046">
            <w:pPr>
              <w:pStyle w:val="TableParagraph"/>
              <w:ind w:left="0"/>
              <w:rPr>
                <w:sz w:val="24"/>
                <w:szCs w:val="24"/>
                <w:lang w:val="ru-RU"/>
              </w:rPr>
            </w:pPr>
            <w:r w:rsidRPr="0021768D">
              <w:rPr>
                <w:sz w:val="24"/>
                <w:szCs w:val="24"/>
                <w:lang w:val="ru-RU"/>
              </w:rPr>
              <w:t>с</w:t>
            </w:r>
            <w:r w:rsidRPr="0021768D">
              <w:rPr>
                <w:spacing w:val="-2"/>
                <w:sz w:val="24"/>
                <w:szCs w:val="24"/>
                <w:lang w:val="ru-RU"/>
              </w:rPr>
              <w:t xml:space="preserve"> </w:t>
            </w:r>
            <w:r w:rsidRPr="0021768D">
              <w:rPr>
                <w:sz w:val="24"/>
                <w:szCs w:val="24"/>
                <w:lang w:val="ru-RU"/>
              </w:rPr>
              <w:t>использованием</w:t>
            </w:r>
            <w:r w:rsidRPr="0021768D">
              <w:rPr>
                <w:spacing w:val="-1"/>
                <w:sz w:val="24"/>
                <w:szCs w:val="24"/>
                <w:lang w:val="ru-RU"/>
              </w:rPr>
              <w:t xml:space="preserve"> </w:t>
            </w:r>
            <w:r w:rsidRPr="0021768D">
              <w:rPr>
                <w:sz w:val="24"/>
                <w:szCs w:val="24"/>
                <w:lang w:val="ru-RU"/>
              </w:rPr>
              <w:t>числовой</w:t>
            </w:r>
            <w:r w:rsidRPr="0021768D">
              <w:rPr>
                <w:spacing w:val="-1"/>
                <w:sz w:val="24"/>
                <w:szCs w:val="24"/>
                <w:lang w:val="ru-RU"/>
              </w:rPr>
              <w:t xml:space="preserve"> </w:t>
            </w:r>
            <w:r w:rsidRPr="0021768D">
              <w:rPr>
                <w:sz w:val="24"/>
                <w:szCs w:val="24"/>
                <w:lang w:val="ru-RU"/>
              </w:rPr>
              <w:t>ленты,</w:t>
            </w:r>
            <w:r w:rsidRPr="0021768D">
              <w:rPr>
                <w:spacing w:val="-4"/>
                <w:sz w:val="24"/>
                <w:szCs w:val="24"/>
                <w:lang w:val="ru-RU"/>
              </w:rPr>
              <w:t xml:space="preserve"> </w:t>
            </w:r>
            <w:r w:rsidRPr="0021768D">
              <w:rPr>
                <w:sz w:val="24"/>
                <w:szCs w:val="24"/>
                <w:lang w:val="ru-RU"/>
              </w:rPr>
              <w:t>по</w:t>
            </w:r>
            <w:r w:rsidRPr="0021768D">
              <w:rPr>
                <w:spacing w:val="-1"/>
                <w:sz w:val="24"/>
                <w:szCs w:val="24"/>
                <w:lang w:val="ru-RU"/>
              </w:rPr>
              <w:t xml:space="preserve"> </w:t>
            </w:r>
            <w:r w:rsidRPr="0021768D">
              <w:rPr>
                <w:sz w:val="24"/>
                <w:szCs w:val="24"/>
                <w:lang w:val="ru-RU"/>
              </w:rPr>
              <w:t>частям</w:t>
            </w:r>
            <w:r w:rsidRPr="0021768D">
              <w:rPr>
                <w:spacing w:val="-1"/>
                <w:sz w:val="24"/>
                <w:szCs w:val="24"/>
                <w:lang w:val="ru-RU"/>
              </w:rPr>
              <w:t xml:space="preserve"> </w:t>
            </w:r>
            <w:r w:rsidRPr="0021768D">
              <w:rPr>
                <w:sz w:val="24"/>
                <w:szCs w:val="24"/>
                <w:lang w:val="ru-RU"/>
              </w:rPr>
              <w:t>и</w:t>
            </w:r>
            <w:r w:rsidRPr="0021768D">
              <w:rPr>
                <w:spacing w:val="-4"/>
                <w:sz w:val="24"/>
                <w:szCs w:val="24"/>
                <w:lang w:val="ru-RU"/>
              </w:rPr>
              <w:t xml:space="preserve"> </w:t>
            </w:r>
            <w:r w:rsidRPr="0021768D">
              <w:rPr>
                <w:sz w:val="24"/>
                <w:szCs w:val="24"/>
                <w:lang w:val="ru-RU"/>
              </w:rPr>
              <w:t>др.</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Дифференцированные</w:t>
            </w:r>
            <w:r w:rsidRPr="0021768D">
              <w:rPr>
                <w:spacing w:val="-10"/>
                <w:sz w:val="24"/>
                <w:szCs w:val="24"/>
                <w:lang w:val="ru-RU"/>
              </w:rPr>
              <w:t xml:space="preserve"> </w:t>
            </w:r>
            <w:r w:rsidRPr="0021768D">
              <w:rPr>
                <w:sz w:val="24"/>
                <w:szCs w:val="24"/>
                <w:lang w:val="ru-RU"/>
              </w:rPr>
              <w:t>задания:</w:t>
            </w:r>
            <w:r w:rsidRPr="0021768D">
              <w:rPr>
                <w:spacing w:val="-8"/>
                <w:sz w:val="24"/>
                <w:szCs w:val="24"/>
                <w:lang w:val="ru-RU"/>
              </w:rPr>
              <w:t xml:space="preserve"> </w:t>
            </w:r>
            <w:r w:rsidRPr="0021768D">
              <w:rPr>
                <w:sz w:val="24"/>
                <w:szCs w:val="24"/>
                <w:lang w:val="ru-RU"/>
              </w:rPr>
              <w:t>использование</w:t>
            </w:r>
            <w:r w:rsidRPr="0021768D">
              <w:rPr>
                <w:spacing w:val="-67"/>
                <w:sz w:val="24"/>
                <w:szCs w:val="24"/>
                <w:lang w:val="ru-RU"/>
              </w:rPr>
              <w:t xml:space="preserve"> </w:t>
            </w:r>
            <w:r w:rsidRPr="0021768D">
              <w:rPr>
                <w:sz w:val="24"/>
                <w:szCs w:val="24"/>
                <w:lang w:val="ru-RU"/>
              </w:rPr>
              <w:t>разных способов подсчёта суммы</w:t>
            </w:r>
            <w:r w:rsidR="00670046" w:rsidRPr="0021768D">
              <w:rPr>
                <w:sz w:val="24"/>
                <w:szCs w:val="24"/>
                <w:lang w:val="ru-RU"/>
              </w:rPr>
              <w:t xml:space="preserve"> </w:t>
            </w:r>
            <w:r w:rsidRPr="0021768D">
              <w:rPr>
                <w:sz w:val="24"/>
                <w:szCs w:val="24"/>
                <w:lang w:val="ru-RU"/>
              </w:rPr>
              <w:t xml:space="preserve"> и разности,</w:t>
            </w:r>
            <w:r w:rsidRPr="0021768D">
              <w:rPr>
                <w:spacing w:val="1"/>
                <w:sz w:val="24"/>
                <w:szCs w:val="24"/>
                <w:lang w:val="ru-RU"/>
              </w:rPr>
              <w:t xml:space="preserve"> </w:t>
            </w:r>
            <w:r w:rsidRPr="0021768D">
              <w:rPr>
                <w:sz w:val="24"/>
                <w:szCs w:val="24"/>
                <w:lang w:val="ru-RU"/>
              </w:rPr>
              <w:t>использование</w:t>
            </w:r>
            <w:r w:rsidRPr="0021768D">
              <w:rPr>
                <w:spacing w:val="-2"/>
                <w:sz w:val="24"/>
                <w:szCs w:val="24"/>
                <w:lang w:val="ru-RU"/>
              </w:rPr>
              <w:t xml:space="preserve"> </w:t>
            </w:r>
            <w:r w:rsidRPr="0021768D">
              <w:rPr>
                <w:sz w:val="24"/>
                <w:szCs w:val="24"/>
                <w:lang w:val="ru-RU"/>
              </w:rPr>
              <w:t>переместительного</w:t>
            </w:r>
            <w:r w:rsidRPr="0021768D">
              <w:rPr>
                <w:spacing w:val="-1"/>
                <w:sz w:val="24"/>
                <w:szCs w:val="24"/>
                <w:lang w:val="ru-RU"/>
              </w:rPr>
              <w:t xml:space="preserve"> </w:t>
            </w:r>
            <w:r w:rsidRPr="0021768D">
              <w:rPr>
                <w:sz w:val="24"/>
                <w:szCs w:val="24"/>
                <w:lang w:val="ru-RU"/>
              </w:rPr>
              <w:t>свойства</w:t>
            </w:r>
          </w:p>
          <w:p w:rsidR="00224BFA" w:rsidRPr="0021768D" w:rsidRDefault="00224BFA" w:rsidP="00670046">
            <w:pPr>
              <w:pStyle w:val="TableParagraph"/>
              <w:spacing w:line="320" w:lineRule="exact"/>
              <w:ind w:left="0"/>
              <w:rPr>
                <w:sz w:val="24"/>
                <w:szCs w:val="24"/>
              </w:rPr>
            </w:pPr>
            <w:proofErr w:type="spellStart"/>
            <w:r w:rsidRPr="0021768D">
              <w:rPr>
                <w:sz w:val="24"/>
                <w:szCs w:val="24"/>
              </w:rPr>
              <w:t>при</w:t>
            </w:r>
            <w:proofErr w:type="spellEnd"/>
            <w:r w:rsidRPr="0021768D">
              <w:rPr>
                <w:spacing w:val="-3"/>
                <w:sz w:val="24"/>
                <w:szCs w:val="24"/>
              </w:rPr>
              <w:t xml:space="preserve"> </w:t>
            </w:r>
            <w:proofErr w:type="spellStart"/>
            <w:r w:rsidRPr="0021768D">
              <w:rPr>
                <w:sz w:val="24"/>
                <w:szCs w:val="24"/>
              </w:rPr>
              <w:t>нахождении</w:t>
            </w:r>
            <w:proofErr w:type="spellEnd"/>
            <w:r w:rsidRPr="0021768D">
              <w:rPr>
                <w:sz w:val="24"/>
                <w:szCs w:val="24"/>
              </w:rPr>
              <w:t xml:space="preserve"> </w:t>
            </w:r>
            <w:proofErr w:type="spellStart"/>
            <w:r w:rsidRPr="0021768D">
              <w:rPr>
                <w:sz w:val="24"/>
                <w:szCs w:val="24"/>
              </w:rPr>
              <w:t>суммы</w:t>
            </w:r>
            <w:proofErr w:type="spellEnd"/>
          </w:p>
        </w:tc>
        <w:tc>
          <w:tcPr>
            <w:tcW w:w="1941" w:type="dxa"/>
          </w:tcPr>
          <w:p w:rsidR="00224BFA" w:rsidRPr="0021768D" w:rsidRDefault="0021768D" w:rsidP="00670046">
            <w:pPr>
              <w:adjustRightInd w:val="0"/>
              <w:rPr>
                <w:rFonts w:eastAsia="Calibri"/>
                <w:color w:val="0563C1"/>
                <w:sz w:val="24"/>
                <w:szCs w:val="24"/>
                <w:u w:val="single"/>
              </w:rPr>
            </w:pPr>
            <w:hyperlink r:id="rId15" w:history="1">
              <w:r w:rsidR="00224BFA" w:rsidRPr="0021768D">
                <w:rPr>
                  <w:rFonts w:eastAsia="Calibri"/>
                  <w:color w:val="0563C1"/>
                  <w:sz w:val="24"/>
                  <w:szCs w:val="24"/>
                  <w:u w:val="single"/>
                </w:rPr>
                <w:t>https://resh.edu.ru</w:t>
              </w:r>
            </w:hyperlink>
          </w:p>
          <w:p w:rsidR="00224BFA" w:rsidRPr="0021768D" w:rsidRDefault="0021768D" w:rsidP="00670046">
            <w:pPr>
              <w:adjustRightInd w:val="0"/>
              <w:rPr>
                <w:rFonts w:eastAsia="Calibri"/>
                <w:color w:val="000000"/>
                <w:sz w:val="24"/>
                <w:szCs w:val="24"/>
              </w:rPr>
            </w:pPr>
            <w:hyperlink r:id="rId16" w:history="1">
              <w:r w:rsidR="00224BFA" w:rsidRPr="0021768D">
                <w:rPr>
                  <w:rFonts w:eastAsia="Calibri"/>
                  <w:color w:val="0563C1"/>
                  <w:sz w:val="24"/>
                  <w:szCs w:val="24"/>
                  <w:u w:val="single"/>
                </w:rPr>
                <w:t>https://uchi.ru</w:t>
              </w:r>
            </w:hyperlink>
          </w:p>
          <w:p w:rsidR="00224BFA" w:rsidRPr="0021768D" w:rsidRDefault="0021768D" w:rsidP="00670046">
            <w:pPr>
              <w:pStyle w:val="TableParagraph"/>
              <w:ind w:left="0"/>
              <w:rPr>
                <w:sz w:val="24"/>
                <w:szCs w:val="24"/>
              </w:rPr>
            </w:pPr>
            <w:hyperlink r:id="rId17" w:history="1">
              <w:r w:rsidR="00224BFA" w:rsidRPr="0021768D">
                <w:rPr>
                  <w:rFonts w:eastAsia="Calibri"/>
                  <w:color w:val="0000FF"/>
                  <w:sz w:val="24"/>
                  <w:szCs w:val="24"/>
                  <w:u w:val="single"/>
                </w:rPr>
                <w:t>https://www.yaklass.ru</w:t>
              </w:r>
            </w:hyperlink>
          </w:p>
        </w:tc>
      </w:tr>
      <w:tr w:rsidR="00224BFA" w:rsidRPr="0021768D" w:rsidTr="00224BFA">
        <w:trPr>
          <w:trHeight w:val="1526"/>
        </w:trPr>
        <w:tc>
          <w:tcPr>
            <w:tcW w:w="846" w:type="dxa"/>
          </w:tcPr>
          <w:p w:rsidR="00224BFA" w:rsidRPr="0021768D" w:rsidRDefault="00224BFA" w:rsidP="00670046">
            <w:pPr>
              <w:pStyle w:val="TableParagraph"/>
              <w:ind w:left="0"/>
              <w:rPr>
                <w:sz w:val="24"/>
                <w:szCs w:val="24"/>
              </w:rPr>
            </w:pPr>
            <w:r w:rsidRPr="0021768D">
              <w:rPr>
                <w:sz w:val="24"/>
                <w:szCs w:val="24"/>
              </w:rPr>
              <w:t>2.2.</w:t>
            </w:r>
          </w:p>
        </w:tc>
        <w:tc>
          <w:tcPr>
            <w:tcW w:w="1842" w:type="dxa"/>
          </w:tcPr>
          <w:p w:rsidR="00224BFA" w:rsidRPr="0021768D" w:rsidRDefault="00224BFA" w:rsidP="00670046">
            <w:pPr>
              <w:pStyle w:val="TableParagraph"/>
              <w:ind w:left="0"/>
              <w:rPr>
                <w:sz w:val="24"/>
                <w:szCs w:val="24"/>
                <w:lang w:val="ru-RU"/>
              </w:rPr>
            </w:pPr>
            <w:r w:rsidRPr="0021768D">
              <w:rPr>
                <w:sz w:val="24"/>
                <w:szCs w:val="24"/>
                <w:lang w:val="ru-RU"/>
              </w:rPr>
              <w:t>Сложение и вычитание в пределах 20.</w:t>
            </w:r>
          </w:p>
        </w:tc>
        <w:tc>
          <w:tcPr>
            <w:tcW w:w="555" w:type="dxa"/>
          </w:tcPr>
          <w:p w:rsidR="00224BFA" w:rsidRPr="0021768D" w:rsidRDefault="00224BFA" w:rsidP="00670046">
            <w:pPr>
              <w:pStyle w:val="TableParagraph"/>
              <w:ind w:left="0"/>
              <w:rPr>
                <w:sz w:val="24"/>
                <w:szCs w:val="24"/>
              </w:rPr>
            </w:pPr>
            <w:r w:rsidRPr="0021768D">
              <w:rPr>
                <w:sz w:val="24"/>
                <w:szCs w:val="24"/>
              </w:rPr>
              <w:t>29</w:t>
            </w:r>
          </w:p>
        </w:tc>
        <w:tc>
          <w:tcPr>
            <w:tcW w:w="721" w:type="dxa"/>
          </w:tcPr>
          <w:p w:rsidR="00224BFA" w:rsidRPr="0021768D" w:rsidRDefault="00224BFA" w:rsidP="00670046">
            <w:pPr>
              <w:pStyle w:val="TableParagraph"/>
              <w:ind w:left="0"/>
              <w:rPr>
                <w:sz w:val="24"/>
                <w:szCs w:val="24"/>
              </w:rPr>
            </w:pPr>
            <w:r w:rsidRPr="0021768D">
              <w:rPr>
                <w:sz w:val="24"/>
                <w:szCs w:val="24"/>
              </w:rPr>
              <w:t>0</w:t>
            </w:r>
          </w:p>
        </w:tc>
        <w:tc>
          <w:tcPr>
            <w:tcW w:w="709" w:type="dxa"/>
          </w:tcPr>
          <w:p w:rsidR="00224BFA" w:rsidRPr="0021768D" w:rsidRDefault="00224BFA" w:rsidP="00670046">
            <w:pPr>
              <w:pStyle w:val="TableParagraph"/>
              <w:ind w:left="0"/>
              <w:rPr>
                <w:sz w:val="24"/>
                <w:szCs w:val="24"/>
              </w:rPr>
            </w:pPr>
            <w:r w:rsidRPr="0021768D">
              <w:rPr>
                <w:sz w:val="24"/>
                <w:szCs w:val="24"/>
              </w:rPr>
              <w:t>0</w:t>
            </w:r>
          </w:p>
        </w:tc>
        <w:tc>
          <w:tcPr>
            <w:tcW w:w="3675" w:type="dxa"/>
            <w:vMerge/>
          </w:tcPr>
          <w:p w:rsidR="00224BFA" w:rsidRPr="0021768D" w:rsidRDefault="00224BFA" w:rsidP="00670046">
            <w:pPr>
              <w:pStyle w:val="TableParagraph"/>
              <w:ind w:left="0"/>
              <w:rPr>
                <w:sz w:val="24"/>
                <w:szCs w:val="24"/>
              </w:rPr>
            </w:pPr>
          </w:p>
        </w:tc>
        <w:tc>
          <w:tcPr>
            <w:tcW w:w="4110" w:type="dxa"/>
          </w:tcPr>
          <w:p w:rsidR="00224BFA" w:rsidRPr="0021768D" w:rsidRDefault="00224BFA" w:rsidP="00670046">
            <w:pPr>
              <w:pStyle w:val="TableParagraph"/>
              <w:ind w:left="0"/>
              <w:rPr>
                <w:sz w:val="24"/>
                <w:szCs w:val="24"/>
                <w:lang w:val="ru-RU"/>
              </w:rPr>
            </w:pPr>
            <w:r w:rsidRPr="0021768D">
              <w:rPr>
                <w:sz w:val="24"/>
                <w:szCs w:val="24"/>
                <w:lang w:val="ru-RU"/>
              </w:rPr>
              <w:t>Пропедевтика</w:t>
            </w:r>
            <w:r w:rsidRPr="0021768D">
              <w:rPr>
                <w:spacing w:val="-5"/>
                <w:sz w:val="24"/>
                <w:szCs w:val="24"/>
                <w:lang w:val="ru-RU"/>
              </w:rPr>
              <w:t xml:space="preserve"> </w:t>
            </w:r>
            <w:r w:rsidRPr="0021768D">
              <w:rPr>
                <w:sz w:val="24"/>
                <w:szCs w:val="24"/>
                <w:lang w:val="ru-RU"/>
              </w:rPr>
              <w:t>исследовательской</w:t>
            </w:r>
            <w:r w:rsidRPr="0021768D">
              <w:rPr>
                <w:spacing w:val="-5"/>
                <w:sz w:val="24"/>
                <w:szCs w:val="24"/>
                <w:lang w:val="ru-RU"/>
              </w:rPr>
              <w:t xml:space="preserve"> </w:t>
            </w:r>
            <w:r w:rsidRPr="0021768D">
              <w:rPr>
                <w:sz w:val="24"/>
                <w:szCs w:val="24"/>
                <w:lang w:val="ru-RU"/>
              </w:rPr>
              <w:t>работы:</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перестановка</w:t>
            </w:r>
            <w:r w:rsidRPr="0021768D">
              <w:rPr>
                <w:spacing w:val="-4"/>
                <w:sz w:val="24"/>
                <w:szCs w:val="24"/>
                <w:lang w:val="ru-RU"/>
              </w:rPr>
              <w:t xml:space="preserve"> </w:t>
            </w:r>
            <w:r w:rsidRPr="0021768D">
              <w:rPr>
                <w:sz w:val="24"/>
                <w:szCs w:val="24"/>
                <w:lang w:val="ru-RU"/>
              </w:rPr>
              <w:t>слагаемых</w:t>
            </w:r>
            <w:r w:rsidRPr="0021768D">
              <w:rPr>
                <w:spacing w:val="-5"/>
                <w:sz w:val="24"/>
                <w:szCs w:val="24"/>
                <w:lang w:val="ru-RU"/>
              </w:rPr>
              <w:t xml:space="preserve"> </w:t>
            </w:r>
            <w:r w:rsidRPr="0021768D">
              <w:rPr>
                <w:sz w:val="24"/>
                <w:szCs w:val="24"/>
                <w:lang w:val="ru-RU"/>
              </w:rPr>
              <w:t>при</w:t>
            </w:r>
            <w:r w:rsidRPr="0021768D">
              <w:rPr>
                <w:spacing w:val="-4"/>
                <w:sz w:val="24"/>
                <w:szCs w:val="24"/>
                <w:lang w:val="ru-RU"/>
              </w:rPr>
              <w:t xml:space="preserve"> </w:t>
            </w:r>
            <w:r w:rsidRPr="0021768D">
              <w:rPr>
                <w:sz w:val="24"/>
                <w:szCs w:val="24"/>
                <w:lang w:val="ru-RU"/>
              </w:rPr>
              <w:t>сложении</w:t>
            </w:r>
            <w:r w:rsidRPr="0021768D">
              <w:rPr>
                <w:spacing w:val="-3"/>
                <w:sz w:val="24"/>
                <w:szCs w:val="24"/>
                <w:lang w:val="ru-RU"/>
              </w:rPr>
              <w:t xml:space="preserve"> </w:t>
            </w:r>
            <w:r w:rsidRPr="0021768D">
              <w:rPr>
                <w:sz w:val="24"/>
                <w:szCs w:val="24"/>
                <w:lang w:val="ru-RU"/>
              </w:rPr>
              <w:t>(обсуждение</w:t>
            </w:r>
            <w:r w:rsidRPr="0021768D">
              <w:rPr>
                <w:spacing w:val="-67"/>
                <w:sz w:val="24"/>
                <w:szCs w:val="24"/>
                <w:lang w:val="ru-RU"/>
              </w:rPr>
              <w:t xml:space="preserve"> </w:t>
            </w:r>
            <w:r w:rsidRPr="0021768D">
              <w:rPr>
                <w:sz w:val="24"/>
                <w:szCs w:val="24"/>
                <w:lang w:val="ru-RU"/>
              </w:rPr>
              <w:t>практических и учебных</w:t>
            </w:r>
            <w:r w:rsidRPr="0021768D">
              <w:rPr>
                <w:spacing w:val="-4"/>
                <w:sz w:val="24"/>
                <w:szCs w:val="24"/>
                <w:lang w:val="ru-RU"/>
              </w:rPr>
              <w:t xml:space="preserve"> </w:t>
            </w:r>
            <w:r w:rsidRPr="0021768D">
              <w:rPr>
                <w:sz w:val="24"/>
                <w:szCs w:val="24"/>
                <w:lang w:val="ru-RU"/>
              </w:rPr>
              <w:t>ситуаций).</w:t>
            </w:r>
          </w:p>
          <w:p w:rsidR="00224BFA" w:rsidRPr="0021768D" w:rsidRDefault="00224BFA" w:rsidP="00670046">
            <w:pPr>
              <w:pStyle w:val="TableParagraph"/>
              <w:spacing w:line="259" w:lineRule="auto"/>
              <w:ind w:left="0" w:firstLine="21"/>
              <w:rPr>
                <w:sz w:val="24"/>
                <w:szCs w:val="24"/>
                <w:lang w:val="ru-RU"/>
              </w:rPr>
            </w:pPr>
            <w:r w:rsidRPr="0021768D">
              <w:rPr>
                <w:sz w:val="24"/>
                <w:szCs w:val="24"/>
                <w:lang w:val="ru-RU"/>
              </w:rPr>
              <w:lastRenderedPageBreak/>
              <w:t>Моделирование. Иллюстрация с помощью</w:t>
            </w:r>
            <w:r w:rsidRPr="0021768D">
              <w:rPr>
                <w:spacing w:val="1"/>
                <w:sz w:val="24"/>
                <w:szCs w:val="24"/>
                <w:lang w:val="ru-RU"/>
              </w:rPr>
              <w:t xml:space="preserve"> </w:t>
            </w:r>
            <w:r w:rsidRPr="0021768D">
              <w:rPr>
                <w:sz w:val="24"/>
                <w:szCs w:val="24"/>
                <w:lang w:val="ru-RU"/>
              </w:rPr>
              <w:t>предметной модели переместительного свойства</w:t>
            </w:r>
            <w:r w:rsidRPr="0021768D">
              <w:rPr>
                <w:spacing w:val="-67"/>
                <w:sz w:val="24"/>
                <w:szCs w:val="24"/>
                <w:lang w:val="ru-RU"/>
              </w:rPr>
              <w:t xml:space="preserve"> </w:t>
            </w:r>
            <w:r w:rsidRPr="0021768D">
              <w:rPr>
                <w:sz w:val="24"/>
                <w:szCs w:val="24"/>
                <w:lang w:val="ru-RU"/>
              </w:rPr>
              <w:t>сложения,</w:t>
            </w:r>
            <w:r w:rsidRPr="0021768D">
              <w:rPr>
                <w:spacing w:val="-2"/>
                <w:sz w:val="24"/>
                <w:szCs w:val="24"/>
                <w:lang w:val="ru-RU"/>
              </w:rPr>
              <w:t xml:space="preserve"> </w:t>
            </w:r>
            <w:r w:rsidRPr="0021768D">
              <w:rPr>
                <w:sz w:val="24"/>
                <w:szCs w:val="24"/>
                <w:lang w:val="ru-RU"/>
              </w:rPr>
              <w:t>способа</w:t>
            </w:r>
            <w:r w:rsidRPr="0021768D">
              <w:rPr>
                <w:spacing w:val="-2"/>
                <w:sz w:val="24"/>
                <w:szCs w:val="24"/>
                <w:lang w:val="ru-RU"/>
              </w:rPr>
              <w:t xml:space="preserve"> </w:t>
            </w:r>
            <w:r w:rsidRPr="0021768D">
              <w:rPr>
                <w:sz w:val="24"/>
                <w:szCs w:val="24"/>
                <w:lang w:val="ru-RU"/>
              </w:rPr>
              <w:t>нахождения</w:t>
            </w:r>
            <w:r w:rsidRPr="0021768D">
              <w:rPr>
                <w:spacing w:val="-4"/>
                <w:sz w:val="24"/>
                <w:szCs w:val="24"/>
                <w:lang w:val="ru-RU"/>
              </w:rPr>
              <w:t xml:space="preserve"> </w:t>
            </w:r>
            <w:r w:rsidRPr="0021768D">
              <w:rPr>
                <w:sz w:val="24"/>
                <w:szCs w:val="24"/>
                <w:lang w:val="ru-RU"/>
              </w:rPr>
              <w:t>неизвестного</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слагаемого.</w:t>
            </w:r>
            <w:r w:rsidRPr="0021768D">
              <w:rPr>
                <w:spacing w:val="-8"/>
                <w:sz w:val="24"/>
                <w:szCs w:val="24"/>
                <w:lang w:val="ru-RU"/>
              </w:rPr>
              <w:t xml:space="preserve"> </w:t>
            </w:r>
            <w:r w:rsidRPr="0021768D">
              <w:rPr>
                <w:sz w:val="24"/>
                <w:szCs w:val="24"/>
                <w:lang w:val="ru-RU"/>
              </w:rPr>
              <w:t>Под</w:t>
            </w:r>
            <w:r w:rsidRPr="0021768D">
              <w:rPr>
                <w:spacing w:val="-6"/>
                <w:sz w:val="24"/>
                <w:szCs w:val="24"/>
                <w:lang w:val="ru-RU"/>
              </w:rPr>
              <w:t xml:space="preserve"> </w:t>
            </w:r>
            <w:r w:rsidRPr="0021768D">
              <w:rPr>
                <w:sz w:val="24"/>
                <w:szCs w:val="24"/>
                <w:lang w:val="ru-RU"/>
              </w:rPr>
              <w:t>руководством</w:t>
            </w:r>
            <w:r w:rsidRPr="0021768D">
              <w:rPr>
                <w:spacing w:val="-3"/>
                <w:sz w:val="24"/>
                <w:szCs w:val="24"/>
                <w:lang w:val="ru-RU"/>
              </w:rPr>
              <w:t xml:space="preserve"> </w:t>
            </w:r>
            <w:r w:rsidRPr="0021768D">
              <w:rPr>
                <w:sz w:val="24"/>
                <w:szCs w:val="24"/>
                <w:lang w:val="ru-RU"/>
              </w:rPr>
              <w:t>педагога</w:t>
            </w:r>
            <w:r w:rsidRPr="0021768D">
              <w:rPr>
                <w:spacing w:val="-7"/>
                <w:sz w:val="24"/>
                <w:szCs w:val="24"/>
                <w:lang w:val="ru-RU"/>
              </w:rPr>
              <w:t xml:space="preserve"> </w:t>
            </w:r>
            <w:r w:rsidRPr="0021768D">
              <w:rPr>
                <w:sz w:val="24"/>
                <w:szCs w:val="24"/>
                <w:lang w:val="ru-RU"/>
              </w:rPr>
              <w:t>выполнение</w:t>
            </w:r>
            <w:r w:rsidRPr="0021768D">
              <w:rPr>
                <w:spacing w:val="-67"/>
                <w:sz w:val="24"/>
                <w:szCs w:val="24"/>
                <w:lang w:val="ru-RU"/>
              </w:rPr>
              <w:t xml:space="preserve"> </w:t>
            </w:r>
            <w:r w:rsidRPr="0021768D">
              <w:rPr>
                <w:sz w:val="24"/>
                <w:szCs w:val="24"/>
                <w:lang w:val="ru-RU"/>
              </w:rPr>
              <w:t>счёта</w:t>
            </w:r>
            <w:r w:rsidRPr="0021768D">
              <w:rPr>
                <w:spacing w:val="-2"/>
                <w:sz w:val="24"/>
                <w:szCs w:val="24"/>
                <w:lang w:val="ru-RU"/>
              </w:rPr>
              <w:t xml:space="preserve"> </w:t>
            </w:r>
            <w:r w:rsidRPr="0021768D">
              <w:rPr>
                <w:sz w:val="24"/>
                <w:szCs w:val="24"/>
                <w:lang w:val="ru-RU"/>
              </w:rPr>
              <w:t>с</w:t>
            </w:r>
            <w:r w:rsidRPr="0021768D">
              <w:rPr>
                <w:spacing w:val="-1"/>
                <w:sz w:val="24"/>
                <w:szCs w:val="24"/>
                <w:lang w:val="ru-RU"/>
              </w:rPr>
              <w:t xml:space="preserve"> </w:t>
            </w:r>
            <w:r w:rsidRPr="0021768D">
              <w:rPr>
                <w:sz w:val="24"/>
                <w:szCs w:val="24"/>
                <w:lang w:val="ru-RU"/>
              </w:rPr>
              <w:t>использованием</w:t>
            </w:r>
            <w:r w:rsidRPr="0021768D">
              <w:rPr>
                <w:spacing w:val="-1"/>
                <w:sz w:val="24"/>
                <w:szCs w:val="24"/>
                <w:lang w:val="ru-RU"/>
              </w:rPr>
              <w:t xml:space="preserve"> </w:t>
            </w:r>
            <w:r w:rsidRPr="0021768D">
              <w:rPr>
                <w:sz w:val="24"/>
                <w:szCs w:val="24"/>
                <w:lang w:val="ru-RU"/>
              </w:rPr>
              <w:t>заданной</w:t>
            </w:r>
            <w:r w:rsidRPr="0021768D">
              <w:rPr>
                <w:spacing w:val="-2"/>
                <w:sz w:val="24"/>
                <w:szCs w:val="24"/>
                <w:lang w:val="ru-RU"/>
              </w:rPr>
              <w:t xml:space="preserve"> </w:t>
            </w:r>
            <w:r w:rsidRPr="0021768D">
              <w:rPr>
                <w:sz w:val="24"/>
                <w:szCs w:val="24"/>
                <w:lang w:val="ru-RU"/>
              </w:rPr>
              <w:t>единицы</w:t>
            </w:r>
            <w:r w:rsidRPr="0021768D">
              <w:rPr>
                <w:spacing w:val="-1"/>
                <w:sz w:val="24"/>
                <w:szCs w:val="24"/>
                <w:lang w:val="ru-RU"/>
              </w:rPr>
              <w:t xml:space="preserve"> </w:t>
            </w:r>
            <w:r w:rsidRPr="0021768D">
              <w:rPr>
                <w:sz w:val="24"/>
                <w:szCs w:val="24"/>
                <w:lang w:val="ru-RU"/>
              </w:rPr>
              <w:t>счёта.</w:t>
            </w:r>
          </w:p>
          <w:p w:rsidR="00224BFA" w:rsidRPr="0021768D" w:rsidRDefault="00224BFA" w:rsidP="00670046">
            <w:pPr>
              <w:pStyle w:val="TableParagraph"/>
              <w:spacing w:line="321" w:lineRule="exact"/>
              <w:ind w:left="0"/>
              <w:rPr>
                <w:sz w:val="24"/>
                <w:szCs w:val="24"/>
                <w:lang w:val="ru-RU"/>
              </w:rPr>
            </w:pPr>
            <w:r w:rsidRPr="0021768D">
              <w:rPr>
                <w:sz w:val="24"/>
                <w:szCs w:val="24"/>
                <w:lang w:val="ru-RU"/>
              </w:rPr>
              <w:t>Работа</w:t>
            </w:r>
            <w:r w:rsidRPr="0021768D">
              <w:rPr>
                <w:spacing w:val="-5"/>
                <w:sz w:val="24"/>
                <w:szCs w:val="24"/>
                <w:lang w:val="ru-RU"/>
              </w:rPr>
              <w:t xml:space="preserve"> </w:t>
            </w:r>
            <w:r w:rsidRPr="0021768D">
              <w:rPr>
                <w:sz w:val="24"/>
                <w:szCs w:val="24"/>
                <w:lang w:val="ru-RU"/>
              </w:rPr>
              <w:t>в</w:t>
            </w:r>
            <w:r w:rsidRPr="0021768D">
              <w:rPr>
                <w:spacing w:val="-6"/>
                <w:sz w:val="24"/>
                <w:szCs w:val="24"/>
                <w:lang w:val="ru-RU"/>
              </w:rPr>
              <w:t xml:space="preserve"> </w:t>
            </w:r>
            <w:r w:rsidRPr="0021768D">
              <w:rPr>
                <w:sz w:val="24"/>
                <w:szCs w:val="24"/>
                <w:lang w:val="ru-RU"/>
              </w:rPr>
              <w:t>парах/группах:</w:t>
            </w:r>
            <w:r w:rsidRPr="0021768D">
              <w:rPr>
                <w:spacing w:val="-4"/>
                <w:sz w:val="24"/>
                <w:szCs w:val="24"/>
                <w:lang w:val="ru-RU"/>
              </w:rPr>
              <w:t xml:space="preserve"> </w:t>
            </w:r>
            <w:r w:rsidRPr="0021768D">
              <w:rPr>
                <w:sz w:val="24"/>
                <w:szCs w:val="24"/>
                <w:lang w:val="ru-RU"/>
              </w:rPr>
              <w:t>проверка</w:t>
            </w:r>
            <w:r w:rsidRPr="0021768D">
              <w:rPr>
                <w:spacing w:val="-4"/>
                <w:sz w:val="24"/>
                <w:szCs w:val="24"/>
                <w:lang w:val="ru-RU"/>
              </w:rPr>
              <w:t xml:space="preserve"> </w:t>
            </w:r>
            <w:r w:rsidRPr="0021768D">
              <w:rPr>
                <w:sz w:val="24"/>
                <w:szCs w:val="24"/>
                <w:lang w:val="ru-RU"/>
              </w:rPr>
              <w:t>правильности</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вычисления</w:t>
            </w:r>
            <w:r w:rsidRPr="0021768D">
              <w:rPr>
                <w:spacing w:val="-4"/>
                <w:sz w:val="24"/>
                <w:szCs w:val="24"/>
                <w:lang w:val="ru-RU"/>
              </w:rPr>
              <w:t xml:space="preserve"> </w:t>
            </w:r>
            <w:r w:rsidRPr="0021768D">
              <w:rPr>
                <w:sz w:val="24"/>
                <w:szCs w:val="24"/>
                <w:lang w:val="ru-RU"/>
              </w:rPr>
              <w:t>с</w:t>
            </w:r>
            <w:r w:rsidRPr="0021768D">
              <w:rPr>
                <w:spacing w:val="-3"/>
                <w:sz w:val="24"/>
                <w:szCs w:val="24"/>
                <w:lang w:val="ru-RU"/>
              </w:rPr>
              <w:t xml:space="preserve"> </w:t>
            </w:r>
            <w:r w:rsidRPr="0021768D">
              <w:rPr>
                <w:sz w:val="24"/>
                <w:szCs w:val="24"/>
                <w:lang w:val="ru-RU"/>
              </w:rPr>
              <w:t>использованием</w:t>
            </w:r>
            <w:r w:rsidRPr="0021768D">
              <w:rPr>
                <w:spacing w:val="-4"/>
                <w:sz w:val="24"/>
                <w:szCs w:val="24"/>
                <w:lang w:val="ru-RU"/>
              </w:rPr>
              <w:t xml:space="preserve"> </w:t>
            </w:r>
            <w:proofErr w:type="spellStart"/>
            <w:r w:rsidRPr="0021768D">
              <w:rPr>
                <w:sz w:val="24"/>
                <w:szCs w:val="24"/>
                <w:lang w:val="ru-RU"/>
              </w:rPr>
              <w:t>раздаточногоматериала</w:t>
            </w:r>
            <w:proofErr w:type="spellEnd"/>
            <w:r w:rsidRPr="0021768D">
              <w:rPr>
                <w:sz w:val="24"/>
                <w:szCs w:val="24"/>
                <w:lang w:val="ru-RU"/>
              </w:rPr>
              <w:t>, линейки, модели действия, по образцу;</w:t>
            </w:r>
            <w:r w:rsidRPr="0021768D">
              <w:rPr>
                <w:spacing w:val="-67"/>
                <w:sz w:val="24"/>
                <w:szCs w:val="24"/>
                <w:lang w:val="ru-RU"/>
              </w:rPr>
              <w:t xml:space="preserve"> </w:t>
            </w:r>
            <w:r w:rsidRPr="0021768D">
              <w:rPr>
                <w:sz w:val="24"/>
                <w:szCs w:val="24"/>
                <w:lang w:val="ru-RU"/>
              </w:rPr>
              <w:t>обнаружение</w:t>
            </w:r>
            <w:r w:rsidRPr="0021768D">
              <w:rPr>
                <w:spacing w:val="-4"/>
                <w:sz w:val="24"/>
                <w:szCs w:val="24"/>
                <w:lang w:val="ru-RU"/>
              </w:rPr>
              <w:t xml:space="preserve"> </w:t>
            </w:r>
            <w:r w:rsidRPr="0021768D">
              <w:rPr>
                <w:sz w:val="24"/>
                <w:szCs w:val="24"/>
                <w:lang w:val="ru-RU"/>
              </w:rPr>
              <w:t>общего</w:t>
            </w:r>
          </w:p>
          <w:p w:rsidR="00224BFA" w:rsidRPr="0021768D" w:rsidRDefault="00224BFA" w:rsidP="00670046">
            <w:pPr>
              <w:pStyle w:val="TableParagraph"/>
              <w:spacing w:line="259" w:lineRule="auto"/>
              <w:ind w:left="0" w:firstLine="21"/>
              <w:rPr>
                <w:sz w:val="24"/>
                <w:szCs w:val="24"/>
                <w:lang w:val="ru-RU"/>
              </w:rPr>
            </w:pPr>
            <w:r w:rsidRPr="0021768D">
              <w:rPr>
                <w:sz w:val="24"/>
                <w:szCs w:val="24"/>
                <w:lang w:val="ru-RU"/>
              </w:rPr>
              <w:t>и</w:t>
            </w:r>
            <w:r w:rsidRPr="0021768D">
              <w:rPr>
                <w:spacing w:val="-3"/>
                <w:sz w:val="24"/>
                <w:szCs w:val="24"/>
                <w:lang w:val="ru-RU"/>
              </w:rPr>
              <w:t xml:space="preserve"> </w:t>
            </w:r>
            <w:r w:rsidRPr="0021768D">
              <w:rPr>
                <w:sz w:val="24"/>
                <w:szCs w:val="24"/>
                <w:lang w:val="ru-RU"/>
              </w:rPr>
              <w:t>различного</w:t>
            </w:r>
            <w:r w:rsidRPr="0021768D">
              <w:rPr>
                <w:spacing w:val="-2"/>
                <w:sz w:val="24"/>
                <w:szCs w:val="24"/>
                <w:lang w:val="ru-RU"/>
              </w:rPr>
              <w:t xml:space="preserve"> </w:t>
            </w:r>
            <w:r w:rsidRPr="0021768D">
              <w:rPr>
                <w:sz w:val="24"/>
                <w:szCs w:val="24"/>
                <w:lang w:val="ru-RU"/>
              </w:rPr>
              <w:t>в</w:t>
            </w:r>
            <w:r w:rsidRPr="0021768D">
              <w:rPr>
                <w:spacing w:val="-4"/>
                <w:sz w:val="24"/>
                <w:szCs w:val="24"/>
                <w:lang w:val="ru-RU"/>
              </w:rPr>
              <w:t xml:space="preserve"> </w:t>
            </w:r>
            <w:r w:rsidRPr="0021768D">
              <w:rPr>
                <w:sz w:val="24"/>
                <w:szCs w:val="24"/>
                <w:lang w:val="ru-RU"/>
              </w:rPr>
              <w:t>записи</w:t>
            </w:r>
            <w:r w:rsidRPr="0021768D">
              <w:rPr>
                <w:spacing w:val="-1"/>
                <w:sz w:val="24"/>
                <w:szCs w:val="24"/>
                <w:lang w:val="ru-RU"/>
              </w:rPr>
              <w:t xml:space="preserve"> </w:t>
            </w:r>
            <w:r w:rsidRPr="0021768D">
              <w:rPr>
                <w:sz w:val="24"/>
                <w:szCs w:val="24"/>
                <w:lang w:val="ru-RU"/>
              </w:rPr>
              <w:t>арифметических</w:t>
            </w:r>
            <w:r w:rsidRPr="0021768D">
              <w:rPr>
                <w:spacing w:val="-6"/>
                <w:sz w:val="24"/>
                <w:szCs w:val="24"/>
                <w:lang w:val="ru-RU"/>
              </w:rPr>
              <w:t xml:space="preserve"> </w:t>
            </w:r>
            <w:r w:rsidRPr="0021768D">
              <w:rPr>
                <w:sz w:val="24"/>
                <w:szCs w:val="24"/>
                <w:lang w:val="ru-RU"/>
              </w:rPr>
              <w:t>действий,</w:t>
            </w:r>
            <w:r w:rsidRPr="0021768D">
              <w:rPr>
                <w:spacing w:val="-67"/>
                <w:sz w:val="24"/>
                <w:szCs w:val="24"/>
                <w:lang w:val="ru-RU"/>
              </w:rPr>
              <w:t xml:space="preserve"> </w:t>
            </w:r>
            <w:r w:rsidRPr="0021768D">
              <w:rPr>
                <w:sz w:val="24"/>
                <w:szCs w:val="24"/>
                <w:lang w:val="ru-RU"/>
              </w:rPr>
              <w:t>одного</w:t>
            </w:r>
            <w:r w:rsidRPr="0021768D">
              <w:rPr>
                <w:spacing w:val="-3"/>
                <w:sz w:val="24"/>
                <w:szCs w:val="24"/>
                <w:lang w:val="ru-RU"/>
              </w:rPr>
              <w:t xml:space="preserve"> </w:t>
            </w:r>
            <w:r w:rsidRPr="0021768D">
              <w:rPr>
                <w:sz w:val="24"/>
                <w:szCs w:val="24"/>
                <w:lang w:val="ru-RU"/>
              </w:rPr>
              <w:t>и</w:t>
            </w:r>
            <w:r w:rsidRPr="0021768D">
              <w:rPr>
                <w:spacing w:val="-1"/>
                <w:sz w:val="24"/>
                <w:szCs w:val="24"/>
                <w:lang w:val="ru-RU"/>
              </w:rPr>
              <w:t xml:space="preserve"> </w:t>
            </w:r>
            <w:r w:rsidRPr="0021768D">
              <w:rPr>
                <w:sz w:val="24"/>
                <w:szCs w:val="24"/>
                <w:lang w:val="ru-RU"/>
              </w:rPr>
              <w:t>того</w:t>
            </w:r>
            <w:r w:rsidRPr="0021768D">
              <w:rPr>
                <w:spacing w:val="1"/>
                <w:sz w:val="24"/>
                <w:szCs w:val="24"/>
                <w:lang w:val="ru-RU"/>
              </w:rPr>
              <w:t xml:space="preserve"> </w:t>
            </w:r>
            <w:r w:rsidRPr="0021768D">
              <w:rPr>
                <w:sz w:val="24"/>
                <w:szCs w:val="24"/>
                <w:lang w:val="ru-RU"/>
              </w:rPr>
              <w:t>же</w:t>
            </w:r>
            <w:r w:rsidRPr="0021768D">
              <w:rPr>
                <w:spacing w:val="-4"/>
                <w:sz w:val="24"/>
                <w:szCs w:val="24"/>
                <w:lang w:val="ru-RU"/>
              </w:rPr>
              <w:t xml:space="preserve"> </w:t>
            </w:r>
            <w:r w:rsidRPr="0021768D">
              <w:rPr>
                <w:sz w:val="24"/>
                <w:szCs w:val="24"/>
                <w:lang w:val="ru-RU"/>
              </w:rPr>
              <w:t>действия</w:t>
            </w:r>
            <w:r w:rsidRPr="0021768D">
              <w:rPr>
                <w:spacing w:val="-1"/>
                <w:sz w:val="24"/>
                <w:szCs w:val="24"/>
                <w:lang w:val="ru-RU"/>
              </w:rPr>
              <w:t xml:space="preserve"> </w:t>
            </w:r>
            <w:r w:rsidRPr="0021768D">
              <w:rPr>
                <w:sz w:val="24"/>
                <w:szCs w:val="24"/>
                <w:lang w:val="ru-RU"/>
              </w:rPr>
              <w:t>с разными</w:t>
            </w:r>
            <w:r w:rsidRPr="0021768D">
              <w:rPr>
                <w:spacing w:val="-1"/>
                <w:sz w:val="24"/>
                <w:szCs w:val="24"/>
                <w:lang w:val="ru-RU"/>
              </w:rPr>
              <w:t xml:space="preserve"> </w:t>
            </w:r>
            <w:r w:rsidRPr="0021768D">
              <w:rPr>
                <w:sz w:val="24"/>
                <w:szCs w:val="24"/>
                <w:lang w:val="ru-RU"/>
              </w:rPr>
              <w:t>числами.</w:t>
            </w:r>
          </w:p>
          <w:p w:rsidR="00224BFA" w:rsidRPr="0021768D" w:rsidRDefault="00224BFA" w:rsidP="00670046">
            <w:pPr>
              <w:pStyle w:val="TableParagraph"/>
              <w:spacing w:line="259" w:lineRule="auto"/>
              <w:ind w:left="0" w:firstLine="21"/>
              <w:rPr>
                <w:sz w:val="24"/>
                <w:szCs w:val="24"/>
                <w:lang w:val="ru-RU"/>
              </w:rPr>
            </w:pPr>
            <w:r w:rsidRPr="0021768D">
              <w:rPr>
                <w:sz w:val="24"/>
                <w:szCs w:val="24"/>
                <w:lang w:val="ru-RU"/>
              </w:rPr>
              <w:t>Дидактические игры и упражнения, связанные</w:t>
            </w:r>
            <w:r w:rsidRPr="0021768D">
              <w:rPr>
                <w:spacing w:val="-68"/>
                <w:sz w:val="24"/>
                <w:szCs w:val="24"/>
                <w:lang w:val="ru-RU"/>
              </w:rPr>
              <w:t xml:space="preserve"> </w:t>
            </w:r>
            <w:r w:rsidRPr="0021768D">
              <w:rPr>
                <w:sz w:val="24"/>
                <w:szCs w:val="24"/>
                <w:lang w:val="ru-RU"/>
              </w:rPr>
              <w:t>с</w:t>
            </w:r>
            <w:r w:rsidRPr="0021768D">
              <w:rPr>
                <w:spacing w:val="-1"/>
                <w:sz w:val="24"/>
                <w:szCs w:val="24"/>
                <w:lang w:val="ru-RU"/>
              </w:rPr>
              <w:t xml:space="preserve"> </w:t>
            </w:r>
            <w:r w:rsidRPr="0021768D">
              <w:rPr>
                <w:sz w:val="24"/>
                <w:szCs w:val="24"/>
                <w:lang w:val="ru-RU"/>
              </w:rPr>
              <w:t>выбором,</w:t>
            </w:r>
            <w:r w:rsidRPr="0021768D">
              <w:rPr>
                <w:spacing w:val="-3"/>
                <w:sz w:val="24"/>
                <w:szCs w:val="24"/>
                <w:lang w:val="ru-RU"/>
              </w:rPr>
              <w:t xml:space="preserve"> </w:t>
            </w:r>
            <w:r w:rsidRPr="0021768D">
              <w:rPr>
                <w:sz w:val="24"/>
                <w:szCs w:val="24"/>
                <w:lang w:val="ru-RU"/>
              </w:rPr>
              <w:t>составлением</w:t>
            </w:r>
            <w:r w:rsidRPr="0021768D">
              <w:rPr>
                <w:spacing w:val="-1"/>
                <w:sz w:val="24"/>
                <w:szCs w:val="24"/>
                <w:lang w:val="ru-RU"/>
              </w:rPr>
              <w:t xml:space="preserve"> </w:t>
            </w:r>
            <w:r w:rsidRPr="0021768D">
              <w:rPr>
                <w:sz w:val="24"/>
                <w:szCs w:val="24"/>
                <w:lang w:val="ru-RU"/>
              </w:rPr>
              <w:t>сумм,</w:t>
            </w:r>
            <w:r w:rsidRPr="0021768D">
              <w:rPr>
                <w:spacing w:val="-3"/>
                <w:sz w:val="24"/>
                <w:szCs w:val="24"/>
                <w:lang w:val="ru-RU"/>
              </w:rPr>
              <w:t xml:space="preserve"> </w:t>
            </w:r>
            <w:r w:rsidRPr="0021768D">
              <w:rPr>
                <w:sz w:val="24"/>
                <w:szCs w:val="24"/>
                <w:lang w:val="ru-RU"/>
              </w:rPr>
              <w:t>разностей</w:t>
            </w:r>
          </w:p>
          <w:p w:rsidR="00224BFA" w:rsidRPr="0021768D" w:rsidRDefault="00224BFA" w:rsidP="00670046">
            <w:pPr>
              <w:pStyle w:val="TableParagraph"/>
              <w:spacing w:line="259" w:lineRule="auto"/>
              <w:ind w:left="0"/>
              <w:rPr>
                <w:sz w:val="24"/>
                <w:szCs w:val="24"/>
                <w:lang w:val="ru-RU"/>
              </w:rPr>
            </w:pPr>
            <w:r w:rsidRPr="0021768D">
              <w:rPr>
                <w:sz w:val="24"/>
                <w:szCs w:val="24"/>
                <w:lang w:val="ru-RU"/>
              </w:rPr>
              <w:t>с заданным результатом действия; сравнением</w:t>
            </w:r>
            <w:r w:rsidRPr="0021768D">
              <w:rPr>
                <w:spacing w:val="1"/>
                <w:sz w:val="24"/>
                <w:szCs w:val="24"/>
                <w:lang w:val="ru-RU"/>
              </w:rPr>
              <w:t xml:space="preserve"> </w:t>
            </w:r>
            <w:r w:rsidRPr="0021768D">
              <w:rPr>
                <w:sz w:val="24"/>
                <w:szCs w:val="24"/>
                <w:lang w:val="ru-RU"/>
              </w:rPr>
              <w:t>значений</w:t>
            </w:r>
            <w:r w:rsidRPr="0021768D">
              <w:rPr>
                <w:spacing w:val="-2"/>
                <w:sz w:val="24"/>
                <w:szCs w:val="24"/>
                <w:lang w:val="ru-RU"/>
              </w:rPr>
              <w:t xml:space="preserve"> </w:t>
            </w:r>
            <w:r w:rsidRPr="0021768D">
              <w:rPr>
                <w:sz w:val="24"/>
                <w:szCs w:val="24"/>
                <w:lang w:val="ru-RU"/>
              </w:rPr>
              <w:t>числовых</w:t>
            </w:r>
            <w:r w:rsidRPr="0021768D">
              <w:rPr>
                <w:spacing w:val="-5"/>
                <w:sz w:val="24"/>
                <w:szCs w:val="24"/>
                <w:lang w:val="ru-RU"/>
              </w:rPr>
              <w:t xml:space="preserve"> </w:t>
            </w:r>
            <w:r w:rsidRPr="0021768D">
              <w:rPr>
                <w:sz w:val="24"/>
                <w:szCs w:val="24"/>
                <w:lang w:val="ru-RU"/>
              </w:rPr>
              <w:t>выражений</w:t>
            </w:r>
            <w:r w:rsidRPr="0021768D">
              <w:rPr>
                <w:spacing w:val="-2"/>
                <w:sz w:val="24"/>
                <w:szCs w:val="24"/>
                <w:lang w:val="ru-RU"/>
              </w:rPr>
              <w:t xml:space="preserve"> </w:t>
            </w:r>
            <w:r w:rsidRPr="0021768D">
              <w:rPr>
                <w:sz w:val="24"/>
                <w:szCs w:val="24"/>
                <w:lang w:val="ru-RU"/>
              </w:rPr>
              <w:t>(без</w:t>
            </w:r>
            <w:r w:rsidRPr="0021768D">
              <w:rPr>
                <w:spacing w:val="-3"/>
                <w:sz w:val="24"/>
                <w:szCs w:val="24"/>
                <w:lang w:val="ru-RU"/>
              </w:rPr>
              <w:t xml:space="preserve"> </w:t>
            </w:r>
            <w:r w:rsidRPr="0021768D">
              <w:rPr>
                <w:sz w:val="24"/>
                <w:szCs w:val="24"/>
                <w:lang w:val="ru-RU"/>
              </w:rPr>
              <w:t>вычислений),</w:t>
            </w:r>
          </w:p>
          <w:p w:rsidR="00224BFA" w:rsidRPr="0021768D" w:rsidRDefault="00224BFA" w:rsidP="00670046">
            <w:pPr>
              <w:pStyle w:val="TableParagraph"/>
              <w:ind w:left="0"/>
              <w:rPr>
                <w:sz w:val="24"/>
                <w:szCs w:val="24"/>
                <w:lang w:val="ru-RU"/>
              </w:rPr>
            </w:pPr>
            <w:proofErr w:type="spellStart"/>
            <w:r w:rsidRPr="0021768D">
              <w:rPr>
                <w:sz w:val="24"/>
                <w:szCs w:val="24"/>
              </w:rPr>
              <w:t>по</w:t>
            </w:r>
            <w:proofErr w:type="spellEnd"/>
            <w:r w:rsidRPr="0021768D">
              <w:rPr>
                <w:spacing w:val="-5"/>
                <w:sz w:val="24"/>
                <w:szCs w:val="24"/>
              </w:rPr>
              <w:t xml:space="preserve"> </w:t>
            </w:r>
            <w:proofErr w:type="spellStart"/>
            <w:r w:rsidRPr="0021768D">
              <w:rPr>
                <w:sz w:val="24"/>
                <w:szCs w:val="24"/>
              </w:rPr>
              <w:t>результату</w:t>
            </w:r>
            <w:proofErr w:type="spellEnd"/>
            <w:r w:rsidRPr="0021768D">
              <w:rPr>
                <w:spacing w:val="-2"/>
                <w:sz w:val="24"/>
                <w:szCs w:val="24"/>
              </w:rPr>
              <w:t xml:space="preserve"> </w:t>
            </w:r>
            <w:proofErr w:type="spellStart"/>
            <w:r w:rsidRPr="0021768D">
              <w:rPr>
                <w:sz w:val="24"/>
                <w:szCs w:val="24"/>
              </w:rPr>
              <w:t>действия</w:t>
            </w:r>
            <w:proofErr w:type="spellEnd"/>
          </w:p>
        </w:tc>
        <w:tc>
          <w:tcPr>
            <w:tcW w:w="1941" w:type="dxa"/>
          </w:tcPr>
          <w:p w:rsidR="00224BFA" w:rsidRPr="0021768D" w:rsidRDefault="0021768D" w:rsidP="00670046">
            <w:pPr>
              <w:adjustRightInd w:val="0"/>
              <w:rPr>
                <w:rFonts w:eastAsia="Calibri"/>
                <w:color w:val="0563C1"/>
                <w:sz w:val="24"/>
                <w:szCs w:val="24"/>
                <w:u w:val="single"/>
                <w:lang w:val="ru-RU"/>
              </w:rPr>
            </w:pPr>
            <w:hyperlink r:id="rId18" w:history="1">
              <w:r w:rsidR="00224BFA" w:rsidRPr="0021768D">
                <w:rPr>
                  <w:rFonts w:eastAsia="Calibri"/>
                  <w:color w:val="0563C1"/>
                  <w:sz w:val="24"/>
                  <w:szCs w:val="24"/>
                  <w:u w:val="single"/>
                </w:rPr>
                <w:t>https</w:t>
              </w:r>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resh</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edu</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ru</w:t>
              </w:r>
              <w:proofErr w:type="spellEnd"/>
            </w:hyperlink>
          </w:p>
          <w:p w:rsidR="00224BFA" w:rsidRPr="0021768D" w:rsidRDefault="0021768D" w:rsidP="00670046">
            <w:pPr>
              <w:adjustRightInd w:val="0"/>
              <w:rPr>
                <w:rFonts w:eastAsia="Calibri"/>
                <w:color w:val="000000"/>
                <w:sz w:val="24"/>
                <w:szCs w:val="24"/>
                <w:lang w:val="ru-RU"/>
              </w:rPr>
            </w:pPr>
            <w:hyperlink r:id="rId19" w:history="1">
              <w:r w:rsidR="00224BFA" w:rsidRPr="0021768D">
                <w:rPr>
                  <w:rFonts w:eastAsia="Calibri"/>
                  <w:color w:val="0563C1"/>
                  <w:sz w:val="24"/>
                  <w:szCs w:val="24"/>
                  <w:u w:val="single"/>
                </w:rPr>
                <w:t>https</w:t>
              </w:r>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uchi</w:t>
              </w:r>
              <w:proofErr w:type="spellEnd"/>
              <w:r w:rsidR="00224BFA" w:rsidRPr="0021768D">
                <w:rPr>
                  <w:rFonts w:eastAsia="Calibri"/>
                  <w:color w:val="0563C1"/>
                  <w:sz w:val="24"/>
                  <w:szCs w:val="24"/>
                  <w:u w:val="single"/>
                  <w:lang w:val="ru-RU"/>
                </w:rPr>
                <w:t>.</w:t>
              </w:r>
              <w:proofErr w:type="spellStart"/>
              <w:r w:rsidR="00224BFA" w:rsidRPr="0021768D">
                <w:rPr>
                  <w:rFonts w:eastAsia="Calibri"/>
                  <w:color w:val="0563C1"/>
                  <w:sz w:val="24"/>
                  <w:szCs w:val="24"/>
                  <w:u w:val="single"/>
                </w:rPr>
                <w:t>ru</w:t>
              </w:r>
              <w:proofErr w:type="spellEnd"/>
            </w:hyperlink>
          </w:p>
          <w:p w:rsidR="00224BFA" w:rsidRPr="0021768D" w:rsidRDefault="0021768D" w:rsidP="00670046">
            <w:pPr>
              <w:pStyle w:val="TableParagraph"/>
              <w:ind w:left="0"/>
              <w:rPr>
                <w:sz w:val="24"/>
                <w:szCs w:val="24"/>
              </w:rPr>
            </w:pPr>
            <w:hyperlink r:id="rId20" w:history="1">
              <w:r w:rsidR="00224BFA" w:rsidRPr="0021768D">
                <w:rPr>
                  <w:rFonts w:eastAsia="Calibri"/>
                  <w:color w:val="0000FF"/>
                  <w:sz w:val="24"/>
                  <w:szCs w:val="24"/>
                  <w:u w:val="single"/>
                </w:rPr>
                <w:t>https://www.yaklass.ru</w:t>
              </w:r>
            </w:hyperlink>
          </w:p>
        </w:tc>
      </w:tr>
      <w:tr w:rsidR="00224BFA" w:rsidRPr="0021768D" w:rsidTr="00224BFA">
        <w:trPr>
          <w:trHeight w:val="357"/>
        </w:trPr>
        <w:tc>
          <w:tcPr>
            <w:tcW w:w="2688" w:type="dxa"/>
            <w:gridSpan w:val="2"/>
          </w:tcPr>
          <w:p w:rsidR="00224BFA" w:rsidRPr="0021768D" w:rsidRDefault="00224BFA" w:rsidP="00670046">
            <w:pPr>
              <w:pStyle w:val="TableParagraph"/>
              <w:ind w:left="0"/>
              <w:rPr>
                <w:sz w:val="24"/>
                <w:szCs w:val="24"/>
              </w:rPr>
            </w:pPr>
            <w:proofErr w:type="spellStart"/>
            <w:r w:rsidRPr="0021768D">
              <w:rPr>
                <w:sz w:val="24"/>
                <w:szCs w:val="24"/>
              </w:rPr>
              <w:lastRenderedPageBreak/>
              <w:t>Итого</w:t>
            </w:r>
            <w:proofErr w:type="spellEnd"/>
            <w:r w:rsidRPr="0021768D">
              <w:rPr>
                <w:sz w:val="24"/>
                <w:szCs w:val="24"/>
              </w:rPr>
              <w:t xml:space="preserve"> </w:t>
            </w:r>
            <w:proofErr w:type="spellStart"/>
            <w:r w:rsidRPr="0021768D">
              <w:rPr>
                <w:sz w:val="24"/>
                <w:szCs w:val="24"/>
              </w:rPr>
              <w:t>по</w:t>
            </w:r>
            <w:proofErr w:type="spellEnd"/>
            <w:r w:rsidRPr="0021768D">
              <w:rPr>
                <w:sz w:val="24"/>
                <w:szCs w:val="24"/>
              </w:rPr>
              <w:t xml:space="preserve"> </w:t>
            </w:r>
            <w:proofErr w:type="spellStart"/>
            <w:r w:rsidRPr="0021768D">
              <w:rPr>
                <w:sz w:val="24"/>
                <w:szCs w:val="24"/>
              </w:rPr>
              <w:t>разделу</w:t>
            </w:r>
            <w:proofErr w:type="spellEnd"/>
          </w:p>
        </w:tc>
        <w:tc>
          <w:tcPr>
            <w:tcW w:w="555" w:type="dxa"/>
          </w:tcPr>
          <w:p w:rsidR="00224BFA" w:rsidRPr="0021768D" w:rsidRDefault="00224BFA" w:rsidP="00670046">
            <w:pPr>
              <w:pStyle w:val="TableParagraph"/>
              <w:ind w:left="0"/>
              <w:rPr>
                <w:sz w:val="24"/>
                <w:szCs w:val="24"/>
              </w:rPr>
            </w:pPr>
            <w:r w:rsidRPr="0021768D">
              <w:rPr>
                <w:sz w:val="24"/>
                <w:szCs w:val="24"/>
              </w:rPr>
              <w:t>40</w:t>
            </w:r>
          </w:p>
        </w:tc>
        <w:tc>
          <w:tcPr>
            <w:tcW w:w="721" w:type="dxa"/>
          </w:tcPr>
          <w:p w:rsidR="00224BFA" w:rsidRPr="0021768D" w:rsidRDefault="00224BFA" w:rsidP="00670046">
            <w:pPr>
              <w:pStyle w:val="TableParagraph"/>
              <w:ind w:left="0"/>
              <w:rPr>
                <w:sz w:val="24"/>
                <w:szCs w:val="24"/>
              </w:rPr>
            </w:pPr>
          </w:p>
        </w:tc>
        <w:tc>
          <w:tcPr>
            <w:tcW w:w="709" w:type="dxa"/>
          </w:tcPr>
          <w:p w:rsidR="00224BFA" w:rsidRPr="0021768D" w:rsidRDefault="00224BFA" w:rsidP="00670046">
            <w:pPr>
              <w:pStyle w:val="TableParagraph"/>
              <w:ind w:left="0"/>
              <w:rPr>
                <w:sz w:val="24"/>
                <w:szCs w:val="24"/>
              </w:rPr>
            </w:pPr>
          </w:p>
        </w:tc>
        <w:tc>
          <w:tcPr>
            <w:tcW w:w="3675" w:type="dxa"/>
          </w:tcPr>
          <w:p w:rsidR="00224BFA" w:rsidRPr="0021768D" w:rsidRDefault="00224BFA" w:rsidP="00670046">
            <w:pPr>
              <w:pStyle w:val="TableParagraph"/>
              <w:ind w:left="0"/>
              <w:rPr>
                <w:sz w:val="24"/>
                <w:szCs w:val="24"/>
              </w:rPr>
            </w:pPr>
          </w:p>
        </w:tc>
        <w:tc>
          <w:tcPr>
            <w:tcW w:w="4110" w:type="dxa"/>
          </w:tcPr>
          <w:p w:rsidR="00224BFA" w:rsidRPr="0021768D" w:rsidRDefault="00224BFA" w:rsidP="00670046">
            <w:pPr>
              <w:pStyle w:val="TableParagraph"/>
              <w:ind w:left="0"/>
              <w:rPr>
                <w:sz w:val="24"/>
                <w:szCs w:val="24"/>
              </w:rPr>
            </w:pPr>
          </w:p>
        </w:tc>
        <w:tc>
          <w:tcPr>
            <w:tcW w:w="1941" w:type="dxa"/>
          </w:tcPr>
          <w:p w:rsidR="00224BFA" w:rsidRPr="0021768D" w:rsidRDefault="00224BFA" w:rsidP="00670046">
            <w:pPr>
              <w:pStyle w:val="TableParagraph"/>
              <w:ind w:left="0"/>
              <w:rPr>
                <w:sz w:val="24"/>
                <w:szCs w:val="24"/>
              </w:rPr>
            </w:pPr>
          </w:p>
        </w:tc>
      </w:tr>
      <w:tr w:rsidR="00670046" w:rsidRPr="0021768D" w:rsidTr="00670046">
        <w:trPr>
          <w:trHeight w:val="470"/>
        </w:trPr>
        <w:tc>
          <w:tcPr>
            <w:tcW w:w="14399" w:type="dxa"/>
            <w:gridSpan w:val="8"/>
          </w:tcPr>
          <w:p w:rsidR="00670046" w:rsidRPr="0021768D" w:rsidRDefault="00670046" w:rsidP="00670046">
            <w:pPr>
              <w:adjustRightInd w:val="0"/>
              <w:rPr>
                <w:sz w:val="24"/>
                <w:szCs w:val="24"/>
              </w:rPr>
            </w:pPr>
            <w:proofErr w:type="spellStart"/>
            <w:r w:rsidRPr="0021768D">
              <w:rPr>
                <w:b/>
                <w:sz w:val="24"/>
                <w:szCs w:val="24"/>
              </w:rPr>
              <w:t>Раздел</w:t>
            </w:r>
            <w:proofErr w:type="spellEnd"/>
            <w:r w:rsidRPr="0021768D">
              <w:rPr>
                <w:b/>
                <w:spacing w:val="-4"/>
                <w:sz w:val="24"/>
                <w:szCs w:val="24"/>
              </w:rPr>
              <w:t xml:space="preserve"> </w:t>
            </w:r>
            <w:r w:rsidRPr="0021768D">
              <w:rPr>
                <w:b/>
                <w:sz w:val="24"/>
                <w:szCs w:val="24"/>
              </w:rPr>
              <w:t>3.</w:t>
            </w:r>
            <w:r w:rsidRPr="0021768D">
              <w:rPr>
                <w:b/>
                <w:spacing w:val="-1"/>
                <w:sz w:val="24"/>
                <w:szCs w:val="24"/>
              </w:rPr>
              <w:t xml:space="preserve"> </w:t>
            </w:r>
            <w:proofErr w:type="spellStart"/>
            <w:r w:rsidRPr="0021768D">
              <w:rPr>
                <w:b/>
                <w:sz w:val="24"/>
                <w:szCs w:val="24"/>
              </w:rPr>
              <w:t>Текстовые</w:t>
            </w:r>
            <w:proofErr w:type="spellEnd"/>
            <w:r w:rsidRPr="0021768D">
              <w:rPr>
                <w:b/>
                <w:spacing w:val="-1"/>
                <w:sz w:val="24"/>
                <w:szCs w:val="24"/>
              </w:rPr>
              <w:t xml:space="preserve"> </w:t>
            </w:r>
            <w:proofErr w:type="spellStart"/>
            <w:r w:rsidRPr="0021768D">
              <w:rPr>
                <w:b/>
                <w:sz w:val="24"/>
                <w:szCs w:val="24"/>
              </w:rPr>
              <w:t>задачи</w:t>
            </w:r>
            <w:proofErr w:type="spellEnd"/>
          </w:p>
        </w:tc>
      </w:tr>
      <w:tr w:rsidR="00A63537" w:rsidRPr="0021768D" w:rsidTr="00224BFA">
        <w:trPr>
          <w:trHeight w:val="1526"/>
        </w:trPr>
        <w:tc>
          <w:tcPr>
            <w:tcW w:w="846" w:type="dxa"/>
          </w:tcPr>
          <w:p w:rsidR="00A63537" w:rsidRPr="0021768D" w:rsidRDefault="00A63537" w:rsidP="00670046">
            <w:pPr>
              <w:pStyle w:val="TableParagraph"/>
              <w:ind w:left="0"/>
              <w:rPr>
                <w:sz w:val="24"/>
                <w:szCs w:val="24"/>
              </w:rPr>
            </w:pPr>
            <w:r w:rsidRPr="0021768D">
              <w:rPr>
                <w:sz w:val="24"/>
                <w:szCs w:val="24"/>
              </w:rPr>
              <w:t>3.1</w:t>
            </w:r>
          </w:p>
        </w:tc>
        <w:tc>
          <w:tcPr>
            <w:tcW w:w="1842" w:type="dxa"/>
          </w:tcPr>
          <w:p w:rsidR="00A63537" w:rsidRPr="0021768D" w:rsidRDefault="00A63537" w:rsidP="00670046">
            <w:pPr>
              <w:pStyle w:val="TableParagraph"/>
              <w:ind w:left="0"/>
              <w:rPr>
                <w:sz w:val="24"/>
                <w:szCs w:val="24"/>
              </w:rPr>
            </w:pPr>
            <w:proofErr w:type="spellStart"/>
            <w:r w:rsidRPr="0021768D">
              <w:rPr>
                <w:sz w:val="24"/>
                <w:szCs w:val="24"/>
              </w:rPr>
              <w:t>Текстовые</w:t>
            </w:r>
            <w:proofErr w:type="spellEnd"/>
            <w:r w:rsidRPr="0021768D">
              <w:rPr>
                <w:sz w:val="24"/>
                <w:szCs w:val="24"/>
              </w:rPr>
              <w:t xml:space="preserve"> </w:t>
            </w:r>
            <w:proofErr w:type="spellStart"/>
            <w:r w:rsidRPr="0021768D">
              <w:rPr>
                <w:sz w:val="24"/>
                <w:szCs w:val="24"/>
              </w:rPr>
              <w:t>задачи</w:t>
            </w:r>
            <w:proofErr w:type="spellEnd"/>
          </w:p>
        </w:tc>
        <w:tc>
          <w:tcPr>
            <w:tcW w:w="555" w:type="dxa"/>
          </w:tcPr>
          <w:p w:rsidR="00A63537" w:rsidRPr="0021768D" w:rsidRDefault="00A63537" w:rsidP="00670046">
            <w:pPr>
              <w:pStyle w:val="TableParagraph"/>
              <w:ind w:left="0"/>
              <w:rPr>
                <w:sz w:val="24"/>
                <w:szCs w:val="24"/>
              </w:rPr>
            </w:pPr>
            <w:r w:rsidRPr="0021768D">
              <w:rPr>
                <w:sz w:val="24"/>
                <w:szCs w:val="24"/>
              </w:rPr>
              <w:t>16</w:t>
            </w:r>
          </w:p>
        </w:tc>
        <w:tc>
          <w:tcPr>
            <w:tcW w:w="721" w:type="dxa"/>
          </w:tcPr>
          <w:p w:rsidR="00A63537" w:rsidRPr="0021768D" w:rsidRDefault="00A63537" w:rsidP="00670046">
            <w:pPr>
              <w:pStyle w:val="TableParagraph"/>
              <w:ind w:left="0"/>
              <w:rPr>
                <w:sz w:val="24"/>
                <w:szCs w:val="24"/>
              </w:rPr>
            </w:pPr>
            <w:r w:rsidRPr="0021768D">
              <w:rPr>
                <w:sz w:val="24"/>
                <w:szCs w:val="24"/>
              </w:rPr>
              <w:t>1</w:t>
            </w:r>
          </w:p>
        </w:tc>
        <w:tc>
          <w:tcPr>
            <w:tcW w:w="709" w:type="dxa"/>
          </w:tcPr>
          <w:p w:rsidR="00A63537" w:rsidRPr="0021768D" w:rsidRDefault="00A63537" w:rsidP="00670046">
            <w:pPr>
              <w:pStyle w:val="TableParagraph"/>
              <w:ind w:left="0"/>
              <w:rPr>
                <w:sz w:val="24"/>
                <w:szCs w:val="24"/>
              </w:rPr>
            </w:pPr>
            <w:r w:rsidRPr="0021768D">
              <w:rPr>
                <w:sz w:val="24"/>
                <w:szCs w:val="24"/>
              </w:rPr>
              <w:t>0</w:t>
            </w:r>
          </w:p>
        </w:tc>
        <w:tc>
          <w:tcPr>
            <w:tcW w:w="3675" w:type="dxa"/>
          </w:tcPr>
          <w:p w:rsidR="00A63537" w:rsidRPr="0021768D" w:rsidRDefault="00A63537" w:rsidP="00670046">
            <w:pPr>
              <w:pStyle w:val="TableParagraph"/>
              <w:spacing w:line="256" w:lineRule="auto"/>
              <w:ind w:left="0" w:firstLine="21"/>
              <w:rPr>
                <w:sz w:val="24"/>
                <w:szCs w:val="24"/>
                <w:lang w:val="ru-RU"/>
              </w:rPr>
            </w:pPr>
            <w:r w:rsidRPr="0021768D">
              <w:rPr>
                <w:sz w:val="24"/>
                <w:szCs w:val="24"/>
                <w:lang w:val="ru-RU"/>
              </w:rPr>
              <w:t>Текстовая задача:</w:t>
            </w:r>
            <w:r w:rsidRPr="0021768D">
              <w:rPr>
                <w:spacing w:val="-68"/>
                <w:sz w:val="24"/>
                <w:szCs w:val="24"/>
                <w:lang w:val="ru-RU"/>
              </w:rPr>
              <w:t xml:space="preserve"> </w:t>
            </w:r>
            <w:r w:rsidRPr="0021768D">
              <w:rPr>
                <w:sz w:val="24"/>
                <w:szCs w:val="24"/>
                <w:lang w:val="ru-RU"/>
              </w:rPr>
              <w:t>структурные</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элементы, составление</w:t>
            </w:r>
            <w:r w:rsidRPr="0021768D">
              <w:rPr>
                <w:spacing w:val="-67"/>
                <w:sz w:val="24"/>
                <w:szCs w:val="24"/>
                <w:lang w:val="ru-RU"/>
              </w:rPr>
              <w:t xml:space="preserve"> </w:t>
            </w:r>
            <w:r w:rsidRPr="0021768D">
              <w:rPr>
                <w:sz w:val="24"/>
                <w:szCs w:val="24"/>
                <w:lang w:val="ru-RU"/>
              </w:rPr>
              <w:t>текстовой</w:t>
            </w:r>
            <w:r w:rsidRPr="0021768D">
              <w:rPr>
                <w:spacing w:val="-1"/>
                <w:sz w:val="24"/>
                <w:szCs w:val="24"/>
                <w:lang w:val="ru-RU"/>
              </w:rPr>
              <w:t xml:space="preserve"> </w:t>
            </w:r>
            <w:r w:rsidRPr="0021768D">
              <w:rPr>
                <w:sz w:val="24"/>
                <w:szCs w:val="24"/>
                <w:lang w:val="ru-RU"/>
              </w:rPr>
              <w:t>задачи</w:t>
            </w:r>
          </w:p>
          <w:p w:rsidR="00A63537" w:rsidRPr="0021768D" w:rsidRDefault="00A63537" w:rsidP="00670046">
            <w:pPr>
              <w:pStyle w:val="TableParagraph"/>
              <w:ind w:left="0"/>
              <w:rPr>
                <w:sz w:val="24"/>
                <w:szCs w:val="24"/>
                <w:lang w:val="ru-RU"/>
              </w:rPr>
            </w:pPr>
            <w:r w:rsidRPr="0021768D">
              <w:rPr>
                <w:sz w:val="24"/>
                <w:szCs w:val="24"/>
                <w:lang w:val="ru-RU"/>
              </w:rPr>
              <w:t>по</w:t>
            </w:r>
            <w:r w:rsidRPr="0021768D">
              <w:rPr>
                <w:spacing w:val="-4"/>
                <w:sz w:val="24"/>
                <w:szCs w:val="24"/>
                <w:lang w:val="ru-RU"/>
              </w:rPr>
              <w:t xml:space="preserve"> </w:t>
            </w:r>
            <w:r w:rsidRPr="0021768D">
              <w:rPr>
                <w:sz w:val="24"/>
                <w:szCs w:val="24"/>
                <w:lang w:val="ru-RU"/>
              </w:rPr>
              <w:t>образцу.</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Зависимость между</w:t>
            </w:r>
            <w:r w:rsidRPr="0021768D">
              <w:rPr>
                <w:spacing w:val="-67"/>
                <w:sz w:val="24"/>
                <w:szCs w:val="24"/>
                <w:lang w:val="ru-RU"/>
              </w:rPr>
              <w:t xml:space="preserve"> </w:t>
            </w:r>
            <w:r w:rsidRPr="0021768D">
              <w:rPr>
                <w:sz w:val="24"/>
                <w:szCs w:val="24"/>
                <w:lang w:val="ru-RU"/>
              </w:rPr>
              <w:t>данными</w:t>
            </w:r>
            <w:r w:rsidRPr="0021768D">
              <w:rPr>
                <w:spacing w:val="-9"/>
                <w:sz w:val="24"/>
                <w:szCs w:val="24"/>
                <w:lang w:val="ru-RU"/>
              </w:rPr>
              <w:t xml:space="preserve"> </w:t>
            </w:r>
            <w:r w:rsidRPr="0021768D">
              <w:rPr>
                <w:sz w:val="24"/>
                <w:szCs w:val="24"/>
                <w:lang w:val="ru-RU"/>
              </w:rPr>
              <w:t>и</w:t>
            </w:r>
            <w:r w:rsidRPr="0021768D">
              <w:rPr>
                <w:spacing w:val="-7"/>
                <w:sz w:val="24"/>
                <w:szCs w:val="24"/>
                <w:lang w:val="ru-RU"/>
              </w:rPr>
              <w:t xml:space="preserve"> </w:t>
            </w:r>
            <w:r w:rsidRPr="0021768D">
              <w:rPr>
                <w:sz w:val="24"/>
                <w:szCs w:val="24"/>
                <w:lang w:val="ru-RU"/>
              </w:rPr>
              <w:t>искомой</w:t>
            </w:r>
          </w:p>
          <w:p w:rsidR="00A63537" w:rsidRPr="0021768D" w:rsidRDefault="00A63537" w:rsidP="00670046">
            <w:pPr>
              <w:pStyle w:val="TableParagraph"/>
              <w:spacing w:line="259" w:lineRule="auto"/>
              <w:ind w:left="0"/>
              <w:jc w:val="both"/>
              <w:rPr>
                <w:sz w:val="24"/>
                <w:szCs w:val="24"/>
                <w:lang w:val="ru-RU"/>
              </w:rPr>
            </w:pPr>
            <w:r w:rsidRPr="0021768D">
              <w:rPr>
                <w:sz w:val="24"/>
                <w:szCs w:val="24"/>
                <w:lang w:val="ru-RU"/>
              </w:rPr>
              <w:t>величиной в текстовой</w:t>
            </w:r>
            <w:r w:rsidRPr="0021768D">
              <w:rPr>
                <w:spacing w:val="-67"/>
                <w:sz w:val="24"/>
                <w:szCs w:val="24"/>
                <w:lang w:val="ru-RU"/>
              </w:rPr>
              <w:t xml:space="preserve"> </w:t>
            </w:r>
            <w:r w:rsidRPr="0021768D">
              <w:rPr>
                <w:sz w:val="24"/>
                <w:szCs w:val="24"/>
                <w:lang w:val="ru-RU"/>
              </w:rPr>
              <w:t>задаче. Решение задач</w:t>
            </w:r>
            <w:r w:rsidRPr="0021768D">
              <w:rPr>
                <w:spacing w:val="1"/>
                <w:sz w:val="24"/>
                <w:szCs w:val="24"/>
                <w:lang w:val="ru-RU"/>
              </w:rPr>
              <w:t xml:space="preserve"> </w:t>
            </w:r>
            <w:r w:rsidRPr="0021768D">
              <w:rPr>
                <w:sz w:val="24"/>
                <w:szCs w:val="24"/>
                <w:lang w:val="ru-RU"/>
              </w:rPr>
              <w:t>в</w:t>
            </w:r>
            <w:r w:rsidRPr="0021768D">
              <w:rPr>
                <w:spacing w:val="-2"/>
                <w:sz w:val="24"/>
                <w:szCs w:val="24"/>
                <w:lang w:val="ru-RU"/>
              </w:rPr>
              <w:t xml:space="preserve"> </w:t>
            </w:r>
            <w:r w:rsidRPr="0021768D">
              <w:rPr>
                <w:sz w:val="24"/>
                <w:szCs w:val="24"/>
                <w:lang w:val="ru-RU"/>
              </w:rPr>
              <w:t>одно</w:t>
            </w:r>
            <w:r w:rsidRPr="0021768D">
              <w:rPr>
                <w:spacing w:val="-3"/>
                <w:sz w:val="24"/>
                <w:szCs w:val="24"/>
                <w:lang w:val="ru-RU"/>
              </w:rPr>
              <w:t xml:space="preserve"> </w:t>
            </w:r>
            <w:r w:rsidRPr="0021768D">
              <w:rPr>
                <w:sz w:val="24"/>
                <w:szCs w:val="24"/>
                <w:lang w:val="ru-RU"/>
              </w:rPr>
              <w:t>действие</w:t>
            </w:r>
          </w:p>
        </w:tc>
        <w:tc>
          <w:tcPr>
            <w:tcW w:w="4110" w:type="dxa"/>
          </w:tcPr>
          <w:p w:rsidR="00A63537" w:rsidRPr="0021768D" w:rsidRDefault="00A63537" w:rsidP="00670046">
            <w:pPr>
              <w:pStyle w:val="TableParagraph"/>
              <w:ind w:left="0"/>
              <w:rPr>
                <w:sz w:val="24"/>
                <w:szCs w:val="24"/>
                <w:lang w:val="ru-RU"/>
              </w:rPr>
            </w:pPr>
            <w:r w:rsidRPr="0021768D">
              <w:rPr>
                <w:sz w:val="24"/>
                <w:szCs w:val="24"/>
                <w:lang w:val="ru-RU"/>
              </w:rPr>
              <w:t>Коллективное</w:t>
            </w:r>
            <w:r w:rsidRPr="0021768D">
              <w:rPr>
                <w:spacing w:val="-4"/>
                <w:sz w:val="24"/>
                <w:szCs w:val="24"/>
                <w:lang w:val="ru-RU"/>
              </w:rPr>
              <w:t xml:space="preserve"> </w:t>
            </w:r>
            <w:r w:rsidRPr="0021768D">
              <w:rPr>
                <w:sz w:val="24"/>
                <w:szCs w:val="24"/>
                <w:lang w:val="ru-RU"/>
              </w:rPr>
              <w:t>обсуждение:</w:t>
            </w:r>
            <w:r w:rsidRPr="0021768D">
              <w:rPr>
                <w:spacing w:val="-2"/>
                <w:sz w:val="24"/>
                <w:szCs w:val="24"/>
                <w:lang w:val="ru-RU"/>
              </w:rPr>
              <w:t xml:space="preserve"> </w:t>
            </w:r>
            <w:r w:rsidRPr="0021768D">
              <w:rPr>
                <w:sz w:val="24"/>
                <w:szCs w:val="24"/>
                <w:lang w:val="ru-RU"/>
              </w:rPr>
              <w:t>анализ</w:t>
            </w:r>
            <w:r w:rsidRPr="0021768D">
              <w:rPr>
                <w:spacing w:val="-7"/>
                <w:sz w:val="24"/>
                <w:szCs w:val="24"/>
                <w:lang w:val="ru-RU"/>
              </w:rPr>
              <w:t xml:space="preserve"> </w:t>
            </w:r>
            <w:r w:rsidRPr="0021768D">
              <w:rPr>
                <w:sz w:val="24"/>
                <w:szCs w:val="24"/>
                <w:lang w:val="ru-RU"/>
              </w:rPr>
              <w:t>реальной</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ситуации, представленной с помощью рисунка,</w:t>
            </w:r>
            <w:r w:rsidRPr="0021768D">
              <w:rPr>
                <w:spacing w:val="1"/>
                <w:sz w:val="24"/>
                <w:szCs w:val="24"/>
                <w:lang w:val="ru-RU"/>
              </w:rPr>
              <w:t xml:space="preserve"> </w:t>
            </w:r>
            <w:r w:rsidRPr="0021768D">
              <w:rPr>
                <w:sz w:val="24"/>
                <w:szCs w:val="24"/>
                <w:lang w:val="ru-RU"/>
              </w:rPr>
              <w:t>иллюстрации, текста, таблицы, схемы (описание</w:t>
            </w:r>
            <w:r w:rsidRPr="0021768D">
              <w:rPr>
                <w:spacing w:val="1"/>
                <w:sz w:val="24"/>
                <w:szCs w:val="24"/>
                <w:lang w:val="ru-RU"/>
              </w:rPr>
              <w:t xml:space="preserve"> </w:t>
            </w:r>
            <w:r w:rsidRPr="0021768D">
              <w:rPr>
                <w:sz w:val="24"/>
                <w:szCs w:val="24"/>
                <w:lang w:val="ru-RU"/>
              </w:rPr>
              <w:t>ситуации, что известно, что не известно; условие</w:t>
            </w:r>
            <w:r w:rsidRPr="0021768D">
              <w:rPr>
                <w:spacing w:val="-67"/>
                <w:sz w:val="24"/>
                <w:szCs w:val="24"/>
                <w:lang w:val="ru-RU"/>
              </w:rPr>
              <w:t xml:space="preserve"> </w:t>
            </w:r>
            <w:r w:rsidRPr="0021768D">
              <w:rPr>
                <w:sz w:val="24"/>
                <w:szCs w:val="24"/>
                <w:lang w:val="ru-RU"/>
              </w:rPr>
              <w:t>задачи,</w:t>
            </w:r>
            <w:r w:rsidRPr="0021768D">
              <w:rPr>
                <w:spacing w:val="-2"/>
                <w:sz w:val="24"/>
                <w:szCs w:val="24"/>
                <w:lang w:val="ru-RU"/>
              </w:rPr>
              <w:t xml:space="preserve"> </w:t>
            </w:r>
            <w:r w:rsidRPr="0021768D">
              <w:rPr>
                <w:sz w:val="24"/>
                <w:szCs w:val="24"/>
                <w:lang w:val="ru-RU"/>
              </w:rPr>
              <w:t>вопрос задачи).</w:t>
            </w:r>
          </w:p>
          <w:p w:rsidR="00A63537" w:rsidRPr="0021768D" w:rsidRDefault="00A63537" w:rsidP="00670046">
            <w:pPr>
              <w:pStyle w:val="TableParagraph"/>
              <w:spacing w:line="259" w:lineRule="auto"/>
              <w:ind w:left="0" w:firstLine="21"/>
              <w:jc w:val="both"/>
              <w:rPr>
                <w:sz w:val="24"/>
                <w:szCs w:val="24"/>
                <w:lang w:val="ru-RU"/>
              </w:rPr>
            </w:pPr>
            <w:r w:rsidRPr="0021768D">
              <w:rPr>
                <w:sz w:val="24"/>
                <w:szCs w:val="24"/>
                <w:lang w:val="ru-RU"/>
              </w:rPr>
              <w:t>Обсуждение: обобщение представлений о текстовых</w:t>
            </w:r>
            <w:r w:rsidRPr="0021768D">
              <w:rPr>
                <w:spacing w:val="-67"/>
                <w:sz w:val="24"/>
                <w:szCs w:val="24"/>
                <w:lang w:val="ru-RU"/>
              </w:rPr>
              <w:t xml:space="preserve"> </w:t>
            </w:r>
            <w:r w:rsidRPr="0021768D">
              <w:rPr>
                <w:sz w:val="24"/>
                <w:szCs w:val="24"/>
                <w:lang w:val="ru-RU"/>
              </w:rPr>
              <w:t xml:space="preserve">задачах, решаемых с помощью действий </w:t>
            </w:r>
            <w:r w:rsidRPr="0021768D">
              <w:rPr>
                <w:sz w:val="24"/>
                <w:szCs w:val="24"/>
                <w:lang w:val="ru-RU"/>
              </w:rPr>
              <w:lastRenderedPageBreak/>
              <w:t>сложения и</w:t>
            </w:r>
            <w:r w:rsidRPr="0021768D">
              <w:rPr>
                <w:spacing w:val="-67"/>
                <w:sz w:val="24"/>
                <w:szCs w:val="24"/>
                <w:lang w:val="ru-RU"/>
              </w:rPr>
              <w:t xml:space="preserve"> </w:t>
            </w:r>
            <w:r w:rsidRPr="0021768D">
              <w:rPr>
                <w:sz w:val="24"/>
                <w:szCs w:val="24"/>
                <w:lang w:val="ru-RU"/>
              </w:rPr>
              <w:t>вычитания.</w:t>
            </w:r>
          </w:p>
          <w:p w:rsidR="00A63537" w:rsidRPr="0021768D" w:rsidRDefault="00A63537" w:rsidP="00670046">
            <w:pPr>
              <w:pStyle w:val="TableParagraph"/>
              <w:ind w:left="0"/>
              <w:jc w:val="both"/>
              <w:rPr>
                <w:sz w:val="24"/>
                <w:szCs w:val="24"/>
                <w:lang w:val="ru-RU"/>
              </w:rPr>
            </w:pPr>
            <w:r w:rsidRPr="0021768D">
              <w:rPr>
                <w:sz w:val="24"/>
                <w:szCs w:val="24"/>
                <w:lang w:val="ru-RU"/>
              </w:rPr>
              <w:t>(«на</w:t>
            </w:r>
            <w:r w:rsidRPr="0021768D">
              <w:rPr>
                <w:spacing w:val="-3"/>
                <w:sz w:val="24"/>
                <w:szCs w:val="24"/>
                <w:lang w:val="ru-RU"/>
              </w:rPr>
              <w:t xml:space="preserve"> </w:t>
            </w:r>
            <w:r w:rsidRPr="0021768D">
              <w:rPr>
                <w:sz w:val="24"/>
                <w:szCs w:val="24"/>
                <w:lang w:val="ru-RU"/>
              </w:rPr>
              <w:t>сколько</w:t>
            </w:r>
            <w:r w:rsidRPr="0021768D">
              <w:rPr>
                <w:spacing w:val="-4"/>
                <w:sz w:val="24"/>
                <w:szCs w:val="24"/>
                <w:lang w:val="ru-RU"/>
              </w:rPr>
              <w:t xml:space="preserve"> </w:t>
            </w:r>
            <w:r w:rsidRPr="0021768D">
              <w:rPr>
                <w:sz w:val="24"/>
                <w:szCs w:val="24"/>
                <w:lang w:val="ru-RU"/>
              </w:rPr>
              <w:t>больше/меньше»,</w:t>
            </w:r>
            <w:r w:rsidRPr="0021768D">
              <w:rPr>
                <w:spacing w:val="-3"/>
                <w:sz w:val="24"/>
                <w:szCs w:val="24"/>
                <w:lang w:val="ru-RU"/>
              </w:rPr>
              <w:t xml:space="preserve"> </w:t>
            </w:r>
            <w:r w:rsidRPr="0021768D">
              <w:rPr>
                <w:sz w:val="24"/>
                <w:szCs w:val="24"/>
                <w:lang w:val="ru-RU"/>
              </w:rPr>
              <w:t>«сколько</w:t>
            </w:r>
            <w:r w:rsidRPr="0021768D">
              <w:rPr>
                <w:spacing w:val="-2"/>
                <w:sz w:val="24"/>
                <w:szCs w:val="24"/>
                <w:lang w:val="ru-RU"/>
              </w:rPr>
              <w:t xml:space="preserve"> </w:t>
            </w:r>
            <w:r w:rsidRPr="0021768D">
              <w:rPr>
                <w:sz w:val="24"/>
                <w:szCs w:val="24"/>
                <w:lang w:val="ru-RU"/>
              </w:rPr>
              <w:t>всего»,</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«сколько</w:t>
            </w:r>
            <w:r w:rsidRPr="0021768D">
              <w:rPr>
                <w:spacing w:val="-6"/>
                <w:sz w:val="24"/>
                <w:szCs w:val="24"/>
                <w:lang w:val="ru-RU"/>
              </w:rPr>
              <w:t xml:space="preserve"> </w:t>
            </w:r>
            <w:r w:rsidRPr="0021768D">
              <w:rPr>
                <w:sz w:val="24"/>
                <w:szCs w:val="24"/>
                <w:lang w:val="ru-RU"/>
              </w:rPr>
              <w:t>осталось»).</w:t>
            </w:r>
            <w:r w:rsidRPr="0021768D">
              <w:rPr>
                <w:spacing w:val="-5"/>
                <w:sz w:val="24"/>
                <w:szCs w:val="24"/>
                <w:lang w:val="ru-RU"/>
              </w:rPr>
              <w:t xml:space="preserve"> </w:t>
            </w:r>
            <w:r w:rsidRPr="0021768D">
              <w:rPr>
                <w:sz w:val="24"/>
                <w:szCs w:val="24"/>
                <w:lang w:val="ru-RU"/>
              </w:rPr>
              <w:t>Упражнения:</w:t>
            </w:r>
            <w:r w:rsidRPr="0021768D">
              <w:rPr>
                <w:spacing w:val="-2"/>
                <w:sz w:val="24"/>
                <w:szCs w:val="24"/>
                <w:lang w:val="ru-RU"/>
              </w:rPr>
              <w:t xml:space="preserve"> </w:t>
            </w:r>
            <w:r w:rsidRPr="0021768D">
              <w:rPr>
                <w:sz w:val="24"/>
                <w:szCs w:val="24"/>
                <w:lang w:val="ru-RU"/>
              </w:rPr>
              <w:t>различение</w:t>
            </w:r>
            <w:r w:rsidRPr="0021768D">
              <w:rPr>
                <w:spacing w:val="-67"/>
                <w:sz w:val="24"/>
                <w:szCs w:val="24"/>
                <w:lang w:val="ru-RU"/>
              </w:rPr>
              <w:t xml:space="preserve"> </w:t>
            </w:r>
            <w:r w:rsidRPr="0021768D">
              <w:rPr>
                <w:sz w:val="24"/>
                <w:szCs w:val="24"/>
                <w:lang w:val="ru-RU"/>
              </w:rPr>
              <w:t>текста</w:t>
            </w:r>
            <w:r w:rsidRPr="0021768D">
              <w:rPr>
                <w:spacing w:val="-2"/>
                <w:sz w:val="24"/>
                <w:szCs w:val="24"/>
                <w:lang w:val="ru-RU"/>
              </w:rPr>
              <w:t xml:space="preserve"> </w:t>
            </w:r>
            <w:r w:rsidRPr="0021768D">
              <w:rPr>
                <w:sz w:val="24"/>
                <w:szCs w:val="24"/>
                <w:lang w:val="ru-RU"/>
              </w:rPr>
              <w:t>и</w:t>
            </w:r>
            <w:r w:rsidRPr="0021768D">
              <w:rPr>
                <w:spacing w:val="-2"/>
                <w:sz w:val="24"/>
                <w:szCs w:val="24"/>
                <w:lang w:val="ru-RU"/>
              </w:rPr>
              <w:t xml:space="preserve"> </w:t>
            </w:r>
            <w:r w:rsidRPr="0021768D">
              <w:rPr>
                <w:sz w:val="24"/>
                <w:szCs w:val="24"/>
                <w:lang w:val="ru-RU"/>
              </w:rPr>
              <w:t>текстовой</w:t>
            </w:r>
            <w:r w:rsidRPr="0021768D">
              <w:rPr>
                <w:spacing w:val="-2"/>
                <w:sz w:val="24"/>
                <w:szCs w:val="24"/>
                <w:lang w:val="ru-RU"/>
              </w:rPr>
              <w:t xml:space="preserve"> </w:t>
            </w:r>
            <w:r w:rsidRPr="0021768D">
              <w:rPr>
                <w:sz w:val="24"/>
                <w:szCs w:val="24"/>
                <w:lang w:val="ru-RU"/>
              </w:rPr>
              <w:t>задачи,</w:t>
            </w:r>
            <w:r w:rsidRPr="0021768D">
              <w:rPr>
                <w:spacing w:val="-3"/>
                <w:sz w:val="24"/>
                <w:szCs w:val="24"/>
                <w:lang w:val="ru-RU"/>
              </w:rPr>
              <w:t xml:space="preserve"> </w:t>
            </w:r>
            <w:r w:rsidRPr="0021768D">
              <w:rPr>
                <w:sz w:val="24"/>
                <w:szCs w:val="24"/>
                <w:lang w:val="ru-RU"/>
              </w:rPr>
              <w:t>представленного</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в</w:t>
            </w:r>
            <w:r w:rsidRPr="0021768D">
              <w:rPr>
                <w:spacing w:val="-4"/>
                <w:sz w:val="24"/>
                <w:szCs w:val="24"/>
                <w:lang w:val="ru-RU"/>
              </w:rPr>
              <w:t xml:space="preserve"> </w:t>
            </w:r>
            <w:r w:rsidRPr="0021768D">
              <w:rPr>
                <w:sz w:val="24"/>
                <w:szCs w:val="24"/>
                <w:lang w:val="ru-RU"/>
              </w:rPr>
              <w:t>текстовой</w:t>
            </w:r>
            <w:r w:rsidRPr="0021768D">
              <w:rPr>
                <w:spacing w:val="-1"/>
                <w:sz w:val="24"/>
                <w:szCs w:val="24"/>
                <w:lang w:val="ru-RU"/>
              </w:rPr>
              <w:t xml:space="preserve"> </w:t>
            </w:r>
            <w:r w:rsidRPr="0021768D">
              <w:rPr>
                <w:sz w:val="24"/>
                <w:szCs w:val="24"/>
                <w:lang w:val="ru-RU"/>
              </w:rPr>
              <w:t>задаче;</w:t>
            </w:r>
            <w:r w:rsidRPr="0021768D">
              <w:rPr>
                <w:spacing w:val="-3"/>
                <w:sz w:val="24"/>
                <w:szCs w:val="24"/>
                <w:lang w:val="ru-RU"/>
              </w:rPr>
              <w:t xml:space="preserve"> </w:t>
            </w:r>
            <w:r w:rsidRPr="0021768D">
              <w:rPr>
                <w:sz w:val="24"/>
                <w:szCs w:val="24"/>
                <w:lang w:val="ru-RU"/>
              </w:rPr>
              <w:t>соотнесение</w:t>
            </w:r>
            <w:r w:rsidRPr="0021768D">
              <w:rPr>
                <w:spacing w:val="-1"/>
                <w:sz w:val="24"/>
                <w:szCs w:val="24"/>
                <w:lang w:val="ru-RU"/>
              </w:rPr>
              <w:t xml:space="preserve"> </w:t>
            </w:r>
            <w:r w:rsidRPr="0021768D">
              <w:rPr>
                <w:sz w:val="24"/>
                <w:szCs w:val="24"/>
                <w:lang w:val="ru-RU"/>
              </w:rPr>
              <w:t>текста</w:t>
            </w:r>
            <w:r w:rsidRPr="0021768D">
              <w:rPr>
                <w:spacing w:val="-4"/>
                <w:sz w:val="24"/>
                <w:szCs w:val="24"/>
                <w:lang w:val="ru-RU"/>
              </w:rPr>
              <w:t xml:space="preserve"> </w:t>
            </w:r>
            <w:r w:rsidRPr="0021768D">
              <w:rPr>
                <w:sz w:val="24"/>
                <w:szCs w:val="24"/>
                <w:lang w:val="ru-RU"/>
              </w:rPr>
              <w:t>задачи</w:t>
            </w:r>
            <w:r w:rsidRPr="0021768D">
              <w:rPr>
                <w:spacing w:val="-67"/>
                <w:sz w:val="24"/>
                <w:szCs w:val="24"/>
                <w:lang w:val="ru-RU"/>
              </w:rPr>
              <w:t xml:space="preserve"> </w:t>
            </w:r>
            <w:r w:rsidRPr="0021768D">
              <w:rPr>
                <w:sz w:val="24"/>
                <w:szCs w:val="24"/>
                <w:lang w:val="ru-RU"/>
              </w:rPr>
              <w:t>и</w:t>
            </w:r>
            <w:r w:rsidRPr="0021768D">
              <w:rPr>
                <w:spacing w:val="-1"/>
                <w:sz w:val="24"/>
                <w:szCs w:val="24"/>
                <w:lang w:val="ru-RU"/>
              </w:rPr>
              <w:t xml:space="preserve"> </w:t>
            </w:r>
            <w:r w:rsidRPr="0021768D">
              <w:rPr>
                <w:sz w:val="24"/>
                <w:szCs w:val="24"/>
                <w:lang w:val="ru-RU"/>
              </w:rPr>
              <w:t>её</w:t>
            </w:r>
            <w:r w:rsidRPr="0021768D">
              <w:rPr>
                <w:spacing w:val="-1"/>
                <w:sz w:val="24"/>
                <w:szCs w:val="24"/>
                <w:lang w:val="ru-RU"/>
              </w:rPr>
              <w:t xml:space="preserve"> </w:t>
            </w:r>
            <w:r w:rsidRPr="0021768D">
              <w:rPr>
                <w:sz w:val="24"/>
                <w:szCs w:val="24"/>
                <w:lang w:val="ru-RU"/>
              </w:rPr>
              <w:t>модели.</w:t>
            </w:r>
          </w:p>
          <w:p w:rsidR="00A63537" w:rsidRPr="0021768D" w:rsidRDefault="00A63537" w:rsidP="00670046">
            <w:pPr>
              <w:pStyle w:val="TableParagraph"/>
              <w:ind w:left="0"/>
              <w:rPr>
                <w:sz w:val="24"/>
                <w:szCs w:val="24"/>
                <w:lang w:val="ru-RU"/>
              </w:rPr>
            </w:pPr>
            <w:r w:rsidRPr="0021768D">
              <w:rPr>
                <w:sz w:val="24"/>
                <w:szCs w:val="24"/>
                <w:lang w:val="ru-RU"/>
              </w:rPr>
              <w:t>Моделирование:</w:t>
            </w:r>
            <w:r w:rsidRPr="0021768D">
              <w:rPr>
                <w:spacing w:val="-5"/>
                <w:sz w:val="24"/>
                <w:szCs w:val="24"/>
                <w:lang w:val="ru-RU"/>
              </w:rPr>
              <w:t xml:space="preserve"> </w:t>
            </w:r>
            <w:r w:rsidRPr="0021768D">
              <w:rPr>
                <w:sz w:val="24"/>
                <w:szCs w:val="24"/>
                <w:lang w:val="ru-RU"/>
              </w:rPr>
              <w:t>описание</w:t>
            </w:r>
            <w:r w:rsidRPr="0021768D">
              <w:rPr>
                <w:spacing w:val="-3"/>
                <w:sz w:val="24"/>
                <w:szCs w:val="24"/>
                <w:lang w:val="ru-RU"/>
              </w:rPr>
              <w:t xml:space="preserve"> </w:t>
            </w:r>
            <w:r w:rsidRPr="0021768D">
              <w:rPr>
                <w:sz w:val="24"/>
                <w:szCs w:val="24"/>
                <w:lang w:val="ru-RU"/>
              </w:rPr>
              <w:t>словами</w:t>
            </w:r>
            <w:r w:rsidRPr="0021768D">
              <w:rPr>
                <w:spacing w:val="-3"/>
                <w:sz w:val="24"/>
                <w:szCs w:val="24"/>
                <w:lang w:val="ru-RU"/>
              </w:rPr>
              <w:t xml:space="preserve"> </w:t>
            </w:r>
            <w:r w:rsidRPr="0021768D">
              <w:rPr>
                <w:sz w:val="24"/>
                <w:szCs w:val="24"/>
                <w:lang w:val="ru-RU"/>
              </w:rPr>
              <w:t>и</w:t>
            </w:r>
            <w:r w:rsidRPr="0021768D">
              <w:rPr>
                <w:spacing w:val="-2"/>
                <w:sz w:val="24"/>
                <w:szCs w:val="24"/>
                <w:lang w:val="ru-RU"/>
              </w:rPr>
              <w:t xml:space="preserve"> </w:t>
            </w:r>
            <w:r w:rsidRPr="0021768D">
              <w:rPr>
                <w:sz w:val="24"/>
                <w:szCs w:val="24"/>
                <w:lang w:val="ru-RU"/>
              </w:rPr>
              <w:t>с</w:t>
            </w:r>
            <w:r w:rsidRPr="0021768D">
              <w:rPr>
                <w:spacing w:val="-6"/>
                <w:sz w:val="24"/>
                <w:szCs w:val="24"/>
                <w:lang w:val="ru-RU"/>
              </w:rPr>
              <w:t xml:space="preserve"> </w:t>
            </w:r>
            <w:r w:rsidRPr="0021768D">
              <w:rPr>
                <w:sz w:val="24"/>
                <w:szCs w:val="24"/>
                <w:lang w:val="ru-RU"/>
              </w:rPr>
              <w:t>помощью</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предметной</w:t>
            </w:r>
            <w:r w:rsidRPr="0021768D">
              <w:rPr>
                <w:spacing w:val="-3"/>
                <w:sz w:val="24"/>
                <w:szCs w:val="24"/>
                <w:lang w:val="ru-RU"/>
              </w:rPr>
              <w:t xml:space="preserve"> </w:t>
            </w:r>
            <w:r w:rsidRPr="0021768D">
              <w:rPr>
                <w:sz w:val="24"/>
                <w:szCs w:val="24"/>
                <w:lang w:val="ru-RU"/>
              </w:rPr>
              <w:t>модели</w:t>
            </w:r>
            <w:r w:rsidRPr="0021768D">
              <w:rPr>
                <w:spacing w:val="-5"/>
                <w:sz w:val="24"/>
                <w:szCs w:val="24"/>
                <w:lang w:val="ru-RU"/>
              </w:rPr>
              <w:t xml:space="preserve"> </w:t>
            </w:r>
            <w:r w:rsidRPr="0021768D">
              <w:rPr>
                <w:sz w:val="24"/>
                <w:szCs w:val="24"/>
                <w:lang w:val="ru-RU"/>
              </w:rPr>
              <w:t>сюжетной</w:t>
            </w:r>
            <w:r w:rsidRPr="0021768D">
              <w:rPr>
                <w:spacing w:val="-2"/>
                <w:sz w:val="24"/>
                <w:szCs w:val="24"/>
                <w:lang w:val="ru-RU"/>
              </w:rPr>
              <w:t xml:space="preserve"> </w:t>
            </w:r>
            <w:r w:rsidRPr="0021768D">
              <w:rPr>
                <w:sz w:val="24"/>
                <w:szCs w:val="24"/>
                <w:lang w:val="ru-RU"/>
              </w:rPr>
              <w:t>ситуации</w:t>
            </w:r>
            <w:r w:rsidRPr="0021768D">
              <w:rPr>
                <w:spacing w:val="-5"/>
                <w:sz w:val="24"/>
                <w:szCs w:val="24"/>
                <w:lang w:val="ru-RU"/>
              </w:rPr>
              <w:t xml:space="preserve"> </w:t>
            </w:r>
            <w:proofErr w:type="spellStart"/>
            <w:r w:rsidRPr="0021768D">
              <w:rPr>
                <w:sz w:val="24"/>
                <w:szCs w:val="24"/>
                <w:lang w:val="ru-RU"/>
              </w:rPr>
              <w:t>иматематического</w:t>
            </w:r>
            <w:proofErr w:type="spellEnd"/>
            <w:r w:rsidRPr="0021768D">
              <w:rPr>
                <w:sz w:val="24"/>
                <w:szCs w:val="24"/>
                <w:lang w:val="ru-RU"/>
              </w:rPr>
              <w:t xml:space="preserve"> отношения. Иллюстрация</w:t>
            </w:r>
            <w:r w:rsidRPr="0021768D">
              <w:rPr>
                <w:spacing w:val="-68"/>
                <w:sz w:val="24"/>
                <w:szCs w:val="24"/>
                <w:lang w:val="ru-RU"/>
              </w:rPr>
              <w:t xml:space="preserve"> </w:t>
            </w:r>
            <w:r w:rsidRPr="0021768D">
              <w:rPr>
                <w:sz w:val="24"/>
                <w:szCs w:val="24"/>
                <w:lang w:val="ru-RU"/>
              </w:rPr>
              <w:t>практической</w:t>
            </w:r>
            <w:r w:rsidRPr="0021768D">
              <w:rPr>
                <w:spacing w:val="-1"/>
                <w:sz w:val="24"/>
                <w:szCs w:val="24"/>
                <w:lang w:val="ru-RU"/>
              </w:rPr>
              <w:t xml:space="preserve"> </w:t>
            </w:r>
            <w:r w:rsidRPr="0021768D">
              <w:rPr>
                <w:sz w:val="24"/>
                <w:szCs w:val="24"/>
                <w:lang w:val="ru-RU"/>
              </w:rPr>
              <w:t>ситуации</w:t>
            </w:r>
          </w:p>
          <w:p w:rsidR="00A63537" w:rsidRPr="0021768D" w:rsidRDefault="00A63537" w:rsidP="00670046">
            <w:pPr>
              <w:pStyle w:val="TableParagraph"/>
              <w:ind w:left="0"/>
              <w:rPr>
                <w:sz w:val="24"/>
                <w:szCs w:val="24"/>
                <w:lang w:val="ru-RU"/>
              </w:rPr>
            </w:pPr>
            <w:r w:rsidRPr="0021768D">
              <w:rPr>
                <w:sz w:val="24"/>
                <w:szCs w:val="24"/>
                <w:lang w:val="ru-RU"/>
              </w:rPr>
              <w:t>с</w:t>
            </w:r>
            <w:r w:rsidRPr="0021768D">
              <w:rPr>
                <w:spacing w:val="-3"/>
                <w:sz w:val="24"/>
                <w:szCs w:val="24"/>
                <w:lang w:val="ru-RU"/>
              </w:rPr>
              <w:t xml:space="preserve"> </w:t>
            </w:r>
            <w:r w:rsidRPr="0021768D">
              <w:rPr>
                <w:sz w:val="24"/>
                <w:szCs w:val="24"/>
                <w:lang w:val="ru-RU"/>
              </w:rPr>
              <w:t>использованием</w:t>
            </w:r>
            <w:r w:rsidRPr="0021768D">
              <w:rPr>
                <w:spacing w:val="-3"/>
                <w:sz w:val="24"/>
                <w:szCs w:val="24"/>
                <w:lang w:val="ru-RU"/>
              </w:rPr>
              <w:t xml:space="preserve"> </w:t>
            </w:r>
            <w:r w:rsidRPr="0021768D">
              <w:rPr>
                <w:sz w:val="24"/>
                <w:szCs w:val="24"/>
                <w:lang w:val="ru-RU"/>
              </w:rPr>
              <w:t>счётного</w:t>
            </w:r>
            <w:r w:rsidRPr="0021768D">
              <w:rPr>
                <w:spacing w:val="-1"/>
                <w:sz w:val="24"/>
                <w:szCs w:val="24"/>
                <w:lang w:val="ru-RU"/>
              </w:rPr>
              <w:t xml:space="preserve"> </w:t>
            </w:r>
            <w:r w:rsidRPr="0021768D">
              <w:rPr>
                <w:sz w:val="24"/>
                <w:szCs w:val="24"/>
                <w:lang w:val="ru-RU"/>
              </w:rPr>
              <w:t>материала.</w:t>
            </w:r>
          </w:p>
          <w:p w:rsidR="00A63537" w:rsidRPr="0021768D" w:rsidRDefault="00A63537" w:rsidP="00670046">
            <w:pPr>
              <w:pStyle w:val="TableParagraph"/>
              <w:spacing w:line="259" w:lineRule="auto"/>
              <w:ind w:left="0" w:firstLine="21"/>
              <w:rPr>
                <w:sz w:val="24"/>
                <w:szCs w:val="24"/>
                <w:lang w:val="ru-RU"/>
              </w:rPr>
            </w:pPr>
            <w:r w:rsidRPr="0021768D">
              <w:rPr>
                <w:sz w:val="24"/>
                <w:szCs w:val="24"/>
                <w:lang w:val="ru-RU"/>
              </w:rPr>
              <w:t>Дифференцированные</w:t>
            </w:r>
            <w:r w:rsidRPr="0021768D">
              <w:rPr>
                <w:spacing w:val="-6"/>
                <w:sz w:val="24"/>
                <w:szCs w:val="24"/>
                <w:lang w:val="ru-RU"/>
              </w:rPr>
              <w:t xml:space="preserve"> </w:t>
            </w:r>
            <w:r w:rsidRPr="0021768D">
              <w:rPr>
                <w:sz w:val="24"/>
                <w:szCs w:val="24"/>
                <w:lang w:val="ru-RU"/>
              </w:rPr>
              <w:t>задания:</w:t>
            </w:r>
            <w:r w:rsidRPr="0021768D">
              <w:rPr>
                <w:spacing w:val="-5"/>
                <w:sz w:val="24"/>
                <w:szCs w:val="24"/>
                <w:lang w:val="ru-RU"/>
              </w:rPr>
              <w:t xml:space="preserve"> </w:t>
            </w:r>
            <w:r w:rsidRPr="0021768D">
              <w:rPr>
                <w:sz w:val="24"/>
                <w:szCs w:val="24"/>
                <w:lang w:val="ru-RU"/>
              </w:rPr>
              <w:t>решение</w:t>
            </w:r>
            <w:r w:rsidRPr="0021768D">
              <w:rPr>
                <w:spacing w:val="-5"/>
                <w:sz w:val="24"/>
                <w:szCs w:val="24"/>
                <w:lang w:val="ru-RU"/>
              </w:rPr>
              <w:t xml:space="preserve"> </w:t>
            </w:r>
            <w:r w:rsidRPr="0021768D">
              <w:rPr>
                <w:sz w:val="24"/>
                <w:szCs w:val="24"/>
                <w:lang w:val="ru-RU"/>
              </w:rPr>
              <w:t>текстовой</w:t>
            </w:r>
            <w:r w:rsidRPr="0021768D">
              <w:rPr>
                <w:spacing w:val="-67"/>
                <w:sz w:val="24"/>
                <w:szCs w:val="24"/>
                <w:lang w:val="ru-RU"/>
              </w:rPr>
              <w:t xml:space="preserve"> </w:t>
            </w:r>
            <w:r w:rsidRPr="0021768D">
              <w:rPr>
                <w:sz w:val="24"/>
                <w:szCs w:val="24"/>
                <w:lang w:val="ru-RU"/>
              </w:rPr>
              <w:t>задачи</w:t>
            </w:r>
            <w:r w:rsidRPr="0021768D">
              <w:rPr>
                <w:spacing w:val="-1"/>
                <w:sz w:val="24"/>
                <w:szCs w:val="24"/>
                <w:lang w:val="ru-RU"/>
              </w:rPr>
              <w:t xml:space="preserve"> </w:t>
            </w:r>
            <w:r w:rsidRPr="0021768D">
              <w:rPr>
                <w:sz w:val="24"/>
                <w:szCs w:val="24"/>
                <w:lang w:val="ru-RU"/>
              </w:rPr>
              <w:t>с</w:t>
            </w:r>
            <w:r w:rsidRPr="0021768D">
              <w:rPr>
                <w:spacing w:val="-2"/>
                <w:sz w:val="24"/>
                <w:szCs w:val="24"/>
                <w:lang w:val="ru-RU"/>
              </w:rPr>
              <w:t xml:space="preserve"> </w:t>
            </w:r>
            <w:r w:rsidRPr="0021768D">
              <w:rPr>
                <w:sz w:val="24"/>
                <w:szCs w:val="24"/>
                <w:lang w:val="ru-RU"/>
              </w:rPr>
              <w:t>помощью</w:t>
            </w:r>
            <w:r w:rsidRPr="0021768D">
              <w:rPr>
                <w:spacing w:val="-2"/>
                <w:sz w:val="24"/>
                <w:szCs w:val="24"/>
                <w:lang w:val="ru-RU"/>
              </w:rPr>
              <w:t xml:space="preserve"> </w:t>
            </w:r>
            <w:r w:rsidRPr="0021768D">
              <w:rPr>
                <w:sz w:val="24"/>
                <w:szCs w:val="24"/>
                <w:lang w:val="ru-RU"/>
              </w:rPr>
              <w:t>раздаточного</w:t>
            </w:r>
            <w:r w:rsidRPr="0021768D">
              <w:rPr>
                <w:spacing w:val="1"/>
                <w:sz w:val="24"/>
                <w:szCs w:val="24"/>
                <w:lang w:val="ru-RU"/>
              </w:rPr>
              <w:t xml:space="preserve"> </w:t>
            </w:r>
            <w:r w:rsidRPr="0021768D">
              <w:rPr>
                <w:sz w:val="24"/>
                <w:szCs w:val="24"/>
                <w:lang w:val="ru-RU"/>
              </w:rPr>
              <w:t>материала.</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Объяснение</w:t>
            </w:r>
            <w:r w:rsidRPr="0021768D">
              <w:rPr>
                <w:spacing w:val="-5"/>
                <w:sz w:val="24"/>
                <w:szCs w:val="24"/>
                <w:lang w:val="ru-RU"/>
              </w:rPr>
              <w:t xml:space="preserve"> </w:t>
            </w:r>
            <w:r w:rsidRPr="0021768D">
              <w:rPr>
                <w:sz w:val="24"/>
                <w:szCs w:val="24"/>
                <w:lang w:val="ru-RU"/>
              </w:rPr>
              <w:t>выбора</w:t>
            </w:r>
            <w:r w:rsidRPr="0021768D">
              <w:rPr>
                <w:spacing w:val="-7"/>
                <w:sz w:val="24"/>
                <w:szCs w:val="24"/>
                <w:lang w:val="ru-RU"/>
              </w:rPr>
              <w:t xml:space="preserve"> </w:t>
            </w:r>
            <w:r w:rsidRPr="0021768D">
              <w:rPr>
                <w:sz w:val="24"/>
                <w:szCs w:val="24"/>
                <w:lang w:val="ru-RU"/>
              </w:rPr>
              <w:t>арифметического</w:t>
            </w:r>
            <w:r w:rsidRPr="0021768D">
              <w:rPr>
                <w:spacing w:val="-7"/>
                <w:sz w:val="24"/>
                <w:szCs w:val="24"/>
                <w:lang w:val="ru-RU"/>
              </w:rPr>
              <w:t xml:space="preserve"> </w:t>
            </w:r>
            <w:r w:rsidRPr="0021768D">
              <w:rPr>
                <w:sz w:val="24"/>
                <w:szCs w:val="24"/>
                <w:lang w:val="ru-RU"/>
              </w:rPr>
              <w:t>действия</w:t>
            </w:r>
            <w:r w:rsidRPr="0021768D">
              <w:rPr>
                <w:spacing w:val="-67"/>
                <w:sz w:val="24"/>
                <w:szCs w:val="24"/>
                <w:lang w:val="ru-RU"/>
              </w:rPr>
              <w:t xml:space="preserve"> </w:t>
            </w:r>
            <w:r w:rsidRPr="0021768D">
              <w:rPr>
                <w:sz w:val="24"/>
                <w:szCs w:val="24"/>
                <w:lang w:val="ru-RU"/>
              </w:rPr>
              <w:t>для</w:t>
            </w:r>
            <w:r w:rsidRPr="0021768D">
              <w:rPr>
                <w:spacing w:val="-1"/>
                <w:sz w:val="24"/>
                <w:szCs w:val="24"/>
                <w:lang w:val="ru-RU"/>
              </w:rPr>
              <w:t xml:space="preserve"> </w:t>
            </w:r>
            <w:r w:rsidRPr="0021768D">
              <w:rPr>
                <w:sz w:val="24"/>
                <w:szCs w:val="24"/>
                <w:lang w:val="ru-RU"/>
              </w:rPr>
              <w:t>решения,</w:t>
            </w:r>
            <w:r w:rsidRPr="0021768D">
              <w:rPr>
                <w:spacing w:val="-3"/>
                <w:sz w:val="24"/>
                <w:szCs w:val="24"/>
                <w:lang w:val="ru-RU"/>
              </w:rPr>
              <w:t xml:space="preserve"> </w:t>
            </w:r>
            <w:r w:rsidRPr="0021768D">
              <w:rPr>
                <w:sz w:val="24"/>
                <w:szCs w:val="24"/>
                <w:lang w:val="ru-RU"/>
              </w:rPr>
              <w:t>иллюстрация</w:t>
            </w:r>
            <w:r w:rsidRPr="0021768D">
              <w:rPr>
                <w:spacing w:val="-4"/>
                <w:sz w:val="24"/>
                <w:szCs w:val="24"/>
                <w:lang w:val="ru-RU"/>
              </w:rPr>
              <w:t xml:space="preserve"> </w:t>
            </w:r>
            <w:r w:rsidRPr="0021768D">
              <w:rPr>
                <w:sz w:val="24"/>
                <w:szCs w:val="24"/>
                <w:lang w:val="ru-RU"/>
              </w:rPr>
              <w:t>хода</w:t>
            </w:r>
            <w:r w:rsidRPr="0021768D">
              <w:rPr>
                <w:spacing w:val="-3"/>
                <w:sz w:val="24"/>
                <w:szCs w:val="24"/>
                <w:lang w:val="ru-RU"/>
              </w:rPr>
              <w:t xml:space="preserve"> </w:t>
            </w:r>
            <w:r w:rsidRPr="0021768D">
              <w:rPr>
                <w:sz w:val="24"/>
                <w:szCs w:val="24"/>
                <w:lang w:val="ru-RU"/>
              </w:rPr>
              <w:t>решения,</w:t>
            </w:r>
          </w:p>
          <w:p w:rsidR="00A63537" w:rsidRPr="0021768D" w:rsidRDefault="00A63537" w:rsidP="00670046">
            <w:pPr>
              <w:pStyle w:val="TableParagraph"/>
              <w:ind w:left="0"/>
              <w:rPr>
                <w:sz w:val="24"/>
                <w:szCs w:val="24"/>
              </w:rPr>
            </w:pPr>
            <w:proofErr w:type="spellStart"/>
            <w:r w:rsidRPr="0021768D">
              <w:rPr>
                <w:sz w:val="24"/>
                <w:szCs w:val="24"/>
              </w:rPr>
              <w:t>выполнения</w:t>
            </w:r>
            <w:proofErr w:type="spellEnd"/>
            <w:r w:rsidRPr="0021768D">
              <w:rPr>
                <w:spacing w:val="-4"/>
                <w:sz w:val="24"/>
                <w:szCs w:val="24"/>
              </w:rPr>
              <w:t xml:space="preserve"> </w:t>
            </w:r>
            <w:proofErr w:type="spellStart"/>
            <w:r w:rsidRPr="0021768D">
              <w:rPr>
                <w:sz w:val="24"/>
                <w:szCs w:val="24"/>
              </w:rPr>
              <w:t>действия</w:t>
            </w:r>
            <w:proofErr w:type="spellEnd"/>
            <w:r w:rsidRPr="0021768D">
              <w:rPr>
                <w:spacing w:val="-3"/>
                <w:sz w:val="24"/>
                <w:szCs w:val="24"/>
              </w:rPr>
              <w:t xml:space="preserve"> </w:t>
            </w:r>
            <w:proofErr w:type="spellStart"/>
            <w:r w:rsidRPr="0021768D">
              <w:rPr>
                <w:sz w:val="24"/>
                <w:szCs w:val="24"/>
              </w:rPr>
              <w:t>на</w:t>
            </w:r>
            <w:proofErr w:type="spellEnd"/>
            <w:r w:rsidRPr="0021768D">
              <w:rPr>
                <w:spacing w:val="-3"/>
                <w:sz w:val="24"/>
                <w:szCs w:val="24"/>
              </w:rPr>
              <w:t xml:space="preserve"> </w:t>
            </w:r>
            <w:proofErr w:type="spellStart"/>
            <w:r w:rsidRPr="0021768D">
              <w:rPr>
                <w:sz w:val="24"/>
                <w:szCs w:val="24"/>
              </w:rPr>
              <w:t>модели</w:t>
            </w:r>
            <w:proofErr w:type="spellEnd"/>
          </w:p>
        </w:tc>
        <w:tc>
          <w:tcPr>
            <w:tcW w:w="1941" w:type="dxa"/>
          </w:tcPr>
          <w:p w:rsidR="00A63537" w:rsidRPr="0021768D" w:rsidRDefault="0021768D" w:rsidP="00670046">
            <w:pPr>
              <w:adjustRightInd w:val="0"/>
              <w:rPr>
                <w:rFonts w:eastAsia="Calibri"/>
                <w:color w:val="0563C1"/>
                <w:sz w:val="24"/>
                <w:szCs w:val="24"/>
                <w:u w:val="single"/>
              </w:rPr>
            </w:pPr>
            <w:hyperlink r:id="rId21" w:history="1">
              <w:r w:rsidR="00A63537" w:rsidRPr="0021768D">
                <w:rPr>
                  <w:rFonts w:eastAsia="Calibri"/>
                  <w:color w:val="0563C1"/>
                  <w:sz w:val="24"/>
                  <w:szCs w:val="24"/>
                  <w:u w:val="single"/>
                </w:rPr>
                <w:t>https://resh.edu.ru</w:t>
              </w:r>
            </w:hyperlink>
          </w:p>
          <w:p w:rsidR="00A63537" w:rsidRPr="0021768D" w:rsidRDefault="0021768D" w:rsidP="00670046">
            <w:pPr>
              <w:adjustRightInd w:val="0"/>
              <w:rPr>
                <w:rFonts w:eastAsia="Calibri"/>
                <w:color w:val="000000"/>
                <w:sz w:val="24"/>
                <w:szCs w:val="24"/>
              </w:rPr>
            </w:pPr>
            <w:hyperlink r:id="rId22" w:history="1">
              <w:r w:rsidR="00A63537" w:rsidRPr="0021768D">
                <w:rPr>
                  <w:rFonts w:eastAsia="Calibri"/>
                  <w:color w:val="0563C1"/>
                  <w:sz w:val="24"/>
                  <w:szCs w:val="24"/>
                  <w:u w:val="single"/>
                </w:rPr>
                <w:t>https://uchi.ru</w:t>
              </w:r>
            </w:hyperlink>
          </w:p>
          <w:p w:rsidR="00A63537" w:rsidRPr="0021768D" w:rsidRDefault="0021768D" w:rsidP="00670046">
            <w:pPr>
              <w:pStyle w:val="TableParagraph"/>
              <w:ind w:left="0"/>
              <w:rPr>
                <w:sz w:val="24"/>
                <w:szCs w:val="24"/>
              </w:rPr>
            </w:pPr>
            <w:hyperlink r:id="rId23" w:history="1">
              <w:r w:rsidR="00A63537" w:rsidRPr="0021768D">
                <w:rPr>
                  <w:rFonts w:eastAsia="Calibri"/>
                  <w:color w:val="0000FF"/>
                  <w:sz w:val="24"/>
                  <w:szCs w:val="24"/>
                  <w:u w:val="single"/>
                </w:rPr>
                <w:t>https://www.yaklass.ru</w:t>
              </w:r>
            </w:hyperlink>
          </w:p>
        </w:tc>
      </w:tr>
      <w:tr w:rsidR="00670046" w:rsidRPr="0021768D" w:rsidTr="00670046">
        <w:trPr>
          <w:trHeight w:val="564"/>
        </w:trPr>
        <w:tc>
          <w:tcPr>
            <w:tcW w:w="2688" w:type="dxa"/>
            <w:gridSpan w:val="2"/>
          </w:tcPr>
          <w:p w:rsidR="00670046" w:rsidRPr="0021768D" w:rsidRDefault="00670046" w:rsidP="00670046">
            <w:pPr>
              <w:pStyle w:val="TableParagraph"/>
              <w:ind w:left="0"/>
              <w:rPr>
                <w:sz w:val="24"/>
                <w:szCs w:val="24"/>
              </w:rPr>
            </w:pPr>
            <w:proofErr w:type="spellStart"/>
            <w:r w:rsidRPr="0021768D">
              <w:rPr>
                <w:sz w:val="24"/>
                <w:szCs w:val="24"/>
              </w:rPr>
              <w:lastRenderedPageBreak/>
              <w:t>Итого</w:t>
            </w:r>
            <w:proofErr w:type="spellEnd"/>
            <w:r w:rsidRPr="0021768D">
              <w:rPr>
                <w:sz w:val="24"/>
                <w:szCs w:val="24"/>
              </w:rPr>
              <w:t xml:space="preserve"> </w:t>
            </w:r>
            <w:proofErr w:type="spellStart"/>
            <w:r w:rsidRPr="0021768D">
              <w:rPr>
                <w:sz w:val="24"/>
                <w:szCs w:val="24"/>
              </w:rPr>
              <w:t>по</w:t>
            </w:r>
            <w:proofErr w:type="spellEnd"/>
            <w:r w:rsidRPr="0021768D">
              <w:rPr>
                <w:sz w:val="24"/>
                <w:szCs w:val="24"/>
              </w:rPr>
              <w:t xml:space="preserve"> </w:t>
            </w:r>
            <w:proofErr w:type="spellStart"/>
            <w:r w:rsidRPr="0021768D">
              <w:rPr>
                <w:sz w:val="24"/>
                <w:szCs w:val="24"/>
              </w:rPr>
              <w:t>разделу</w:t>
            </w:r>
            <w:proofErr w:type="spellEnd"/>
            <w:r w:rsidRPr="0021768D">
              <w:rPr>
                <w:sz w:val="24"/>
                <w:szCs w:val="24"/>
              </w:rPr>
              <w:t xml:space="preserve"> </w:t>
            </w:r>
          </w:p>
        </w:tc>
        <w:tc>
          <w:tcPr>
            <w:tcW w:w="555" w:type="dxa"/>
          </w:tcPr>
          <w:p w:rsidR="00670046" w:rsidRPr="0021768D" w:rsidRDefault="00670046" w:rsidP="00670046">
            <w:pPr>
              <w:pStyle w:val="TableParagraph"/>
              <w:ind w:left="0"/>
              <w:rPr>
                <w:sz w:val="24"/>
                <w:szCs w:val="24"/>
              </w:rPr>
            </w:pPr>
            <w:r w:rsidRPr="0021768D">
              <w:rPr>
                <w:sz w:val="24"/>
                <w:szCs w:val="24"/>
              </w:rPr>
              <w:t>16</w:t>
            </w:r>
          </w:p>
        </w:tc>
        <w:tc>
          <w:tcPr>
            <w:tcW w:w="721" w:type="dxa"/>
          </w:tcPr>
          <w:p w:rsidR="00670046" w:rsidRPr="0021768D" w:rsidRDefault="00670046" w:rsidP="00670046">
            <w:pPr>
              <w:pStyle w:val="TableParagraph"/>
              <w:ind w:left="0"/>
              <w:rPr>
                <w:sz w:val="24"/>
                <w:szCs w:val="24"/>
              </w:rPr>
            </w:pPr>
          </w:p>
        </w:tc>
        <w:tc>
          <w:tcPr>
            <w:tcW w:w="709" w:type="dxa"/>
          </w:tcPr>
          <w:p w:rsidR="00670046" w:rsidRPr="0021768D" w:rsidRDefault="00670046" w:rsidP="00670046">
            <w:pPr>
              <w:pStyle w:val="TableParagraph"/>
              <w:ind w:left="0"/>
              <w:rPr>
                <w:sz w:val="24"/>
                <w:szCs w:val="24"/>
              </w:rPr>
            </w:pPr>
          </w:p>
        </w:tc>
        <w:tc>
          <w:tcPr>
            <w:tcW w:w="3675" w:type="dxa"/>
          </w:tcPr>
          <w:p w:rsidR="00670046" w:rsidRPr="0021768D" w:rsidRDefault="00670046" w:rsidP="00670046">
            <w:pPr>
              <w:pStyle w:val="TableParagraph"/>
              <w:ind w:left="0"/>
              <w:rPr>
                <w:sz w:val="24"/>
                <w:szCs w:val="24"/>
              </w:rPr>
            </w:pPr>
          </w:p>
        </w:tc>
        <w:tc>
          <w:tcPr>
            <w:tcW w:w="4110" w:type="dxa"/>
          </w:tcPr>
          <w:p w:rsidR="00670046" w:rsidRPr="0021768D" w:rsidRDefault="00670046" w:rsidP="00670046">
            <w:pPr>
              <w:pStyle w:val="TableParagraph"/>
              <w:ind w:left="0"/>
              <w:rPr>
                <w:sz w:val="24"/>
                <w:szCs w:val="24"/>
              </w:rPr>
            </w:pPr>
          </w:p>
        </w:tc>
        <w:tc>
          <w:tcPr>
            <w:tcW w:w="1941" w:type="dxa"/>
          </w:tcPr>
          <w:p w:rsidR="00670046" w:rsidRPr="0021768D" w:rsidRDefault="00670046" w:rsidP="00670046">
            <w:pPr>
              <w:pStyle w:val="TableParagraph"/>
              <w:ind w:left="0"/>
              <w:rPr>
                <w:sz w:val="24"/>
                <w:szCs w:val="24"/>
              </w:rPr>
            </w:pPr>
          </w:p>
        </w:tc>
      </w:tr>
      <w:tr w:rsidR="00670046" w:rsidRPr="0021768D" w:rsidTr="00670046">
        <w:trPr>
          <w:trHeight w:val="558"/>
        </w:trPr>
        <w:tc>
          <w:tcPr>
            <w:tcW w:w="14399" w:type="dxa"/>
            <w:gridSpan w:val="8"/>
          </w:tcPr>
          <w:p w:rsidR="00670046" w:rsidRPr="0021768D" w:rsidRDefault="00670046" w:rsidP="00670046">
            <w:pPr>
              <w:adjustRightInd w:val="0"/>
              <w:rPr>
                <w:sz w:val="24"/>
                <w:szCs w:val="24"/>
                <w:lang w:val="ru-RU"/>
              </w:rPr>
            </w:pPr>
            <w:r w:rsidRPr="0021768D">
              <w:rPr>
                <w:b/>
                <w:sz w:val="24"/>
                <w:szCs w:val="24"/>
                <w:lang w:val="ru-RU"/>
              </w:rPr>
              <w:t>Раздел</w:t>
            </w:r>
            <w:r w:rsidRPr="0021768D">
              <w:rPr>
                <w:b/>
                <w:spacing w:val="-6"/>
                <w:sz w:val="24"/>
                <w:szCs w:val="24"/>
                <w:lang w:val="ru-RU"/>
              </w:rPr>
              <w:t xml:space="preserve"> </w:t>
            </w:r>
            <w:r w:rsidRPr="0021768D">
              <w:rPr>
                <w:b/>
                <w:sz w:val="24"/>
                <w:szCs w:val="24"/>
                <w:lang w:val="ru-RU"/>
              </w:rPr>
              <w:t>4.</w:t>
            </w:r>
            <w:r w:rsidRPr="0021768D">
              <w:rPr>
                <w:b/>
                <w:spacing w:val="-4"/>
                <w:sz w:val="24"/>
                <w:szCs w:val="24"/>
                <w:lang w:val="ru-RU"/>
              </w:rPr>
              <w:t xml:space="preserve"> </w:t>
            </w:r>
            <w:r w:rsidRPr="0021768D">
              <w:rPr>
                <w:b/>
                <w:sz w:val="24"/>
                <w:szCs w:val="24"/>
                <w:lang w:val="ru-RU"/>
              </w:rPr>
              <w:t>Пространственные</w:t>
            </w:r>
            <w:r w:rsidRPr="0021768D">
              <w:rPr>
                <w:b/>
                <w:spacing w:val="-3"/>
                <w:sz w:val="24"/>
                <w:szCs w:val="24"/>
                <w:lang w:val="ru-RU"/>
              </w:rPr>
              <w:t xml:space="preserve"> </w:t>
            </w:r>
            <w:r w:rsidRPr="0021768D">
              <w:rPr>
                <w:b/>
                <w:sz w:val="24"/>
                <w:szCs w:val="24"/>
                <w:lang w:val="ru-RU"/>
              </w:rPr>
              <w:t>отношения</w:t>
            </w:r>
            <w:r w:rsidRPr="0021768D">
              <w:rPr>
                <w:b/>
                <w:spacing w:val="-4"/>
                <w:sz w:val="24"/>
                <w:szCs w:val="24"/>
                <w:lang w:val="ru-RU"/>
              </w:rPr>
              <w:t xml:space="preserve"> </w:t>
            </w:r>
            <w:r w:rsidRPr="0021768D">
              <w:rPr>
                <w:b/>
                <w:sz w:val="24"/>
                <w:szCs w:val="24"/>
                <w:lang w:val="ru-RU"/>
              </w:rPr>
              <w:t>и</w:t>
            </w:r>
            <w:r w:rsidRPr="0021768D">
              <w:rPr>
                <w:b/>
                <w:spacing w:val="-4"/>
                <w:sz w:val="24"/>
                <w:szCs w:val="24"/>
                <w:lang w:val="ru-RU"/>
              </w:rPr>
              <w:t xml:space="preserve"> </w:t>
            </w:r>
            <w:r w:rsidRPr="0021768D">
              <w:rPr>
                <w:b/>
                <w:sz w:val="24"/>
                <w:szCs w:val="24"/>
                <w:lang w:val="ru-RU"/>
              </w:rPr>
              <w:t>геометрические</w:t>
            </w:r>
            <w:r w:rsidRPr="0021768D">
              <w:rPr>
                <w:b/>
                <w:spacing w:val="-3"/>
                <w:sz w:val="24"/>
                <w:szCs w:val="24"/>
                <w:lang w:val="ru-RU"/>
              </w:rPr>
              <w:t xml:space="preserve"> </w:t>
            </w:r>
            <w:r w:rsidRPr="0021768D">
              <w:rPr>
                <w:b/>
                <w:sz w:val="24"/>
                <w:szCs w:val="24"/>
                <w:lang w:val="ru-RU"/>
              </w:rPr>
              <w:t>фигуры</w:t>
            </w:r>
          </w:p>
        </w:tc>
      </w:tr>
      <w:tr w:rsidR="00A63537" w:rsidRPr="0021768D" w:rsidTr="00224BFA">
        <w:trPr>
          <w:trHeight w:val="1526"/>
        </w:trPr>
        <w:tc>
          <w:tcPr>
            <w:tcW w:w="846" w:type="dxa"/>
          </w:tcPr>
          <w:p w:rsidR="00A63537" w:rsidRPr="0021768D" w:rsidRDefault="00A63537" w:rsidP="00670046">
            <w:pPr>
              <w:pStyle w:val="TableParagraph"/>
              <w:ind w:left="0"/>
              <w:rPr>
                <w:sz w:val="24"/>
                <w:szCs w:val="24"/>
              </w:rPr>
            </w:pPr>
            <w:r w:rsidRPr="0021768D">
              <w:rPr>
                <w:sz w:val="24"/>
                <w:szCs w:val="24"/>
              </w:rPr>
              <w:t>4.1.</w:t>
            </w:r>
          </w:p>
        </w:tc>
        <w:tc>
          <w:tcPr>
            <w:tcW w:w="1842" w:type="dxa"/>
          </w:tcPr>
          <w:p w:rsidR="00A63537" w:rsidRPr="0021768D" w:rsidRDefault="00A63537" w:rsidP="00670046">
            <w:pPr>
              <w:pStyle w:val="TableParagraph"/>
              <w:ind w:left="0"/>
              <w:rPr>
                <w:sz w:val="24"/>
                <w:szCs w:val="24"/>
                <w:lang w:val="ru-RU"/>
              </w:rPr>
            </w:pPr>
            <w:r w:rsidRPr="0021768D">
              <w:rPr>
                <w:sz w:val="24"/>
                <w:szCs w:val="24"/>
                <w:lang w:val="ru-RU"/>
              </w:rPr>
              <w:t>Пространственные отношения</w:t>
            </w:r>
          </w:p>
        </w:tc>
        <w:tc>
          <w:tcPr>
            <w:tcW w:w="555" w:type="dxa"/>
          </w:tcPr>
          <w:p w:rsidR="00A63537" w:rsidRPr="0021768D" w:rsidRDefault="00A63537" w:rsidP="00670046">
            <w:pPr>
              <w:pStyle w:val="TableParagraph"/>
              <w:ind w:left="0"/>
              <w:rPr>
                <w:sz w:val="24"/>
                <w:szCs w:val="24"/>
                <w:lang w:val="ru-RU"/>
              </w:rPr>
            </w:pPr>
            <w:r w:rsidRPr="0021768D">
              <w:rPr>
                <w:sz w:val="24"/>
                <w:szCs w:val="24"/>
                <w:lang w:val="ru-RU"/>
              </w:rPr>
              <w:t>3</w:t>
            </w:r>
          </w:p>
        </w:tc>
        <w:tc>
          <w:tcPr>
            <w:tcW w:w="721" w:type="dxa"/>
          </w:tcPr>
          <w:p w:rsidR="00A63537" w:rsidRPr="0021768D" w:rsidRDefault="00A63537" w:rsidP="00670046">
            <w:pPr>
              <w:pStyle w:val="TableParagraph"/>
              <w:ind w:left="0"/>
              <w:rPr>
                <w:sz w:val="24"/>
                <w:szCs w:val="24"/>
                <w:lang w:val="ru-RU"/>
              </w:rPr>
            </w:pPr>
            <w:r w:rsidRPr="0021768D">
              <w:rPr>
                <w:sz w:val="24"/>
                <w:szCs w:val="24"/>
                <w:lang w:val="ru-RU"/>
              </w:rPr>
              <w:t>0</w:t>
            </w:r>
          </w:p>
        </w:tc>
        <w:tc>
          <w:tcPr>
            <w:tcW w:w="709" w:type="dxa"/>
          </w:tcPr>
          <w:p w:rsidR="00A63537" w:rsidRPr="0021768D" w:rsidRDefault="00A63537" w:rsidP="00670046">
            <w:pPr>
              <w:pStyle w:val="TableParagraph"/>
              <w:ind w:left="0"/>
              <w:rPr>
                <w:sz w:val="24"/>
                <w:szCs w:val="24"/>
                <w:lang w:val="ru-RU"/>
              </w:rPr>
            </w:pPr>
            <w:r w:rsidRPr="0021768D">
              <w:rPr>
                <w:sz w:val="24"/>
                <w:szCs w:val="24"/>
                <w:lang w:val="ru-RU"/>
              </w:rPr>
              <w:t>0</w:t>
            </w:r>
          </w:p>
        </w:tc>
        <w:tc>
          <w:tcPr>
            <w:tcW w:w="3675" w:type="dxa"/>
          </w:tcPr>
          <w:p w:rsidR="00A63537" w:rsidRPr="0021768D" w:rsidRDefault="00A63537" w:rsidP="00670046">
            <w:pPr>
              <w:pStyle w:val="TableParagraph"/>
              <w:ind w:left="0"/>
              <w:rPr>
                <w:sz w:val="24"/>
                <w:szCs w:val="24"/>
                <w:lang w:val="ru-RU"/>
              </w:rPr>
            </w:pPr>
            <w:r w:rsidRPr="0021768D">
              <w:rPr>
                <w:sz w:val="24"/>
                <w:szCs w:val="24"/>
                <w:lang w:val="ru-RU"/>
              </w:rPr>
              <w:t>Расположение</w:t>
            </w:r>
          </w:p>
          <w:p w:rsidR="00A63537" w:rsidRPr="0021768D" w:rsidRDefault="00A63537" w:rsidP="00670046">
            <w:pPr>
              <w:pStyle w:val="TableParagraph"/>
              <w:spacing w:line="256" w:lineRule="auto"/>
              <w:ind w:left="0"/>
              <w:rPr>
                <w:sz w:val="24"/>
                <w:szCs w:val="24"/>
                <w:lang w:val="ru-RU"/>
              </w:rPr>
            </w:pPr>
            <w:r w:rsidRPr="0021768D">
              <w:rPr>
                <w:sz w:val="24"/>
                <w:szCs w:val="24"/>
                <w:lang w:val="ru-RU"/>
              </w:rPr>
              <w:t>предметов и объектов</w:t>
            </w:r>
            <w:r w:rsidRPr="0021768D">
              <w:rPr>
                <w:spacing w:val="-68"/>
                <w:sz w:val="24"/>
                <w:szCs w:val="24"/>
                <w:lang w:val="ru-RU"/>
              </w:rPr>
              <w:t xml:space="preserve"> </w:t>
            </w:r>
            <w:r w:rsidRPr="0021768D">
              <w:rPr>
                <w:sz w:val="24"/>
                <w:szCs w:val="24"/>
                <w:lang w:val="ru-RU"/>
              </w:rPr>
              <w:t>на</w:t>
            </w:r>
            <w:r w:rsidRPr="0021768D">
              <w:rPr>
                <w:spacing w:val="-1"/>
                <w:sz w:val="24"/>
                <w:szCs w:val="24"/>
                <w:lang w:val="ru-RU"/>
              </w:rPr>
              <w:t xml:space="preserve"> </w:t>
            </w:r>
            <w:r w:rsidRPr="0021768D">
              <w:rPr>
                <w:sz w:val="24"/>
                <w:szCs w:val="24"/>
                <w:lang w:val="ru-RU"/>
              </w:rPr>
              <w:t>плоскости,</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в пространстве,</w:t>
            </w:r>
            <w:r w:rsidRPr="0021768D">
              <w:rPr>
                <w:spacing w:val="-67"/>
                <w:sz w:val="24"/>
                <w:szCs w:val="24"/>
                <w:lang w:val="ru-RU"/>
              </w:rPr>
              <w:t xml:space="preserve"> </w:t>
            </w:r>
            <w:r w:rsidRPr="0021768D">
              <w:rPr>
                <w:sz w:val="24"/>
                <w:szCs w:val="24"/>
                <w:lang w:val="ru-RU"/>
              </w:rPr>
              <w:t>установление</w:t>
            </w:r>
          </w:p>
          <w:p w:rsidR="00A63537" w:rsidRPr="0021768D" w:rsidRDefault="00A63537" w:rsidP="00670046">
            <w:pPr>
              <w:pStyle w:val="TableParagraph"/>
              <w:spacing w:line="256" w:lineRule="auto"/>
              <w:ind w:left="0"/>
              <w:rPr>
                <w:sz w:val="24"/>
                <w:szCs w:val="24"/>
                <w:lang w:val="ru-RU"/>
              </w:rPr>
            </w:pPr>
            <w:r w:rsidRPr="0021768D">
              <w:rPr>
                <w:sz w:val="24"/>
                <w:szCs w:val="24"/>
                <w:lang w:val="ru-RU"/>
              </w:rPr>
              <w:t>пространственных</w:t>
            </w:r>
            <w:r w:rsidRPr="0021768D">
              <w:rPr>
                <w:spacing w:val="-67"/>
                <w:sz w:val="24"/>
                <w:szCs w:val="24"/>
                <w:lang w:val="ru-RU"/>
              </w:rPr>
              <w:t xml:space="preserve"> </w:t>
            </w:r>
            <w:r w:rsidRPr="0021768D">
              <w:rPr>
                <w:sz w:val="24"/>
                <w:szCs w:val="24"/>
                <w:lang w:val="ru-RU"/>
              </w:rPr>
              <w:t>отношений:</w:t>
            </w:r>
          </w:p>
          <w:p w:rsidR="00A63537" w:rsidRPr="0021768D" w:rsidRDefault="00A63537" w:rsidP="00670046">
            <w:pPr>
              <w:pStyle w:val="TableParagraph"/>
              <w:ind w:left="0"/>
              <w:rPr>
                <w:sz w:val="24"/>
                <w:szCs w:val="24"/>
                <w:lang w:val="ru-RU"/>
              </w:rPr>
            </w:pPr>
            <w:r w:rsidRPr="0021768D">
              <w:rPr>
                <w:sz w:val="24"/>
                <w:szCs w:val="24"/>
                <w:lang w:val="ru-RU"/>
              </w:rPr>
              <w:t>«слева-справа»,</w:t>
            </w:r>
          </w:p>
          <w:p w:rsidR="00A63537" w:rsidRPr="0021768D" w:rsidRDefault="00A63537" w:rsidP="00670046">
            <w:pPr>
              <w:pStyle w:val="TableParagraph"/>
              <w:ind w:left="0"/>
              <w:rPr>
                <w:sz w:val="24"/>
                <w:szCs w:val="24"/>
                <w:lang w:val="ru-RU"/>
              </w:rPr>
            </w:pPr>
            <w:r w:rsidRPr="0021768D">
              <w:rPr>
                <w:sz w:val="24"/>
                <w:szCs w:val="24"/>
                <w:lang w:val="ru-RU"/>
              </w:rPr>
              <w:t>«сверху-снизу»,</w:t>
            </w:r>
          </w:p>
          <w:p w:rsidR="00A63537" w:rsidRPr="0021768D" w:rsidRDefault="00A63537" w:rsidP="00670046">
            <w:pPr>
              <w:pStyle w:val="TableParagraph"/>
              <w:ind w:left="0"/>
              <w:rPr>
                <w:sz w:val="24"/>
                <w:szCs w:val="24"/>
                <w:lang w:val="ru-RU"/>
              </w:rPr>
            </w:pPr>
            <w:r w:rsidRPr="0021768D">
              <w:rPr>
                <w:sz w:val="24"/>
                <w:szCs w:val="24"/>
                <w:lang w:val="ru-RU"/>
              </w:rPr>
              <w:t>«между»</w:t>
            </w:r>
          </w:p>
        </w:tc>
        <w:tc>
          <w:tcPr>
            <w:tcW w:w="4110" w:type="dxa"/>
          </w:tcPr>
          <w:p w:rsidR="00A63537" w:rsidRPr="0021768D" w:rsidRDefault="00A63537" w:rsidP="00670046">
            <w:pPr>
              <w:pStyle w:val="TableParagraph"/>
              <w:ind w:left="0"/>
              <w:rPr>
                <w:sz w:val="24"/>
                <w:szCs w:val="24"/>
                <w:lang w:val="ru-RU"/>
              </w:rPr>
            </w:pPr>
            <w:r w:rsidRPr="0021768D">
              <w:rPr>
                <w:sz w:val="24"/>
                <w:szCs w:val="24"/>
                <w:lang w:val="ru-RU"/>
              </w:rPr>
              <w:t>Игровые</w:t>
            </w:r>
            <w:r w:rsidRPr="0021768D">
              <w:rPr>
                <w:spacing w:val="-5"/>
                <w:sz w:val="24"/>
                <w:szCs w:val="24"/>
                <w:lang w:val="ru-RU"/>
              </w:rPr>
              <w:t xml:space="preserve"> </w:t>
            </w:r>
            <w:r w:rsidRPr="0021768D">
              <w:rPr>
                <w:sz w:val="24"/>
                <w:szCs w:val="24"/>
                <w:lang w:val="ru-RU"/>
              </w:rPr>
              <w:t>упражнения:</w:t>
            </w:r>
            <w:r w:rsidRPr="0021768D">
              <w:rPr>
                <w:spacing w:val="-4"/>
                <w:sz w:val="24"/>
                <w:szCs w:val="24"/>
                <w:lang w:val="ru-RU"/>
              </w:rPr>
              <w:t xml:space="preserve"> </w:t>
            </w:r>
            <w:r w:rsidRPr="0021768D">
              <w:rPr>
                <w:sz w:val="24"/>
                <w:szCs w:val="24"/>
                <w:lang w:val="ru-RU"/>
              </w:rPr>
              <w:t>«Расположи</w:t>
            </w:r>
            <w:r w:rsidRPr="0021768D">
              <w:rPr>
                <w:spacing w:val="-4"/>
                <w:sz w:val="24"/>
                <w:szCs w:val="24"/>
                <w:lang w:val="ru-RU"/>
              </w:rPr>
              <w:t xml:space="preserve"> </w:t>
            </w:r>
            <w:r w:rsidRPr="0021768D">
              <w:rPr>
                <w:sz w:val="24"/>
                <w:szCs w:val="24"/>
                <w:lang w:val="ru-RU"/>
              </w:rPr>
              <w:t>фигуры</w:t>
            </w:r>
          </w:p>
          <w:p w:rsidR="00A63537" w:rsidRPr="0021768D" w:rsidRDefault="00A63537" w:rsidP="00670046">
            <w:pPr>
              <w:pStyle w:val="TableParagraph"/>
              <w:ind w:left="0"/>
              <w:rPr>
                <w:sz w:val="24"/>
                <w:szCs w:val="24"/>
                <w:lang w:val="ru-RU"/>
              </w:rPr>
            </w:pPr>
            <w:r w:rsidRPr="0021768D">
              <w:rPr>
                <w:sz w:val="24"/>
                <w:szCs w:val="24"/>
                <w:lang w:val="ru-RU"/>
              </w:rPr>
              <w:t>в</w:t>
            </w:r>
            <w:r w:rsidRPr="0021768D">
              <w:rPr>
                <w:spacing w:val="-5"/>
                <w:sz w:val="24"/>
                <w:szCs w:val="24"/>
                <w:lang w:val="ru-RU"/>
              </w:rPr>
              <w:t xml:space="preserve"> </w:t>
            </w:r>
            <w:r w:rsidRPr="0021768D">
              <w:rPr>
                <w:sz w:val="24"/>
                <w:szCs w:val="24"/>
                <w:lang w:val="ru-RU"/>
              </w:rPr>
              <w:t>заданном</w:t>
            </w:r>
            <w:r w:rsidRPr="0021768D">
              <w:rPr>
                <w:spacing w:val="-2"/>
                <w:sz w:val="24"/>
                <w:szCs w:val="24"/>
                <w:lang w:val="ru-RU"/>
              </w:rPr>
              <w:t xml:space="preserve"> </w:t>
            </w:r>
            <w:r w:rsidRPr="0021768D">
              <w:rPr>
                <w:sz w:val="24"/>
                <w:szCs w:val="24"/>
                <w:lang w:val="ru-RU"/>
              </w:rPr>
              <w:t>порядке»,</w:t>
            </w:r>
            <w:r w:rsidRPr="0021768D">
              <w:rPr>
                <w:spacing w:val="-3"/>
                <w:sz w:val="24"/>
                <w:szCs w:val="24"/>
                <w:lang w:val="ru-RU"/>
              </w:rPr>
              <w:t xml:space="preserve"> </w:t>
            </w:r>
            <w:r w:rsidRPr="0021768D">
              <w:rPr>
                <w:sz w:val="24"/>
                <w:szCs w:val="24"/>
                <w:lang w:val="ru-RU"/>
              </w:rPr>
              <w:t>«Опиши</w:t>
            </w:r>
            <w:r w:rsidRPr="0021768D">
              <w:rPr>
                <w:spacing w:val="-2"/>
                <w:sz w:val="24"/>
                <w:szCs w:val="24"/>
                <w:lang w:val="ru-RU"/>
              </w:rPr>
              <w:t xml:space="preserve"> </w:t>
            </w:r>
            <w:r w:rsidRPr="0021768D">
              <w:rPr>
                <w:sz w:val="24"/>
                <w:szCs w:val="24"/>
                <w:lang w:val="ru-RU"/>
              </w:rPr>
              <w:t>положение</w:t>
            </w:r>
            <w:r w:rsidRPr="0021768D">
              <w:rPr>
                <w:spacing w:val="-3"/>
                <w:sz w:val="24"/>
                <w:szCs w:val="24"/>
                <w:lang w:val="ru-RU"/>
              </w:rPr>
              <w:t xml:space="preserve"> </w:t>
            </w:r>
            <w:r w:rsidRPr="0021768D">
              <w:rPr>
                <w:sz w:val="24"/>
                <w:szCs w:val="24"/>
                <w:lang w:val="ru-RU"/>
              </w:rPr>
              <w:t>фигуры»,</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«Найди</w:t>
            </w:r>
            <w:r w:rsidRPr="0021768D">
              <w:rPr>
                <w:spacing w:val="-6"/>
                <w:sz w:val="24"/>
                <w:szCs w:val="24"/>
                <w:lang w:val="ru-RU"/>
              </w:rPr>
              <w:t xml:space="preserve"> </w:t>
            </w:r>
            <w:r w:rsidRPr="0021768D">
              <w:rPr>
                <w:sz w:val="24"/>
                <w:szCs w:val="24"/>
                <w:lang w:val="ru-RU"/>
              </w:rPr>
              <w:t>фигуру</w:t>
            </w:r>
            <w:r w:rsidRPr="0021768D">
              <w:rPr>
                <w:spacing w:val="-5"/>
                <w:sz w:val="24"/>
                <w:szCs w:val="24"/>
                <w:lang w:val="ru-RU"/>
              </w:rPr>
              <w:t xml:space="preserve"> </w:t>
            </w:r>
            <w:r w:rsidRPr="0021768D">
              <w:rPr>
                <w:sz w:val="24"/>
                <w:szCs w:val="24"/>
                <w:lang w:val="ru-RU"/>
              </w:rPr>
              <w:t>по</w:t>
            </w:r>
            <w:r w:rsidRPr="0021768D">
              <w:rPr>
                <w:spacing w:val="-5"/>
                <w:sz w:val="24"/>
                <w:szCs w:val="24"/>
                <w:lang w:val="ru-RU"/>
              </w:rPr>
              <w:t xml:space="preserve"> </w:t>
            </w:r>
            <w:r w:rsidRPr="0021768D">
              <w:rPr>
                <w:sz w:val="24"/>
                <w:szCs w:val="24"/>
                <w:lang w:val="ru-RU"/>
              </w:rPr>
              <w:t>описанию</w:t>
            </w:r>
            <w:r w:rsidRPr="0021768D">
              <w:rPr>
                <w:spacing w:val="-3"/>
                <w:sz w:val="24"/>
                <w:szCs w:val="24"/>
                <w:lang w:val="ru-RU"/>
              </w:rPr>
              <w:t xml:space="preserve"> </w:t>
            </w:r>
            <w:r w:rsidRPr="0021768D">
              <w:rPr>
                <w:sz w:val="24"/>
                <w:szCs w:val="24"/>
                <w:lang w:val="ru-RU"/>
              </w:rPr>
              <w:t>ее</w:t>
            </w:r>
            <w:r w:rsidRPr="0021768D">
              <w:rPr>
                <w:spacing w:val="-3"/>
                <w:sz w:val="24"/>
                <w:szCs w:val="24"/>
                <w:lang w:val="ru-RU"/>
              </w:rPr>
              <w:t xml:space="preserve"> </w:t>
            </w:r>
            <w:r w:rsidRPr="0021768D">
              <w:rPr>
                <w:sz w:val="24"/>
                <w:szCs w:val="24"/>
                <w:lang w:val="ru-RU"/>
              </w:rPr>
              <w:t>местоположения»</w:t>
            </w:r>
            <w:r w:rsidRPr="0021768D">
              <w:rPr>
                <w:spacing w:val="-67"/>
                <w:sz w:val="24"/>
                <w:szCs w:val="24"/>
                <w:lang w:val="ru-RU"/>
              </w:rPr>
              <w:t xml:space="preserve"> </w:t>
            </w:r>
            <w:r w:rsidRPr="0021768D">
              <w:rPr>
                <w:sz w:val="24"/>
                <w:szCs w:val="24"/>
                <w:lang w:val="ru-RU"/>
              </w:rPr>
              <w:t>и т.</w:t>
            </w:r>
            <w:r w:rsidRPr="0021768D">
              <w:rPr>
                <w:spacing w:val="-1"/>
                <w:sz w:val="24"/>
                <w:szCs w:val="24"/>
                <w:lang w:val="ru-RU"/>
              </w:rPr>
              <w:t xml:space="preserve"> </w:t>
            </w:r>
            <w:r w:rsidRPr="0021768D">
              <w:rPr>
                <w:sz w:val="24"/>
                <w:szCs w:val="24"/>
                <w:lang w:val="ru-RU"/>
              </w:rPr>
              <w:t>п.</w:t>
            </w:r>
          </w:p>
          <w:p w:rsidR="00A63537" w:rsidRPr="0021768D" w:rsidRDefault="00A63537" w:rsidP="00670046">
            <w:pPr>
              <w:pStyle w:val="TableParagraph"/>
              <w:spacing w:line="259" w:lineRule="auto"/>
              <w:ind w:left="0" w:firstLine="21"/>
              <w:rPr>
                <w:sz w:val="24"/>
                <w:szCs w:val="24"/>
                <w:lang w:val="ru-RU"/>
              </w:rPr>
            </w:pPr>
            <w:r w:rsidRPr="0021768D">
              <w:rPr>
                <w:sz w:val="24"/>
                <w:szCs w:val="24"/>
                <w:lang w:val="ru-RU"/>
              </w:rPr>
              <w:t>Практическая работа: копирование фигуры,</w:t>
            </w:r>
            <w:r w:rsidRPr="0021768D">
              <w:rPr>
                <w:spacing w:val="1"/>
                <w:sz w:val="24"/>
                <w:szCs w:val="24"/>
                <w:lang w:val="ru-RU"/>
              </w:rPr>
              <w:t xml:space="preserve"> </w:t>
            </w:r>
            <w:r w:rsidRPr="0021768D">
              <w:rPr>
                <w:sz w:val="24"/>
                <w:szCs w:val="24"/>
                <w:lang w:val="ru-RU"/>
              </w:rPr>
              <w:t>описание взаимного расположения частей.</w:t>
            </w:r>
            <w:r w:rsidRPr="0021768D">
              <w:rPr>
                <w:spacing w:val="1"/>
                <w:sz w:val="24"/>
                <w:szCs w:val="24"/>
                <w:lang w:val="ru-RU"/>
              </w:rPr>
              <w:t xml:space="preserve"> </w:t>
            </w:r>
            <w:r w:rsidRPr="0021768D">
              <w:rPr>
                <w:sz w:val="24"/>
                <w:szCs w:val="24"/>
                <w:lang w:val="ru-RU"/>
              </w:rPr>
              <w:t>Работа в парах: анализ изображения (узора,</w:t>
            </w:r>
            <w:r w:rsidRPr="0021768D">
              <w:rPr>
                <w:spacing w:val="1"/>
                <w:sz w:val="24"/>
                <w:szCs w:val="24"/>
                <w:lang w:val="ru-RU"/>
              </w:rPr>
              <w:t xml:space="preserve"> </w:t>
            </w:r>
            <w:r w:rsidRPr="0021768D">
              <w:rPr>
                <w:sz w:val="24"/>
                <w:szCs w:val="24"/>
                <w:lang w:val="ru-RU"/>
              </w:rPr>
              <w:lastRenderedPageBreak/>
              <w:t>геометрической фигуры), называние элементов</w:t>
            </w:r>
            <w:r w:rsidRPr="0021768D">
              <w:rPr>
                <w:spacing w:val="-67"/>
                <w:sz w:val="24"/>
                <w:szCs w:val="24"/>
                <w:lang w:val="ru-RU"/>
              </w:rPr>
              <w:t xml:space="preserve"> </w:t>
            </w:r>
            <w:r w:rsidRPr="0021768D">
              <w:rPr>
                <w:sz w:val="24"/>
                <w:szCs w:val="24"/>
                <w:lang w:val="ru-RU"/>
              </w:rPr>
              <w:t>узора.</w:t>
            </w:r>
            <w:r w:rsidRPr="0021768D">
              <w:rPr>
                <w:spacing w:val="-7"/>
                <w:sz w:val="24"/>
                <w:szCs w:val="24"/>
                <w:lang w:val="ru-RU"/>
              </w:rPr>
              <w:t xml:space="preserve"> </w:t>
            </w:r>
            <w:r w:rsidRPr="0021768D">
              <w:rPr>
                <w:sz w:val="24"/>
                <w:szCs w:val="24"/>
                <w:lang w:val="ru-RU"/>
              </w:rPr>
              <w:t>Творческие</w:t>
            </w:r>
            <w:r w:rsidRPr="0021768D">
              <w:rPr>
                <w:spacing w:val="-2"/>
                <w:sz w:val="24"/>
                <w:szCs w:val="24"/>
                <w:lang w:val="ru-RU"/>
              </w:rPr>
              <w:t xml:space="preserve"> </w:t>
            </w:r>
            <w:r w:rsidRPr="0021768D">
              <w:rPr>
                <w:sz w:val="24"/>
                <w:szCs w:val="24"/>
                <w:lang w:val="ru-RU"/>
              </w:rPr>
              <w:t>задания:</w:t>
            </w:r>
            <w:r w:rsidRPr="0021768D">
              <w:rPr>
                <w:spacing w:val="-4"/>
                <w:sz w:val="24"/>
                <w:szCs w:val="24"/>
                <w:lang w:val="ru-RU"/>
              </w:rPr>
              <w:t xml:space="preserve"> </w:t>
            </w:r>
            <w:r w:rsidRPr="0021768D">
              <w:rPr>
                <w:sz w:val="24"/>
                <w:szCs w:val="24"/>
                <w:lang w:val="ru-RU"/>
              </w:rPr>
              <w:t>узоры</w:t>
            </w:r>
            <w:r w:rsidRPr="0021768D">
              <w:rPr>
                <w:spacing w:val="-5"/>
                <w:sz w:val="24"/>
                <w:szCs w:val="24"/>
                <w:lang w:val="ru-RU"/>
              </w:rPr>
              <w:t xml:space="preserve"> </w:t>
            </w:r>
            <w:r w:rsidRPr="0021768D">
              <w:rPr>
                <w:sz w:val="24"/>
                <w:szCs w:val="24"/>
                <w:lang w:val="ru-RU"/>
              </w:rPr>
              <w:t>и</w:t>
            </w:r>
            <w:r w:rsidRPr="0021768D">
              <w:rPr>
                <w:spacing w:val="-2"/>
                <w:sz w:val="24"/>
                <w:szCs w:val="24"/>
                <w:lang w:val="ru-RU"/>
              </w:rPr>
              <w:t xml:space="preserve"> </w:t>
            </w:r>
            <w:r w:rsidRPr="0021768D">
              <w:rPr>
                <w:sz w:val="24"/>
                <w:szCs w:val="24"/>
                <w:lang w:val="ru-RU"/>
              </w:rPr>
              <w:t>орнаменты.</w:t>
            </w:r>
          </w:p>
          <w:p w:rsidR="00A63537" w:rsidRPr="0021768D" w:rsidRDefault="00A63537" w:rsidP="00670046">
            <w:pPr>
              <w:pStyle w:val="TableParagraph"/>
              <w:spacing w:line="259" w:lineRule="auto"/>
              <w:ind w:left="0" w:firstLine="21"/>
              <w:rPr>
                <w:sz w:val="24"/>
                <w:szCs w:val="24"/>
                <w:lang w:val="ru-RU"/>
              </w:rPr>
            </w:pPr>
            <w:r w:rsidRPr="0021768D">
              <w:rPr>
                <w:sz w:val="24"/>
                <w:szCs w:val="24"/>
                <w:lang w:val="ru-RU"/>
              </w:rPr>
              <w:t>Ориентировка в пространстве и на плоскости</w:t>
            </w:r>
            <w:r w:rsidRPr="0021768D">
              <w:rPr>
                <w:spacing w:val="1"/>
                <w:sz w:val="24"/>
                <w:szCs w:val="24"/>
                <w:lang w:val="ru-RU"/>
              </w:rPr>
              <w:t xml:space="preserve"> </w:t>
            </w:r>
            <w:r w:rsidRPr="0021768D">
              <w:rPr>
                <w:sz w:val="24"/>
                <w:szCs w:val="24"/>
                <w:lang w:val="ru-RU"/>
              </w:rPr>
              <w:t>(классной доски, листа бумаги, страницы учебника</w:t>
            </w:r>
            <w:r w:rsidRPr="0021768D">
              <w:rPr>
                <w:spacing w:val="-67"/>
                <w:sz w:val="24"/>
                <w:szCs w:val="24"/>
                <w:lang w:val="ru-RU"/>
              </w:rPr>
              <w:t xml:space="preserve"> </w:t>
            </w:r>
            <w:r w:rsidRPr="0021768D">
              <w:rPr>
                <w:sz w:val="24"/>
                <w:szCs w:val="24"/>
                <w:lang w:val="ru-RU"/>
              </w:rPr>
              <w:t>и</w:t>
            </w:r>
            <w:r w:rsidRPr="0021768D">
              <w:rPr>
                <w:spacing w:val="-1"/>
                <w:sz w:val="24"/>
                <w:szCs w:val="24"/>
                <w:lang w:val="ru-RU"/>
              </w:rPr>
              <w:t xml:space="preserve"> </w:t>
            </w:r>
            <w:r w:rsidRPr="0021768D">
              <w:rPr>
                <w:sz w:val="24"/>
                <w:szCs w:val="24"/>
                <w:lang w:val="ru-RU"/>
              </w:rPr>
              <w:t>т.</w:t>
            </w:r>
            <w:r w:rsidRPr="0021768D">
              <w:rPr>
                <w:spacing w:val="-2"/>
                <w:sz w:val="24"/>
                <w:szCs w:val="24"/>
                <w:lang w:val="ru-RU"/>
              </w:rPr>
              <w:t xml:space="preserve"> </w:t>
            </w:r>
            <w:r w:rsidRPr="0021768D">
              <w:rPr>
                <w:sz w:val="24"/>
                <w:szCs w:val="24"/>
                <w:lang w:val="ru-RU"/>
              </w:rPr>
              <w:t>д.).</w:t>
            </w:r>
            <w:r w:rsidRPr="0021768D">
              <w:rPr>
                <w:spacing w:val="-2"/>
                <w:sz w:val="24"/>
                <w:szCs w:val="24"/>
                <w:lang w:val="ru-RU"/>
              </w:rPr>
              <w:t xml:space="preserve"> </w:t>
            </w:r>
            <w:r w:rsidRPr="0021768D">
              <w:rPr>
                <w:sz w:val="24"/>
                <w:szCs w:val="24"/>
                <w:lang w:val="ru-RU"/>
              </w:rPr>
              <w:t>Игровые</w:t>
            </w:r>
            <w:r w:rsidRPr="0021768D">
              <w:rPr>
                <w:spacing w:val="-3"/>
                <w:sz w:val="24"/>
                <w:szCs w:val="24"/>
                <w:lang w:val="ru-RU"/>
              </w:rPr>
              <w:t xml:space="preserve"> </w:t>
            </w:r>
            <w:r w:rsidRPr="0021768D">
              <w:rPr>
                <w:sz w:val="24"/>
                <w:szCs w:val="24"/>
                <w:lang w:val="ru-RU"/>
              </w:rPr>
              <w:t>упражнения:</w:t>
            </w:r>
            <w:r w:rsidRPr="0021768D">
              <w:rPr>
                <w:spacing w:val="-3"/>
                <w:sz w:val="24"/>
                <w:szCs w:val="24"/>
                <w:lang w:val="ru-RU"/>
              </w:rPr>
              <w:t xml:space="preserve"> </w:t>
            </w:r>
            <w:r w:rsidRPr="0021768D">
              <w:rPr>
                <w:sz w:val="24"/>
                <w:szCs w:val="24"/>
                <w:lang w:val="ru-RU"/>
              </w:rPr>
              <w:t>установление</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направления,</w:t>
            </w:r>
            <w:r w:rsidRPr="0021768D">
              <w:rPr>
                <w:spacing w:val="-6"/>
                <w:sz w:val="24"/>
                <w:szCs w:val="24"/>
                <w:lang w:val="ru-RU"/>
              </w:rPr>
              <w:t xml:space="preserve"> </w:t>
            </w:r>
            <w:r w:rsidRPr="0021768D">
              <w:rPr>
                <w:sz w:val="24"/>
                <w:szCs w:val="24"/>
                <w:lang w:val="ru-RU"/>
              </w:rPr>
              <w:t>прокладывание</w:t>
            </w:r>
            <w:r w:rsidRPr="0021768D">
              <w:rPr>
                <w:spacing w:val="-6"/>
                <w:sz w:val="24"/>
                <w:szCs w:val="24"/>
                <w:lang w:val="ru-RU"/>
              </w:rPr>
              <w:t xml:space="preserve"> </w:t>
            </w:r>
            <w:r w:rsidRPr="0021768D">
              <w:rPr>
                <w:sz w:val="24"/>
                <w:szCs w:val="24"/>
                <w:lang w:val="ru-RU"/>
              </w:rPr>
              <w:t>маршрута.</w:t>
            </w:r>
            <w:r w:rsidRPr="0021768D">
              <w:rPr>
                <w:spacing w:val="-7"/>
                <w:sz w:val="24"/>
                <w:szCs w:val="24"/>
                <w:lang w:val="ru-RU"/>
              </w:rPr>
              <w:t xml:space="preserve"> </w:t>
            </w:r>
            <w:r w:rsidRPr="0021768D">
              <w:rPr>
                <w:sz w:val="24"/>
                <w:szCs w:val="24"/>
                <w:lang w:val="ru-RU"/>
              </w:rPr>
              <w:t>Работа</w:t>
            </w:r>
            <w:r w:rsidRPr="0021768D">
              <w:rPr>
                <w:spacing w:val="-67"/>
                <w:sz w:val="24"/>
                <w:szCs w:val="24"/>
                <w:lang w:val="ru-RU"/>
              </w:rPr>
              <w:t xml:space="preserve"> </w:t>
            </w:r>
            <w:r w:rsidRPr="0021768D">
              <w:rPr>
                <w:sz w:val="24"/>
                <w:szCs w:val="24"/>
                <w:lang w:val="ru-RU"/>
              </w:rPr>
              <w:t>с</w:t>
            </w:r>
            <w:r w:rsidRPr="0021768D">
              <w:rPr>
                <w:spacing w:val="-3"/>
                <w:sz w:val="24"/>
                <w:szCs w:val="24"/>
                <w:lang w:val="ru-RU"/>
              </w:rPr>
              <w:t xml:space="preserve"> </w:t>
            </w:r>
            <w:r w:rsidRPr="0021768D">
              <w:rPr>
                <w:sz w:val="24"/>
                <w:szCs w:val="24"/>
                <w:lang w:val="ru-RU"/>
              </w:rPr>
              <w:t>терминологией:</w:t>
            </w:r>
            <w:r w:rsidRPr="0021768D">
              <w:rPr>
                <w:spacing w:val="-1"/>
                <w:sz w:val="24"/>
                <w:szCs w:val="24"/>
                <w:lang w:val="ru-RU"/>
              </w:rPr>
              <w:t xml:space="preserve"> </w:t>
            </w:r>
            <w:r w:rsidRPr="0021768D">
              <w:rPr>
                <w:sz w:val="24"/>
                <w:szCs w:val="24"/>
                <w:lang w:val="ru-RU"/>
              </w:rPr>
              <w:t>слева/справа,</w:t>
            </w:r>
            <w:r w:rsidRPr="0021768D">
              <w:rPr>
                <w:spacing w:val="-4"/>
                <w:sz w:val="24"/>
                <w:szCs w:val="24"/>
                <w:lang w:val="ru-RU"/>
              </w:rPr>
              <w:t xml:space="preserve"> </w:t>
            </w:r>
            <w:r w:rsidRPr="0021768D">
              <w:rPr>
                <w:sz w:val="24"/>
                <w:szCs w:val="24"/>
                <w:lang w:val="ru-RU"/>
              </w:rPr>
              <w:t>сверху/снизу,</w:t>
            </w:r>
          </w:p>
          <w:p w:rsidR="00A63537" w:rsidRPr="0021768D" w:rsidRDefault="00A63537" w:rsidP="00670046">
            <w:pPr>
              <w:pStyle w:val="TableParagraph"/>
              <w:ind w:left="0"/>
              <w:rPr>
                <w:sz w:val="24"/>
                <w:szCs w:val="24"/>
                <w:lang w:val="ru-RU"/>
              </w:rPr>
            </w:pPr>
            <w:r w:rsidRPr="0021768D">
              <w:rPr>
                <w:sz w:val="24"/>
                <w:szCs w:val="24"/>
                <w:lang w:val="ru-RU"/>
              </w:rPr>
              <w:t>между;</w:t>
            </w:r>
            <w:r w:rsidRPr="0021768D">
              <w:rPr>
                <w:spacing w:val="-3"/>
                <w:sz w:val="24"/>
                <w:szCs w:val="24"/>
                <w:lang w:val="ru-RU"/>
              </w:rPr>
              <w:t xml:space="preserve"> </w:t>
            </w:r>
            <w:r w:rsidRPr="0021768D">
              <w:rPr>
                <w:sz w:val="24"/>
                <w:szCs w:val="24"/>
                <w:lang w:val="ru-RU"/>
              </w:rPr>
              <w:t>установление</w:t>
            </w:r>
            <w:r w:rsidRPr="0021768D">
              <w:rPr>
                <w:spacing w:val="-4"/>
                <w:sz w:val="24"/>
                <w:szCs w:val="24"/>
                <w:lang w:val="ru-RU"/>
              </w:rPr>
              <w:t xml:space="preserve"> </w:t>
            </w:r>
            <w:r w:rsidRPr="0021768D">
              <w:rPr>
                <w:sz w:val="24"/>
                <w:szCs w:val="24"/>
                <w:lang w:val="ru-RU"/>
              </w:rPr>
              <w:t>пространственных</w:t>
            </w:r>
            <w:r w:rsidRPr="0021768D">
              <w:rPr>
                <w:spacing w:val="-5"/>
                <w:sz w:val="24"/>
                <w:szCs w:val="24"/>
                <w:lang w:val="ru-RU"/>
              </w:rPr>
              <w:t xml:space="preserve"> </w:t>
            </w:r>
            <w:r w:rsidRPr="0021768D">
              <w:rPr>
                <w:sz w:val="24"/>
                <w:szCs w:val="24"/>
                <w:lang w:val="ru-RU"/>
              </w:rPr>
              <w:t>отношений</w:t>
            </w:r>
          </w:p>
          <w:p w:rsidR="00A63537" w:rsidRPr="0021768D" w:rsidRDefault="00A63537" w:rsidP="00670046">
            <w:pPr>
              <w:pStyle w:val="TableParagraph"/>
              <w:ind w:left="0"/>
              <w:rPr>
                <w:sz w:val="24"/>
                <w:szCs w:val="24"/>
                <w:lang w:val="ru-RU"/>
              </w:rPr>
            </w:pPr>
            <w:r w:rsidRPr="0021768D">
              <w:rPr>
                <w:sz w:val="24"/>
                <w:szCs w:val="24"/>
                <w:lang w:val="ru-RU"/>
              </w:rPr>
              <w:t>(внутри,</w:t>
            </w:r>
            <w:r w:rsidRPr="0021768D">
              <w:rPr>
                <w:spacing w:val="-4"/>
                <w:sz w:val="24"/>
                <w:szCs w:val="24"/>
                <w:lang w:val="ru-RU"/>
              </w:rPr>
              <w:t xml:space="preserve"> </w:t>
            </w:r>
            <w:r w:rsidRPr="0021768D">
              <w:rPr>
                <w:sz w:val="24"/>
                <w:szCs w:val="24"/>
                <w:lang w:val="ru-RU"/>
              </w:rPr>
              <w:t>вне,</w:t>
            </w:r>
            <w:r w:rsidRPr="0021768D">
              <w:rPr>
                <w:spacing w:val="-2"/>
                <w:sz w:val="24"/>
                <w:szCs w:val="24"/>
                <w:lang w:val="ru-RU"/>
              </w:rPr>
              <w:t xml:space="preserve"> </w:t>
            </w:r>
            <w:r w:rsidRPr="0021768D">
              <w:rPr>
                <w:sz w:val="24"/>
                <w:szCs w:val="24"/>
                <w:lang w:val="ru-RU"/>
              </w:rPr>
              <w:t>между)</w:t>
            </w:r>
          </w:p>
        </w:tc>
        <w:tc>
          <w:tcPr>
            <w:tcW w:w="1941" w:type="dxa"/>
          </w:tcPr>
          <w:p w:rsidR="00A63537" w:rsidRPr="0021768D" w:rsidRDefault="0021768D" w:rsidP="00670046">
            <w:pPr>
              <w:adjustRightInd w:val="0"/>
              <w:rPr>
                <w:rFonts w:eastAsia="Calibri"/>
                <w:color w:val="0563C1"/>
                <w:sz w:val="24"/>
                <w:szCs w:val="24"/>
                <w:u w:val="single"/>
                <w:lang w:val="ru-RU"/>
              </w:rPr>
            </w:pPr>
            <w:hyperlink r:id="rId24" w:history="1">
              <w:r w:rsidR="00A63537" w:rsidRPr="0021768D">
                <w:rPr>
                  <w:rFonts w:eastAsia="Calibri"/>
                  <w:color w:val="0563C1"/>
                  <w:sz w:val="24"/>
                  <w:szCs w:val="24"/>
                  <w:u w:val="single"/>
                </w:rPr>
                <w:t>https</w:t>
              </w:r>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resh</w:t>
              </w:r>
              <w:proofErr w:type="spellEnd"/>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edu</w:t>
              </w:r>
              <w:proofErr w:type="spellEnd"/>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ru</w:t>
              </w:r>
              <w:proofErr w:type="spellEnd"/>
            </w:hyperlink>
          </w:p>
          <w:p w:rsidR="00A63537" w:rsidRPr="0021768D" w:rsidRDefault="0021768D" w:rsidP="00670046">
            <w:pPr>
              <w:adjustRightInd w:val="0"/>
              <w:rPr>
                <w:rFonts w:eastAsia="Calibri"/>
                <w:color w:val="000000"/>
                <w:sz w:val="24"/>
                <w:szCs w:val="24"/>
                <w:lang w:val="ru-RU"/>
              </w:rPr>
            </w:pPr>
            <w:hyperlink r:id="rId25" w:history="1">
              <w:r w:rsidR="00A63537" w:rsidRPr="0021768D">
                <w:rPr>
                  <w:rFonts w:eastAsia="Calibri"/>
                  <w:color w:val="0563C1"/>
                  <w:sz w:val="24"/>
                  <w:szCs w:val="24"/>
                  <w:u w:val="single"/>
                </w:rPr>
                <w:t>https</w:t>
              </w:r>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uchi</w:t>
              </w:r>
              <w:proofErr w:type="spellEnd"/>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ru</w:t>
              </w:r>
              <w:proofErr w:type="spellEnd"/>
            </w:hyperlink>
          </w:p>
          <w:p w:rsidR="00A63537" w:rsidRPr="0021768D" w:rsidRDefault="0021768D" w:rsidP="00670046">
            <w:pPr>
              <w:pStyle w:val="TableParagraph"/>
              <w:ind w:left="0"/>
              <w:rPr>
                <w:sz w:val="24"/>
                <w:szCs w:val="24"/>
                <w:lang w:val="ru-RU"/>
              </w:rPr>
            </w:pPr>
            <w:hyperlink r:id="rId26" w:history="1">
              <w:r w:rsidR="00A63537" w:rsidRPr="0021768D">
                <w:rPr>
                  <w:rFonts w:eastAsia="Calibri"/>
                  <w:color w:val="0000FF"/>
                  <w:sz w:val="24"/>
                  <w:szCs w:val="24"/>
                  <w:u w:val="single"/>
                </w:rPr>
                <w:t>https://www.yaklass.ru</w:t>
              </w:r>
            </w:hyperlink>
          </w:p>
        </w:tc>
      </w:tr>
      <w:tr w:rsidR="00A63537" w:rsidRPr="0021768D" w:rsidTr="00224BFA">
        <w:trPr>
          <w:trHeight w:val="1526"/>
        </w:trPr>
        <w:tc>
          <w:tcPr>
            <w:tcW w:w="846" w:type="dxa"/>
          </w:tcPr>
          <w:p w:rsidR="00A63537" w:rsidRPr="0021768D" w:rsidRDefault="00A63537" w:rsidP="00670046">
            <w:pPr>
              <w:pStyle w:val="TableParagraph"/>
              <w:ind w:left="0"/>
              <w:rPr>
                <w:sz w:val="24"/>
                <w:szCs w:val="24"/>
              </w:rPr>
            </w:pPr>
            <w:r w:rsidRPr="0021768D">
              <w:rPr>
                <w:sz w:val="24"/>
                <w:szCs w:val="24"/>
              </w:rPr>
              <w:lastRenderedPageBreak/>
              <w:t>4.2.</w:t>
            </w:r>
          </w:p>
        </w:tc>
        <w:tc>
          <w:tcPr>
            <w:tcW w:w="1842" w:type="dxa"/>
          </w:tcPr>
          <w:p w:rsidR="00A63537" w:rsidRPr="0021768D" w:rsidRDefault="00A63537" w:rsidP="00670046">
            <w:pPr>
              <w:pStyle w:val="TableParagraph"/>
              <w:ind w:left="0"/>
              <w:rPr>
                <w:sz w:val="24"/>
                <w:szCs w:val="24"/>
                <w:lang w:val="ru-RU"/>
              </w:rPr>
            </w:pPr>
            <w:r w:rsidRPr="0021768D">
              <w:rPr>
                <w:sz w:val="24"/>
                <w:szCs w:val="24"/>
                <w:lang w:val="ru-RU"/>
              </w:rPr>
              <w:t>Геометрические фигуры</w:t>
            </w:r>
          </w:p>
        </w:tc>
        <w:tc>
          <w:tcPr>
            <w:tcW w:w="555" w:type="dxa"/>
          </w:tcPr>
          <w:p w:rsidR="00A63537" w:rsidRPr="0021768D" w:rsidRDefault="00A63537" w:rsidP="00670046">
            <w:pPr>
              <w:pStyle w:val="TableParagraph"/>
              <w:ind w:left="0"/>
              <w:rPr>
                <w:sz w:val="24"/>
                <w:szCs w:val="24"/>
                <w:lang w:val="ru-RU"/>
              </w:rPr>
            </w:pPr>
            <w:r w:rsidRPr="0021768D">
              <w:rPr>
                <w:sz w:val="24"/>
                <w:szCs w:val="24"/>
                <w:lang w:val="ru-RU"/>
              </w:rPr>
              <w:t>17</w:t>
            </w:r>
          </w:p>
        </w:tc>
        <w:tc>
          <w:tcPr>
            <w:tcW w:w="721" w:type="dxa"/>
          </w:tcPr>
          <w:p w:rsidR="00A63537" w:rsidRPr="0021768D" w:rsidRDefault="00A63537" w:rsidP="00670046">
            <w:pPr>
              <w:pStyle w:val="TableParagraph"/>
              <w:ind w:left="0"/>
              <w:rPr>
                <w:sz w:val="24"/>
                <w:szCs w:val="24"/>
                <w:lang w:val="ru-RU"/>
              </w:rPr>
            </w:pPr>
            <w:r w:rsidRPr="0021768D">
              <w:rPr>
                <w:sz w:val="24"/>
                <w:szCs w:val="24"/>
                <w:lang w:val="ru-RU"/>
              </w:rPr>
              <w:t>0</w:t>
            </w:r>
          </w:p>
        </w:tc>
        <w:tc>
          <w:tcPr>
            <w:tcW w:w="709" w:type="dxa"/>
          </w:tcPr>
          <w:p w:rsidR="00A63537" w:rsidRPr="0021768D" w:rsidRDefault="00A63537" w:rsidP="00670046">
            <w:pPr>
              <w:pStyle w:val="TableParagraph"/>
              <w:ind w:left="0"/>
              <w:rPr>
                <w:sz w:val="24"/>
                <w:szCs w:val="24"/>
                <w:lang w:val="ru-RU"/>
              </w:rPr>
            </w:pPr>
            <w:r w:rsidRPr="0021768D">
              <w:rPr>
                <w:sz w:val="24"/>
                <w:szCs w:val="24"/>
                <w:lang w:val="ru-RU"/>
              </w:rPr>
              <w:t>0</w:t>
            </w:r>
          </w:p>
        </w:tc>
        <w:tc>
          <w:tcPr>
            <w:tcW w:w="3675" w:type="dxa"/>
          </w:tcPr>
          <w:p w:rsidR="00A63537" w:rsidRPr="0021768D" w:rsidRDefault="00A63537" w:rsidP="00670046">
            <w:pPr>
              <w:pStyle w:val="TableParagraph"/>
              <w:ind w:left="0"/>
              <w:rPr>
                <w:sz w:val="24"/>
                <w:szCs w:val="24"/>
                <w:lang w:val="ru-RU"/>
              </w:rPr>
            </w:pPr>
            <w:r w:rsidRPr="0021768D">
              <w:rPr>
                <w:sz w:val="24"/>
                <w:szCs w:val="24"/>
                <w:lang w:val="ru-RU"/>
              </w:rPr>
              <w:t>Геометрические</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фигуры: распознавание</w:t>
            </w:r>
            <w:r w:rsidRPr="0021768D">
              <w:rPr>
                <w:spacing w:val="-67"/>
                <w:sz w:val="24"/>
                <w:szCs w:val="24"/>
                <w:lang w:val="ru-RU"/>
              </w:rPr>
              <w:t xml:space="preserve"> </w:t>
            </w:r>
            <w:r w:rsidRPr="0021768D">
              <w:rPr>
                <w:sz w:val="24"/>
                <w:szCs w:val="24"/>
                <w:lang w:val="ru-RU"/>
              </w:rPr>
              <w:t>круга, треугольника,</w:t>
            </w:r>
            <w:r w:rsidRPr="0021768D">
              <w:rPr>
                <w:spacing w:val="1"/>
                <w:sz w:val="24"/>
                <w:szCs w:val="24"/>
                <w:lang w:val="ru-RU"/>
              </w:rPr>
              <w:t xml:space="preserve"> </w:t>
            </w:r>
            <w:r w:rsidRPr="0021768D">
              <w:rPr>
                <w:sz w:val="24"/>
                <w:szCs w:val="24"/>
                <w:lang w:val="ru-RU"/>
              </w:rPr>
              <w:t>прямоугольника,</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отрезка. Построение</w:t>
            </w:r>
            <w:r w:rsidRPr="0021768D">
              <w:rPr>
                <w:spacing w:val="-67"/>
                <w:sz w:val="24"/>
                <w:szCs w:val="24"/>
                <w:lang w:val="ru-RU"/>
              </w:rPr>
              <w:t xml:space="preserve"> </w:t>
            </w:r>
            <w:r w:rsidRPr="0021768D">
              <w:rPr>
                <w:sz w:val="24"/>
                <w:szCs w:val="24"/>
                <w:lang w:val="ru-RU"/>
              </w:rPr>
              <w:t>отрезка, квадрата,</w:t>
            </w:r>
            <w:r w:rsidRPr="0021768D">
              <w:rPr>
                <w:spacing w:val="1"/>
                <w:sz w:val="24"/>
                <w:szCs w:val="24"/>
                <w:lang w:val="ru-RU"/>
              </w:rPr>
              <w:t xml:space="preserve"> </w:t>
            </w:r>
            <w:r w:rsidRPr="0021768D">
              <w:rPr>
                <w:sz w:val="24"/>
                <w:szCs w:val="24"/>
                <w:lang w:val="ru-RU"/>
              </w:rPr>
              <w:t>треугольника</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с помощью линейки</w:t>
            </w:r>
            <w:r w:rsidRPr="0021768D">
              <w:rPr>
                <w:spacing w:val="-67"/>
                <w:sz w:val="24"/>
                <w:szCs w:val="24"/>
                <w:lang w:val="ru-RU"/>
              </w:rPr>
              <w:t xml:space="preserve"> </w:t>
            </w:r>
            <w:r w:rsidRPr="0021768D">
              <w:rPr>
                <w:sz w:val="24"/>
                <w:szCs w:val="24"/>
                <w:lang w:val="ru-RU"/>
              </w:rPr>
              <w:t>на</w:t>
            </w:r>
            <w:r w:rsidRPr="0021768D">
              <w:rPr>
                <w:spacing w:val="-1"/>
                <w:sz w:val="24"/>
                <w:szCs w:val="24"/>
                <w:lang w:val="ru-RU"/>
              </w:rPr>
              <w:t xml:space="preserve"> </w:t>
            </w:r>
            <w:r w:rsidRPr="0021768D">
              <w:rPr>
                <w:sz w:val="24"/>
                <w:szCs w:val="24"/>
                <w:lang w:val="ru-RU"/>
              </w:rPr>
              <w:t>листе в</w:t>
            </w:r>
            <w:r w:rsidRPr="0021768D">
              <w:rPr>
                <w:spacing w:val="-1"/>
                <w:sz w:val="24"/>
                <w:szCs w:val="24"/>
                <w:lang w:val="ru-RU"/>
              </w:rPr>
              <w:t xml:space="preserve"> </w:t>
            </w:r>
            <w:r w:rsidRPr="0021768D">
              <w:rPr>
                <w:sz w:val="24"/>
                <w:szCs w:val="24"/>
                <w:lang w:val="ru-RU"/>
              </w:rPr>
              <w:t>клетку.</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Измерение длины</w:t>
            </w:r>
            <w:r w:rsidRPr="0021768D">
              <w:rPr>
                <w:spacing w:val="1"/>
                <w:sz w:val="24"/>
                <w:szCs w:val="24"/>
                <w:lang w:val="ru-RU"/>
              </w:rPr>
              <w:t xml:space="preserve"> </w:t>
            </w:r>
            <w:r w:rsidRPr="0021768D">
              <w:rPr>
                <w:sz w:val="24"/>
                <w:szCs w:val="24"/>
                <w:lang w:val="ru-RU"/>
              </w:rPr>
              <w:t>отрезка</w:t>
            </w:r>
            <w:r w:rsidRPr="0021768D">
              <w:rPr>
                <w:spacing w:val="-7"/>
                <w:sz w:val="24"/>
                <w:szCs w:val="24"/>
                <w:lang w:val="ru-RU"/>
              </w:rPr>
              <w:t xml:space="preserve"> </w:t>
            </w:r>
            <w:r w:rsidRPr="0021768D">
              <w:rPr>
                <w:sz w:val="24"/>
                <w:szCs w:val="24"/>
                <w:lang w:val="ru-RU"/>
              </w:rPr>
              <w:t>в</w:t>
            </w:r>
            <w:r w:rsidRPr="0021768D">
              <w:rPr>
                <w:spacing w:val="-8"/>
                <w:sz w:val="24"/>
                <w:szCs w:val="24"/>
                <w:lang w:val="ru-RU"/>
              </w:rPr>
              <w:t xml:space="preserve"> </w:t>
            </w:r>
            <w:r w:rsidRPr="0021768D">
              <w:rPr>
                <w:sz w:val="24"/>
                <w:szCs w:val="24"/>
                <w:lang w:val="ru-RU"/>
              </w:rPr>
              <w:t>сантиметрах</w:t>
            </w:r>
          </w:p>
        </w:tc>
        <w:tc>
          <w:tcPr>
            <w:tcW w:w="4110" w:type="dxa"/>
          </w:tcPr>
          <w:p w:rsidR="00A63537" w:rsidRPr="0021768D" w:rsidRDefault="00A63537" w:rsidP="00670046">
            <w:pPr>
              <w:pStyle w:val="TableParagraph"/>
              <w:spacing w:line="259" w:lineRule="auto"/>
              <w:ind w:left="0"/>
              <w:jc w:val="both"/>
              <w:rPr>
                <w:sz w:val="24"/>
                <w:szCs w:val="24"/>
                <w:lang w:val="ru-RU"/>
              </w:rPr>
            </w:pPr>
            <w:r w:rsidRPr="0021768D">
              <w:rPr>
                <w:sz w:val="24"/>
                <w:szCs w:val="24"/>
                <w:lang w:val="ru-RU"/>
              </w:rPr>
              <w:t>Обсуждение: распознавание и называние известных</w:t>
            </w:r>
            <w:r w:rsidRPr="0021768D">
              <w:rPr>
                <w:spacing w:val="-67"/>
                <w:sz w:val="24"/>
                <w:szCs w:val="24"/>
                <w:lang w:val="ru-RU"/>
              </w:rPr>
              <w:t xml:space="preserve"> </w:t>
            </w:r>
            <w:r w:rsidRPr="0021768D">
              <w:rPr>
                <w:sz w:val="24"/>
                <w:szCs w:val="24"/>
                <w:lang w:val="ru-RU"/>
              </w:rPr>
              <w:t>геометрических</w:t>
            </w:r>
            <w:r w:rsidRPr="0021768D">
              <w:rPr>
                <w:spacing w:val="-3"/>
                <w:sz w:val="24"/>
                <w:szCs w:val="24"/>
                <w:lang w:val="ru-RU"/>
              </w:rPr>
              <w:t xml:space="preserve"> </w:t>
            </w:r>
            <w:r w:rsidRPr="0021768D">
              <w:rPr>
                <w:sz w:val="24"/>
                <w:szCs w:val="24"/>
                <w:lang w:val="ru-RU"/>
              </w:rPr>
              <w:t>фигур,</w:t>
            </w:r>
            <w:r w:rsidRPr="0021768D">
              <w:rPr>
                <w:spacing w:val="-7"/>
                <w:sz w:val="24"/>
                <w:szCs w:val="24"/>
                <w:lang w:val="ru-RU"/>
              </w:rPr>
              <w:t xml:space="preserve"> </w:t>
            </w:r>
            <w:r w:rsidRPr="0021768D">
              <w:rPr>
                <w:sz w:val="24"/>
                <w:szCs w:val="24"/>
                <w:lang w:val="ru-RU"/>
              </w:rPr>
              <w:t>обнаружение</w:t>
            </w:r>
            <w:r w:rsidRPr="0021768D">
              <w:rPr>
                <w:spacing w:val="-4"/>
                <w:sz w:val="24"/>
                <w:szCs w:val="24"/>
                <w:lang w:val="ru-RU"/>
              </w:rPr>
              <w:t xml:space="preserve"> </w:t>
            </w:r>
            <w:r w:rsidRPr="0021768D">
              <w:rPr>
                <w:sz w:val="24"/>
                <w:szCs w:val="24"/>
                <w:lang w:val="ru-RU"/>
              </w:rPr>
              <w:t>в</w:t>
            </w:r>
            <w:r w:rsidRPr="0021768D">
              <w:rPr>
                <w:spacing w:val="-8"/>
                <w:sz w:val="24"/>
                <w:szCs w:val="24"/>
                <w:lang w:val="ru-RU"/>
              </w:rPr>
              <w:t xml:space="preserve"> </w:t>
            </w:r>
            <w:r w:rsidRPr="0021768D">
              <w:rPr>
                <w:sz w:val="24"/>
                <w:szCs w:val="24"/>
                <w:lang w:val="ru-RU"/>
              </w:rPr>
              <w:t>окружающем</w:t>
            </w:r>
            <w:r w:rsidRPr="0021768D">
              <w:rPr>
                <w:spacing w:val="-68"/>
                <w:sz w:val="24"/>
                <w:szCs w:val="24"/>
                <w:lang w:val="ru-RU"/>
              </w:rPr>
              <w:t xml:space="preserve"> </w:t>
            </w:r>
            <w:r w:rsidRPr="0021768D">
              <w:rPr>
                <w:sz w:val="24"/>
                <w:szCs w:val="24"/>
                <w:lang w:val="ru-RU"/>
              </w:rPr>
              <w:t>мире</w:t>
            </w:r>
            <w:r w:rsidRPr="0021768D">
              <w:rPr>
                <w:spacing w:val="-2"/>
                <w:sz w:val="24"/>
                <w:szCs w:val="24"/>
                <w:lang w:val="ru-RU"/>
              </w:rPr>
              <w:t xml:space="preserve"> </w:t>
            </w:r>
            <w:r w:rsidRPr="0021768D">
              <w:rPr>
                <w:sz w:val="24"/>
                <w:szCs w:val="24"/>
                <w:lang w:val="ru-RU"/>
              </w:rPr>
              <w:t>их моделей.</w:t>
            </w:r>
            <w:r w:rsidRPr="0021768D">
              <w:rPr>
                <w:spacing w:val="-2"/>
                <w:sz w:val="24"/>
                <w:szCs w:val="24"/>
                <w:lang w:val="ru-RU"/>
              </w:rPr>
              <w:t xml:space="preserve"> </w:t>
            </w:r>
            <w:r w:rsidRPr="0021768D">
              <w:rPr>
                <w:sz w:val="24"/>
                <w:szCs w:val="24"/>
                <w:lang w:val="ru-RU"/>
              </w:rPr>
              <w:t>Игровые</w:t>
            </w:r>
            <w:r w:rsidRPr="0021768D">
              <w:rPr>
                <w:spacing w:val="-4"/>
                <w:sz w:val="24"/>
                <w:szCs w:val="24"/>
                <w:lang w:val="ru-RU"/>
              </w:rPr>
              <w:t xml:space="preserve"> </w:t>
            </w:r>
            <w:r w:rsidRPr="0021768D">
              <w:rPr>
                <w:sz w:val="24"/>
                <w:szCs w:val="24"/>
                <w:lang w:val="ru-RU"/>
              </w:rPr>
              <w:t>упражнения:</w:t>
            </w:r>
            <w:r w:rsidRPr="0021768D">
              <w:rPr>
                <w:spacing w:val="-3"/>
                <w:sz w:val="24"/>
                <w:szCs w:val="24"/>
                <w:lang w:val="ru-RU"/>
              </w:rPr>
              <w:t xml:space="preserve"> </w:t>
            </w:r>
            <w:r w:rsidRPr="0021768D">
              <w:rPr>
                <w:sz w:val="24"/>
                <w:szCs w:val="24"/>
                <w:lang w:val="ru-RU"/>
              </w:rPr>
              <w:t>«Угадай</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фигуру по описанию», «Найди модели фигур</w:t>
            </w:r>
            <w:r w:rsidRPr="0021768D">
              <w:rPr>
                <w:spacing w:val="-68"/>
                <w:sz w:val="24"/>
                <w:szCs w:val="24"/>
                <w:lang w:val="ru-RU"/>
              </w:rPr>
              <w:t xml:space="preserve"> </w:t>
            </w:r>
            <w:r w:rsidRPr="0021768D">
              <w:rPr>
                <w:sz w:val="24"/>
                <w:szCs w:val="24"/>
                <w:lang w:val="ru-RU"/>
              </w:rPr>
              <w:t>в</w:t>
            </w:r>
            <w:r w:rsidRPr="0021768D">
              <w:rPr>
                <w:spacing w:val="-2"/>
                <w:sz w:val="24"/>
                <w:szCs w:val="24"/>
                <w:lang w:val="ru-RU"/>
              </w:rPr>
              <w:t xml:space="preserve"> </w:t>
            </w:r>
            <w:r w:rsidRPr="0021768D">
              <w:rPr>
                <w:sz w:val="24"/>
                <w:szCs w:val="24"/>
                <w:lang w:val="ru-RU"/>
              </w:rPr>
              <w:t>классе»</w:t>
            </w:r>
            <w:r w:rsidRPr="0021768D">
              <w:rPr>
                <w:spacing w:val="-2"/>
                <w:sz w:val="24"/>
                <w:szCs w:val="24"/>
                <w:lang w:val="ru-RU"/>
              </w:rPr>
              <w:t xml:space="preserve"> </w:t>
            </w:r>
            <w:r w:rsidRPr="0021768D">
              <w:rPr>
                <w:sz w:val="24"/>
                <w:szCs w:val="24"/>
                <w:lang w:val="ru-RU"/>
              </w:rPr>
              <w:t>и т.</w:t>
            </w:r>
            <w:r w:rsidRPr="0021768D">
              <w:rPr>
                <w:spacing w:val="-1"/>
                <w:sz w:val="24"/>
                <w:szCs w:val="24"/>
                <w:lang w:val="ru-RU"/>
              </w:rPr>
              <w:t xml:space="preserve"> </w:t>
            </w:r>
            <w:r w:rsidRPr="0021768D">
              <w:rPr>
                <w:sz w:val="24"/>
                <w:szCs w:val="24"/>
                <w:lang w:val="ru-RU"/>
              </w:rPr>
              <w:t>п.</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Практическая деятельность: графические и</w:t>
            </w:r>
            <w:r w:rsidRPr="0021768D">
              <w:rPr>
                <w:spacing w:val="1"/>
                <w:sz w:val="24"/>
                <w:szCs w:val="24"/>
                <w:lang w:val="ru-RU"/>
              </w:rPr>
              <w:t xml:space="preserve"> </w:t>
            </w:r>
            <w:r w:rsidRPr="0021768D">
              <w:rPr>
                <w:sz w:val="24"/>
                <w:szCs w:val="24"/>
                <w:lang w:val="ru-RU"/>
              </w:rPr>
              <w:t>измерительные действия в работе с карандашом</w:t>
            </w:r>
            <w:r w:rsidRPr="0021768D">
              <w:rPr>
                <w:spacing w:val="-67"/>
                <w:sz w:val="24"/>
                <w:szCs w:val="24"/>
                <w:lang w:val="ru-RU"/>
              </w:rPr>
              <w:t xml:space="preserve"> </w:t>
            </w:r>
            <w:r w:rsidRPr="0021768D">
              <w:rPr>
                <w:sz w:val="24"/>
                <w:szCs w:val="24"/>
                <w:lang w:val="ru-RU"/>
              </w:rPr>
              <w:t>и</w:t>
            </w:r>
            <w:r w:rsidRPr="0021768D">
              <w:rPr>
                <w:spacing w:val="-2"/>
                <w:sz w:val="24"/>
                <w:szCs w:val="24"/>
                <w:lang w:val="ru-RU"/>
              </w:rPr>
              <w:t xml:space="preserve"> </w:t>
            </w:r>
            <w:r w:rsidRPr="0021768D">
              <w:rPr>
                <w:sz w:val="24"/>
                <w:szCs w:val="24"/>
                <w:lang w:val="ru-RU"/>
              </w:rPr>
              <w:t>линейкой: копирование,</w:t>
            </w:r>
            <w:r w:rsidRPr="0021768D">
              <w:rPr>
                <w:spacing w:val="-6"/>
                <w:sz w:val="24"/>
                <w:szCs w:val="24"/>
                <w:lang w:val="ru-RU"/>
              </w:rPr>
              <w:t xml:space="preserve"> </w:t>
            </w:r>
            <w:r w:rsidRPr="0021768D">
              <w:rPr>
                <w:sz w:val="24"/>
                <w:szCs w:val="24"/>
                <w:lang w:val="ru-RU"/>
              </w:rPr>
              <w:t>рисование</w:t>
            </w:r>
            <w:r w:rsidRPr="0021768D">
              <w:rPr>
                <w:spacing w:val="-1"/>
                <w:sz w:val="24"/>
                <w:szCs w:val="24"/>
                <w:lang w:val="ru-RU"/>
              </w:rPr>
              <w:t xml:space="preserve"> </w:t>
            </w:r>
            <w:r w:rsidRPr="0021768D">
              <w:rPr>
                <w:sz w:val="24"/>
                <w:szCs w:val="24"/>
                <w:lang w:val="ru-RU"/>
              </w:rPr>
              <w:t>фигур</w:t>
            </w:r>
          </w:p>
          <w:p w:rsidR="00A63537" w:rsidRPr="0021768D" w:rsidRDefault="00A63537" w:rsidP="00670046">
            <w:pPr>
              <w:pStyle w:val="TableParagraph"/>
              <w:ind w:left="0"/>
              <w:rPr>
                <w:sz w:val="24"/>
                <w:szCs w:val="24"/>
                <w:lang w:val="ru-RU"/>
              </w:rPr>
            </w:pPr>
            <w:r w:rsidRPr="0021768D">
              <w:rPr>
                <w:sz w:val="24"/>
                <w:szCs w:val="24"/>
                <w:lang w:val="ru-RU"/>
              </w:rPr>
              <w:t>по</w:t>
            </w:r>
            <w:r w:rsidRPr="0021768D">
              <w:rPr>
                <w:spacing w:val="-5"/>
                <w:sz w:val="24"/>
                <w:szCs w:val="24"/>
                <w:lang w:val="ru-RU"/>
              </w:rPr>
              <w:t xml:space="preserve"> </w:t>
            </w:r>
            <w:r w:rsidRPr="0021768D">
              <w:rPr>
                <w:sz w:val="24"/>
                <w:szCs w:val="24"/>
                <w:lang w:val="ru-RU"/>
              </w:rPr>
              <w:t>инструкции.</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Упражнения: анализ геометрической фигуры,</w:t>
            </w:r>
            <w:r w:rsidRPr="0021768D">
              <w:rPr>
                <w:spacing w:val="1"/>
                <w:sz w:val="24"/>
                <w:szCs w:val="24"/>
                <w:lang w:val="ru-RU"/>
              </w:rPr>
              <w:t xml:space="preserve"> </w:t>
            </w:r>
            <w:r w:rsidRPr="0021768D">
              <w:rPr>
                <w:sz w:val="24"/>
                <w:szCs w:val="24"/>
                <w:lang w:val="ru-RU"/>
              </w:rPr>
              <w:t>называние</w:t>
            </w:r>
            <w:r w:rsidRPr="0021768D">
              <w:rPr>
                <w:spacing w:val="-3"/>
                <w:sz w:val="24"/>
                <w:szCs w:val="24"/>
                <w:lang w:val="ru-RU"/>
              </w:rPr>
              <w:t xml:space="preserve"> </w:t>
            </w:r>
            <w:r w:rsidRPr="0021768D">
              <w:rPr>
                <w:sz w:val="24"/>
                <w:szCs w:val="24"/>
                <w:lang w:val="ru-RU"/>
              </w:rPr>
              <w:t>ее</w:t>
            </w:r>
            <w:r w:rsidRPr="0021768D">
              <w:rPr>
                <w:spacing w:val="-2"/>
                <w:sz w:val="24"/>
                <w:szCs w:val="24"/>
                <w:lang w:val="ru-RU"/>
              </w:rPr>
              <w:t xml:space="preserve"> </w:t>
            </w:r>
            <w:r w:rsidRPr="0021768D">
              <w:rPr>
                <w:sz w:val="24"/>
                <w:szCs w:val="24"/>
                <w:lang w:val="ru-RU"/>
              </w:rPr>
              <w:t>элементов.</w:t>
            </w:r>
            <w:r w:rsidRPr="0021768D">
              <w:rPr>
                <w:spacing w:val="-7"/>
                <w:sz w:val="24"/>
                <w:szCs w:val="24"/>
                <w:lang w:val="ru-RU"/>
              </w:rPr>
              <w:t xml:space="preserve"> </w:t>
            </w:r>
            <w:r w:rsidRPr="0021768D">
              <w:rPr>
                <w:sz w:val="24"/>
                <w:szCs w:val="24"/>
                <w:lang w:val="ru-RU"/>
              </w:rPr>
              <w:t>Практические</w:t>
            </w:r>
            <w:r w:rsidRPr="0021768D">
              <w:rPr>
                <w:spacing w:val="-5"/>
                <w:sz w:val="24"/>
                <w:szCs w:val="24"/>
                <w:lang w:val="ru-RU"/>
              </w:rPr>
              <w:t xml:space="preserve"> </w:t>
            </w:r>
            <w:r w:rsidRPr="0021768D">
              <w:rPr>
                <w:sz w:val="24"/>
                <w:szCs w:val="24"/>
                <w:lang w:val="ru-RU"/>
              </w:rPr>
              <w:t>работы:</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измерение длины отрезка, ломаной, длины стороны</w:t>
            </w:r>
            <w:r w:rsidRPr="0021768D">
              <w:rPr>
                <w:spacing w:val="1"/>
                <w:sz w:val="24"/>
                <w:szCs w:val="24"/>
                <w:lang w:val="ru-RU"/>
              </w:rPr>
              <w:t xml:space="preserve"> </w:t>
            </w:r>
            <w:r w:rsidRPr="0021768D">
              <w:rPr>
                <w:sz w:val="24"/>
                <w:szCs w:val="24"/>
                <w:lang w:val="ru-RU"/>
              </w:rPr>
              <w:t>квадрата,</w:t>
            </w:r>
            <w:r w:rsidRPr="0021768D">
              <w:rPr>
                <w:spacing w:val="-7"/>
                <w:sz w:val="24"/>
                <w:szCs w:val="24"/>
                <w:lang w:val="ru-RU"/>
              </w:rPr>
              <w:t xml:space="preserve"> </w:t>
            </w:r>
            <w:r w:rsidRPr="0021768D">
              <w:rPr>
                <w:sz w:val="24"/>
                <w:szCs w:val="24"/>
                <w:lang w:val="ru-RU"/>
              </w:rPr>
              <w:t>сторон</w:t>
            </w:r>
            <w:r w:rsidRPr="0021768D">
              <w:rPr>
                <w:spacing w:val="-5"/>
                <w:sz w:val="24"/>
                <w:szCs w:val="24"/>
                <w:lang w:val="ru-RU"/>
              </w:rPr>
              <w:t xml:space="preserve"> </w:t>
            </w:r>
            <w:r w:rsidRPr="0021768D">
              <w:rPr>
                <w:sz w:val="24"/>
                <w:szCs w:val="24"/>
                <w:lang w:val="ru-RU"/>
              </w:rPr>
              <w:t>прямоугольника.</w:t>
            </w:r>
            <w:r w:rsidRPr="0021768D">
              <w:rPr>
                <w:spacing w:val="-5"/>
                <w:sz w:val="24"/>
                <w:szCs w:val="24"/>
                <w:lang w:val="ru-RU"/>
              </w:rPr>
              <w:t xml:space="preserve"> </w:t>
            </w:r>
            <w:r w:rsidRPr="0021768D">
              <w:rPr>
                <w:sz w:val="24"/>
                <w:szCs w:val="24"/>
                <w:lang w:val="ru-RU"/>
              </w:rPr>
              <w:t>Комментирование</w:t>
            </w:r>
            <w:r w:rsidRPr="0021768D">
              <w:rPr>
                <w:spacing w:val="-67"/>
                <w:sz w:val="24"/>
                <w:szCs w:val="24"/>
                <w:lang w:val="ru-RU"/>
              </w:rPr>
              <w:t xml:space="preserve"> </w:t>
            </w:r>
            <w:r w:rsidRPr="0021768D">
              <w:rPr>
                <w:sz w:val="24"/>
                <w:szCs w:val="24"/>
                <w:lang w:val="ru-RU"/>
              </w:rPr>
              <w:t>хода</w:t>
            </w:r>
            <w:r w:rsidRPr="0021768D">
              <w:rPr>
                <w:spacing w:val="-4"/>
                <w:sz w:val="24"/>
                <w:szCs w:val="24"/>
                <w:lang w:val="ru-RU"/>
              </w:rPr>
              <w:t xml:space="preserve"> </w:t>
            </w:r>
            <w:r w:rsidRPr="0021768D">
              <w:rPr>
                <w:sz w:val="24"/>
                <w:szCs w:val="24"/>
                <w:lang w:val="ru-RU"/>
              </w:rPr>
              <w:t>и результата</w:t>
            </w:r>
            <w:r w:rsidRPr="0021768D">
              <w:rPr>
                <w:spacing w:val="-2"/>
                <w:sz w:val="24"/>
                <w:szCs w:val="24"/>
                <w:lang w:val="ru-RU"/>
              </w:rPr>
              <w:t xml:space="preserve"> </w:t>
            </w:r>
            <w:r w:rsidRPr="0021768D">
              <w:rPr>
                <w:sz w:val="24"/>
                <w:szCs w:val="24"/>
                <w:lang w:val="ru-RU"/>
              </w:rPr>
              <w:t>работы;</w:t>
            </w:r>
            <w:r w:rsidRPr="0021768D">
              <w:rPr>
                <w:spacing w:val="1"/>
                <w:sz w:val="24"/>
                <w:szCs w:val="24"/>
                <w:lang w:val="ru-RU"/>
              </w:rPr>
              <w:t xml:space="preserve"> </w:t>
            </w:r>
            <w:r w:rsidRPr="0021768D">
              <w:rPr>
                <w:sz w:val="24"/>
                <w:szCs w:val="24"/>
                <w:lang w:val="ru-RU"/>
              </w:rPr>
              <w:t>установление</w:t>
            </w:r>
          </w:p>
          <w:p w:rsidR="00A63537" w:rsidRPr="0021768D" w:rsidRDefault="00A63537" w:rsidP="00670046">
            <w:pPr>
              <w:pStyle w:val="TableParagraph"/>
              <w:spacing w:line="321" w:lineRule="exact"/>
              <w:ind w:left="0"/>
              <w:rPr>
                <w:sz w:val="24"/>
                <w:szCs w:val="24"/>
                <w:lang w:val="ru-RU"/>
              </w:rPr>
            </w:pPr>
            <w:r w:rsidRPr="0021768D">
              <w:rPr>
                <w:sz w:val="24"/>
                <w:szCs w:val="24"/>
                <w:lang w:val="ru-RU"/>
              </w:rPr>
              <w:t>соответствия</w:t>
            </w:r>
            <w:r w:rsidRPr="0021768D">
              <w:rPr>
                <w:spacing w:val="-3"/>
                <w:sz w:val="24"/>
                <w:szCs w:val="24"/>
                <w:lang w:val="ru-RU"/>
              </w:rPr>
              <w:t xml:space="preserve"> </w:t>
            </w:r>
            <w:r w:rsidRPr="0021768D">
              <w:rPr>
                <w:sz w:val="24"/>
                <w:szCs w:val="24"/>
                <w:lang w:val="ru-RU"/>
              </w:rPr>
              <w:t>результата</w:t>
            </w:r>
            <w:r w:rsidRPr="0021768D">
              <w:rPr>
                <w:spacing w:val="-4"/>
                <w:sz w:val="24"/>
                <w:szCs w:val="24"/>
                <w:lang w:val="ru-RU"/>
              </w:rPr>
              <w:t xml:space="preserve"> </w:t>
            </w:r>
            <w:r w:rsidRPr="0021768D">
              <w:rPr>
                <w:sz w:val="24"/>
                <w:szCs w:val="24"/>
                <w:lang w:val="ru-RU"/>
              </w:rPr>
              <w:t>и</w:t>
            </w:r>
            <w:r w:rsidRPr="0021768D">
              <w:rPr>
                <w:spacing w:val="-3"/>
                <w:sz w:val="24"/>
                <w:szCs w:val="24"/>
                <w:lang w:val="ru-RU"/>
              </w:rPr>
              <w:t xml:space="preserve"> </w:t>
            </w:r>
            <w:r w:rsidRPr="0021768D">
              <w:rPr>
                <w:sz w:val="24"/>
                <w:szCs w:val="24"/>
                <w:lang w:val="ru-RU"/>
              </w:rPr>
              <w:t>поставленного</w:t>
            </w:r>
            <w:r w:rsidRPr="0021768D">
              <w:rPr>
                <w:spacing w:val="-2"/>
                <w:sz w:val="24"/>
                <w:szCs w:val="24"/>
                <w:lang w:val="ru-RU"/>
              </w:rPr>
              <w:t xml:space="preserve"> </w:t>
            </w:r>
            <w:r w:rsidRPr="0021768D">
              <w:rPr>
                <w:sz w:val="24"/>
                <w:szCs w:val="24"/>
                <w:lang w:val="ru-RU"/>
              </w:rPr>
              <w:t>вопроса.</w:t>
            </w:r>
          </w:p>
          <w:p w:rsidR="00A63537" w:rsidRPr="0021768D" w:rsidRDefault="00A63537" w:rsidP="00670046">
            <w:pPr>
              <w:pStyle w:val="TableParagraph"/>
              <w:ind w:left="0"/>
              <w:rPr>
                <w:sz w:val="24"/>
                <w:szCs w:val="24"/>
                <w:lang w:val="ru-RU"/>
              </w:rPr>
            </w:pPr>
            <w:r w:rsidRPr="0021768D">
              <w:rPr>
                <w:sz w:val="24"/>
                <w:szCs w:val="24"/>
                <w:lang w:val="ru-RU"/>
              </w:rPr>
              <w:t>Учебный</w:t>
            </w:r>
            <w:r w:rsidRPr="0021768D">
              <w:rPr>
                <w:spacing w:val="-6"/>
                <w:sz w:val="24"/>
                <w:szCs w:val="24"/>
                <w:lang w:val="ru-RU"/>
              </w:rPr>
              <w:t xml:space="preserve"> </w:t>
            </w:r>
            <w:r w:rsidRPr="0021768D">
              <w:rPr>
                <w:sz w:val="24"/>
                <w:szCs w:val="24"/>
                <w:lang w:val="ru-RU"/>
              </w:rPr>
              <w:t>диалог:</w:t>
            </w:r>
            <w:r w:rsidRPr="0021768D">
              <w:rPr>
                <w:spacing w:val="-1"/>
                <w:sz w:val="24"/>
                <w:szCs w:val="24"/>
                <w:lang w:val="ru-RU"/>
              </w:rPr>
              <w:t xml:space="preserve"> </w:t>
            </w:r>
            <w:r w:rsidRPr="0021768D">
              <w:rPr>
                <w:sz w:val="24"/>
                <w:szCs w:val="24"/>
                <w:lang w:val="ru-RU"/>
              </w:rPr>
              <w:t>обсуждение</w:t>
            </w:r>
            <w:r w:rsidRPr="0021768D">
              <w:rPr>
                <w:spacing w:val="-2"/>
                <w:sz w:val="24"/>
                <w:szCs w:val="24"/>
                <w:lang w:val="ru-RU"/>
              </w:rPr>
              <w:t xml:space="preserve"> </w:t>
            </w:r>
            <w:r w:rsidRPr="0021768D">
              <w:rPr>
                <w:sz w:val="24"/>
                <w:szCs w:val="24"/>
                <w:lang w:val="ru-RU"/>
              </w:rPr>
              <w:t>свойств</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lastRenderedPageBreak/>
              <w:t>геометрических</w:t>
            </w:r>
            <w:r w:rsidRPr="0021768D">
              <w:rPr>
                <w:spacing w:val="-4"/>
                <w:sz w:val="24"/>
                <w:szCs w:val="24"/>
                <w:lang w:val="ru-RU"/>
              </w:rPr>
              <w:t xml:space="preserve"> </w:t>
            </w:r>
            <w:r w:rsidRPr="0021768D">
              <w:rPr>
                <w:sz w:val="24"/>
                <w:szCs w:val="24"/>
                <w:lang w:val="ru-RU"/>
              </w:rPr>
              <w:t>фигур</w:t>
            </w:r>
            <w:r w:rsidRPr="0021768D">
              <w:rPr>
                <w:spacing w:val="-3"/>
                <w:sz w:val="24"/>
                <w:szCs w:val="24"/>
                <w:lang w:val="ru-RU"/>
              </w:rPr>
              <w:t xml:space="preserve"> </w:t>
            </w:r>
            <w:r w:rsidRPr="0021768D">
              <w:rPr>
                <w:sz w:val="24"/>
                <w:szCs w:val="24"/>
                <w:lang w:val="ru-RU"/>
              </w:rPr>
              <w:t>(прямоугольника</w:t>
            </w:r>
            <w:r w:rsidRPr="0021768D">
              <w:rPr>
                <w:spacing w:val="-6"/>
                <w:sz w:val="24"/>
                <w:szCs w:val="24"/>
                <w:lang w:val="ru-RU"/>
              </w:rPr>
              <w:t xml:space="preserve"> </w:t>
            </w:r>
            <w:r w:rsidRPr="0021768D">
              <w:rPr>
                <w:sz w:val="24"/>
                <w:szCs w:val="24"/>
                <w:lang w:val="ru-RU"/>
              </w:rPr>
              <w:t>и</w:t>
            </w:r>
            <w:r w:rsidRPr="0021768D">
              <w:rPr>
                <w:spacing w:val="-4"/>
                <w:sz w:val="24"/>
                <w:szCs w:val="24"/>
                <w:lang w:val="ru-RU"/>
              </w:rPr>
              <w:t xml:space="preserve"> </w:t>
            </w:r>
            <w:r w:rsidRPr="0021768D">
              <w:rPr>
                <w:sz w:val="24"/>
                <w:szCs w:val="24"/>
                <w:lang w:val="ru-RU"/>
              </w:rPr>
              <w:t>др.);</w:t>
            </w:r>
            <w:r w:rsidRPr="0021768D">
              <w:rPr>
                <w:spacing w:val="-67"/>
                <w:sz w:val="24"/>
                <w:szCs w:val="24"/>
                <w:lang w:val="ru-RU"/>
              </w:rPr>
              <w:t xml:space="preserve"> </w:t>
            </w:r>
            <w:r w:rsidRPr="0021768D">
              <w:rPr>
                <w:sz w:val="24"/>
                <w:szCs w:val="24"/>
                <w:lang w:val="ru-RU"/>
              </w:rPr>
              <w:t>сравнение</w:t>
            </w:r>
            <w:r w:rsidRPr="0021768D">
              <w:rPr>
                <w:spacing w:val="-1"/>
                <w:sz w:val="24"/>
                <w:szCs w:val="24"/>
                <w:lang w:val="ru-RU"/>
              </w:rPr>
              <w:t xml:space="preserve"> </w:t>
            </w:r>
            <w:r w:rsidRPr="0021768D">
              <w:rPr>
                <w:sz w:val="24"/>
                <w:szCs w:val="24"/>
                <w:lang w:val="ru-RU"/>
              </w:rPr>
              <w:t>геометрических</w:t>
            </w:r>
            <w:r w:rsidRPr="0021768D">
              <w:rPr>
                <w:spacing w:val="-3"/>
                <w:sz w:val="24"/>
                <w:szCs w:val="24"/>
                <w:lang w:val="ru-RU"/>
              </w:rPr>
              <w:t xml:space="preserve"> </w:t>
            </w:r>
            <w:r w:rsidRPr="0021768D">
              <w:rPr>
                <w:sz w:val="24"/>
                <w:szCs w:val="24"/>
                <w:lang w:val="ru-RU"/>
              </w:rPr>
              <w:t>фигур</w:t>
            </w:r>
          </w:p>
          <w:p w:rsidR="00A63537" w:rsidRPr="0021768D" w:rsidRDefault="00A63537" w:rsidP="00670046">
            <w:pPr>
              <w:pStyle w:val="TableParagraph"/>
              <w:spacing w:line="321" w:lineRule="exact"/>
              <w:ind w:left="0"/>
              <w:rPr>
                <w:sz w:val="24"/>
                <w:szCs w:val="24"/>
                <w:lang w:val="ru-RU"/>
              </w:rPr>
            </w:pPr>
            <w:r w:rsidRPr="0021768D">
              <w:rPr>
                <w:sz w:val="24"/>
                <w:szCs w:val="24"/>
                <w:lang w:val="ru-RU"/>
              </w:rPr>
              <w:t>(по</w:t>
            </w:r>
            <w:r w:rsidRPr="0021768D">
              <w:rPr>
                <w:spacing w:val="-5"/>
                <w:sz w:val="24"/>
                <w:szCs w:val="24"/>
                <w:lang w:val="ru-RU"/>
              </w:rPr>
              <w:t xml:space="preserve"> </w:t>
            </w:r>
            <w:r w:rsidRPr="0021768D">
              <w:rPr>
                <w:sz w:val="24"/>
                <w:szCs w:val="24"/>
                <w:lang w:val="ru-RU"/>
              </w:rPr>
              <w:t>форме,</w:t>
            </w:r>
            <w:r w:rsidRPr="0021768D">
              <w:rPr>
                <w:spacing w:val="-4"/>
                <w:sz w:val="24"/>
                <w:szCs w:val="24"/>
                <w:lang w:val="ru-RU"/>
              </w:rPr>
              <w:t xml:space="preserve"> </w:t>
            </w:r>
            <w:r w:rsidRPr="0021768D">
              <w:rPr>
                <w:sz w:val="24"/>
                <w:szCs w:val="24"/>
                <w:lang w:val="ru-RU"/>
              </w:rPr>
              <w:t>размеру); сравнение</w:t>
            </w:r>
            <w:r w:rsidRPr="0021768D">
              <w:rPr>
                <w:spacing w:val="-2"/>
                <w:sz w:val="24"/>
                <w:szCs w:val="24"/>
                <w:lang w:val="ru-RU"/>
              </w:rPr>
              <w:t xml:space="preserve"> </w:t>
            </w:r>
            <w:r w:rsidRPr="0021768D">
              <w:rPr>
                <w:sz w:val="24"/>
                <w:szCs w:val="24"/>
                <w:lang w:val="ru-RU"/>
              </w:rPr>
              <w:t>отрезков</w:t>
            </w:r>
            <w:r w:rsidRPr="0021768D">
              <w:rPr>
                <w:spacing w:val="-3"/>
                <w:sz w:val="24"/>
                <w:szCs w:val="24"/>
                <w:lang w:val="ru-RU"/>
              </w:rPr>
              <w:t xml:space="preserve"> </w:t>
            </w:r>
            <w:r w:rsidRPr="0021768D">
              <w:rPr>
                <w:sz w:val="24"/>
                <w:szCs w:val="24"/>
                <w:lang w:val="ru-RU"/>
              </w:rPr>
              <w:t>по длине.</w:t>
            </w:r>
          </w:p>
          <w:p w:rsidR="00A63537" w:rsidRPr="0021768D" w:rsidRDefault="00A63537" w:rsidP="00670046">
            <w:pPr>
              <w:pStyle w:val="TableParagraph"/>
              <w:spacing w:line="340" w:lineRule="atLeast"/>
              <w:ind w:left="0"/>
              <w:rPr>
                <w:sz w:val="24"/>
                <w:szCs w:val="24"/>
                <w:lang w:val="ru-RU"/>
              </w:rPr>
            </w:pPr>
            <w:r w:rsidRPr="0021768D">
              <w:rPr>
                <w:sz w:val="24"/>
                <w:szCs w:val="24"/>
                <w:lang w:val="ru-RU"/>
              </w:rPr>
              <w:t>Предметное</w:t>
            </w:r>
            <w:r w:rsidRPr="0021768D">
              <w:rPr>
                <w:spacing w:val="-7"/>
                <w:sz w:val="24"/>
                <w:szCs w:val="24"/>
                <w:lang w:val="ru-RU"/>
              </w:rPr>
              <w:t xml:space="preserve"> </w:t>
            </w:r>
            <w:r w:rsidRPr="0021768D">
              <w:rPr>
                <w:sz w:val="24"/>
                <w:szCs w:val="24"/>
                <w:lang w:val="ru-RU"/>
              </w:rPr>
              <w:t>моделирование</w:t>
            </w:r>
            <w:r w:rsidRPr="0021768D">
              <w:rPr>
                <w:spacing w:val="-7"/>
                <w:sz w:val="24"/>
                <w:szCs w:val="24"/>
                <w:lang w:val="ru-RU"/>
              </w:rPr>
              <w:t xml:space="preserve"> </w:t>
            </w:r>
            <w:r w:rsidRPr="0021768D">
              <w:rPr>
                <w:sz w:val="24"/>
                <w:szCs w:val="24"/>
                <w:lang w:val="ru-RU"/>
              </w:rPr>
              <w:t>заданной</w:t>
            </w:r>
            <w:r w:rsidRPr="0021768D">
              <w:rPr>
                <w:spacing w:val="-7"/>
                <w:sz w:val="24"/>
                <w:szCs w:val="24"/>
                <w:lang w:val="ru-RU"/>
              </w:rPr>
              <w:t xml:space="preserve"> </w:t>
            </w:r>
            <w:r w:rsidRPr="0021768D">
              <w:rPr>
                <w:sz w:val="24"/>
                <w:szCs w:val="24"/>
                <w:lang w:val="ru-RU"/>
              </w:rPr>
              <w:t>фигуры</w:t>
            </w:r>
            <w:r w:rsidRPr="0021768D">
              <w:rPr>
                <w:spacing w:val="-67"/>
                <w:sz w:val="24"/>
                <w:szCs w:val="24"/>
                <w:lang w:val="ru-RU"/>
              </w:rPr>
              <w:t xml:space="preserve"> </w:t>
            </w:r>
            <w:r w:rsidRPr="0021768D">
              <w:rPr>
                <w:sz w:val="24"/>
                <w:szCs w:val="24"/>
                <w:lang w:val="ru-RU"/>
              </w:rPr>
              <w:t>из</w:t>
            </w:r>
            <w:r w:rsidRPr="0021768D">
              <w:rPr>
                <w:spacing w:val="-2"/>
                <w:sz w:val="24"/>
                <w:szCs w:val="24"/>
                <w:lang w:val="ru-RU"/>
              </w:rPr>
              <w:t xml:space="preserve"> </w:t>
            </w:r>
            <w:r w:rsidRPr="0021768D">
              <w:rPr>
                <w:sz w:val="24"/>
                <w:szCs w:val="24"/>
                <w:lang w:val="ru-RU"/>
              </w:rPr>
              <w:t>различных</w:t>
            </w:r>
            <w:r w:rsidRPr="0021768D">
              <w:rPr>
                <w:spacing w:val="1"/>
                <w:sz w:val="24"/>
                <w:szCs w:val="24"/>
                <w:lang w:val="ru-RU"/>
              </w:rPr>
              <w:t xml:space="preserve"> </w:t>
            </w:r>
            <w:r w:rsidRPr="0021768D">
              <w:rPr>
                <w:sz w:val="24"/>
                <w:szCs w:val="24"/>
                <w:lang w:val="ru-RU"/>
              </w:rPr>
              <w:t>материалов</w:t>
            </w:r>
          </w:p>
        </w:tc>
        <w:tc>
          <w:tcPr>
            <w:tcW w:w="1941" w:type="dxa"/>
          </w:tcPr>
          <w:p w:rsidR="00A63537" w:rsidRPr="0021768D" w:rsidRDefault="0021768D" w:rsidP="00670046">
            <w:pPr>
              <w:adjustRightInd w:val="0"/>
              <w:rPr>
                <w:rFonts w:eastAsia="Calibri"/>
                <w:color w:val="0563C1"/>
                <w:sz w:val="24"/>
                <w:szCs w:val="24"/>
                <w:u w:val="single"/>
                <w:lang w:val="ru-RU"/>
              </w:rPr>
            </w:pPr>
            <w:hyperlink r:id="rId27" w:history="1">
              <w:r w:rsidR="00A63537" w:rsidRPr="0021768D">
                <w:rPr>
                  <w:rFonts w:eastAsia="Calibri"/>
                  <w:color w:val="0563C1"/>
                  <w:sz w:val="24"/>
                  <w:szCs w:val="24"/>
                  <w:u w:val="single"/>
                </w:rPr>
                <w:t>https</w:t>
              </w:r>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resh</w:t>
              </w:r>
              <w:proofErr w:type="spellEnd"/>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edu</w:t>
              </w:r>
              <w:proofErr w:type="spellEnd"/>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ru</w:t>
              </w:r>
              <w:proofErr w:type="spellEnd"/>
            </w:hyperlink>
          </w:p>
          <w:p w:rsidR="00A63537" w:rsidRPr="0021768D" w:rsidRDefault="0021768D" w:rsidP="00670046">
            <w:pPr>
              <w:adjustRightInd w:val="0"/>
              <w:rPr>
                <w:rFonts w:eastAsia="Calibri"/>
                <w:color w:val="000000"/>
                <w:sz w:val="24"/>
                <w:szCs w:val="24"/>
                <w:lang w:val="ru-RU"/>
              </w:rPr>
            </w:pPr>
            <w:hyperlink r:id="rId28" w:history="1">
              <w:r w:rsidR="00A63537" w:rsidRPr="0021768D">
                <w:rPr>
                  <w:rFonts w:eastAsia="Calibri"/>
                  <w:color w:val="0563C1"/>
                  <w:sz w:val="24"/>
                  <w:szCs w:val="24"/>
                  <w:u w:val="single"/>
                </w:rPr>
                <w:t>https</w:t>
              </w:r>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uchi</w:t>
              </w:r>
              <w:proofErr w:type="spellEnd"/>
              <w:r w:rsidR="00A63537" w:rsidRPr="0021768D">
                <w:rPr>
                  <w:rFonts w:eastAsia="Calibri"/>
                  <w:color w:val="0563C1"/>
                  <w:sz w:val="24"/>
                  <w:szCs w:val="24"/>
                  <w:u w:val="single"/>
                  <w:lang w:val="ru-RU"/>
                </w:rPr>
                <w:t>.</w:t>
              </w:r>
              <w:proofErr w:type="spellStart"/>
              <w:r w:rsidR="00A63537" w:rsidRPr="0021768D">
                <w:rPr>
                  <w:rFonts w:eastAsia="Calibri"/>
                  <w:color w:val="0563C1"/>
                  <w:sz w:val="24"/>
                  <w:szCs w:val="24"/>
                  <w:u w:val="single"/>
                </w:rPr>
                <w:t>ru</w:t>
              </w:r>
              <w:proofErr w:type="spellEnd"/>
            </w:hyperlink>
          </w:p>
          <w:p w:rsidR="00A63537" w:rsidRPr="0021768D" w:rsidRDefault="0021768D" w:rsidP="00670046">
            <w:pPr>
              <w:adjustRightInd w:val="0"/>
              <w:rPr>
                <w:rFonts w:eastAsia="Calibri"/>
                <w:color w:val="0563C1"/>
                <w:sz w:val="24"/>
                <w:szCs w:val="24"/>
                <w:u w:val="single"/>
              </w:rPr>
            </w:pPr>
            <w:hyperlink r:id="rId29" w:history="1">
              <w:r w:rsidR="00A63537" w:rsidRPr="0021768D">
                <w:rPr>
                  <w:rFonts w:eastAsia="Calibri"/>
                  <w:color w:val="0000FF"/>
                  <w:sz w:val="24"/>
                  <w:szCs w:val="24"/>
                  <w:u w:val="single"/>
                </w:rPr>
                <w:t>https://www.yaklass.ru</w:t>
              </w:r>
            </w:hyperlink>
          </w:p>
        </w:tc>
      </w:tr>
      <w:tr w:rsidR="00670046" w:rsidRPr="0021768D" w:rsidTr="00670046">
        <w:trPr>
          <w:trHeight w:val="400"/>
        </w:trPr>
        <w:tc>
          <w:tcPr>
            <w:tcW w:w="2688" w:type="dxa"/>
            <w:gridSpan w:val="2"/>
          </w:tcPr>
          <w:p w:rsidR="00670046" w:rsidRPr="0021768D" w:rsidRDefault="00670046" w:rsidP="00670046">
            <w:pPr>
              <w:pStyle w:val="TableParagraph"/>
              <w:ind w:left="0"/>
              <w:rPr>
                <w:sz w:val="24"/>
                <w:szCs w:val="24"/>
                <w:lang w:val="ru-RU"/>
              </w:rPr>
            </w:pPr>
            <w:r w:rsidRPr="0021768D">
              <w:rPr>
                <w:sz w:val="24"/>
                <w:szCs w:val="24"/>
                <w:lang w:val="ru-RU"/>
              </w:rPr>
              <w:lastRenderedPageBreak/>
              <w:t xml:space="preserve">Итого по разделу </w:t>
            </w:r>
          </w:p>
        </w:tc>
        <w:tc>
          <w:tcPr>
            <w:tcW w:w="555" w:type="dxa"/>
          </w:tcPr>
          <w:p w:rsidR="00670046" w:rsidRPr="0021768D" w:rsidRDefault="00670046" w:rsidP="00670046">
            <w:pPr>
              <w:pStyle w:val="TableParagraph"/>
              <w:ind w:left="0"/>
              <w:rPr>
                <w:sz w:val="24"/>
                <w:szCs w:val="24"/>
                <w:lang w:val="ru-RU"/>
              </w:rPr>
            </w:pPr>
            <w:r w:rsidRPr="0021768D">
              <w:rPr>
                <w:sz w:val="24"/>
                <w:szCs w:val="24"/>
                <w:lang w:val="ru-RU"/>
              </w:rPr>
              <w:t>20</w:t>
            </w:r>
          </w:p>
        </w:tc>
        <w:tc>
          <w:tcPr>
            <w:tcW w:w="721" w:type="dxa"/>
          </w:tcPr>
          <w:p w:rsidR="00670046" w:rsidRPr="0021768D" w:rsidRDefault="00670046" w:rsidP="00670046">
            <w:pPr>
              <w:pStyle w:val="TableParagraph"/>
              <w:ind w:left="0"/>
              <w:rPr>
                <w:sz w:val="24"/>
                <w:szCs w:val="24"/>
              </w:rPr>
            </w:pPr>
          </w:p>
        </w:tc>
        <w:tc>
          <w:tcPr>
            <w:tcW w:w="709" w:type="dxa"/>
          </w:tcPr>
          <w:p w:rsidR="00670046" w:rsidRPr="0021768D" w:rsidRDefault="00670046" w:rsidP="00670046">
            <w:pPr>
              <w:pStyle w:val="TableParagraph"/>
              <w:ind w:left="0"/>
              <w:rPr>
                <w:sz w:val="24"/>
                <w:szCs w:val="24"/>
              </w:rPr>
            </w:pPr>
          </w:p>
        </w:tc>
        <w:tc>
          <w:tcPr>
            <w:tcW w:w="3675" w:type="dxa"/>
          </w:tcPr>
          <w:p w:rsidR="00670046" w:rsidRPr="0021768D" w:rsidRDefault="00670046" w:rsidP="00670046">
            <w:pPr>
              <w:pStyle w:val="TableParagraph"/>
              <w:ind w:left="0"/>
              <w:rPr>
                <w:sz w:val="24"/>
                <w:szCs w:val="24"/>
              </w:rPr>
            </w:pPr>
          </w:p>
        </w:tc>
        <w:tc>
          <w:tcPr>
            <w:tcW w:w="4110" w:type="dxa"/>
          </w:tcPr>
          <w:p w:rsidR="00670046" w:rsidRPr="0021768D" w:rsidRDefault="00670046" w:rsidP="00670046">
            <w:pPr>
              <w:pStyle w:val="TableParagraph"/>
              <w:ind w:left="0"/>
              <w:rPr>
                <w:sz w:val="24"/>
                <w:szCs w:val="24"/>
                <w:lang w:val="ru-RU"/>
              </w:rPr>
            </w:pPr>
          </w:p>
        </w:tc>
        <w:tc>
          <w:tcPr>
            <w:tcW w:w="1941" w:type="dxa"/>
          </w:tcPr>
          <w:p w:rsidR="00670046" w:rsidRPr="0021768D" w:rsidRDefault="00670046" w:rsidP="00670046">
            <w:pPr>
              <w:pStyle w:val="TableParagraph"/>
              <w:ind w:left="0"/>
              <w:rPr>
                <w:sz w:val="24"/>
                <w:szCs w:val="24"/>
              </w:rPr>
            </w:pPr>
          </w:p>
        </w:tc>
      </w:tr>
      <w:tr w:rsidR="00670046" w:rsidRPr="0021768D" w:rsidTr="009B6558">
        <w:trPr>
          <w:trHeight w:val="293"/>
        </w:trPr>
        <w:tc>
          <w:tcPr>
            <w:tcW w:w="14399" w:type="dxa"/>
            <w:gridSpan w:val="8"/>
          </w:tcPr>
          <w:p w:rsidR="00670046" w:rsidRPr="0021768D" w:rsidRDefault="00670046" w:rsidP="00670046">
            <w:pPr>
              <w:pStyle w:val="TableParagraph"/>
              <w:ind w:left="0"/>
              <w:rPr>
                <w:sz w:val="24"/>
                <w:szCs w:val="24"/>
              </w:rPr>
            </w:pPr>
            <w:proofErr w:type="spellStart"/>
            <w:r w:rsidRPr="0021768D">
              <w:rPr>
                <w:b/>
                <w:sz w:val="24"/>
                <w:szCs w:val="24"/>
              </w:rPr>
              <w:t>Раздел</w:t>
            </w:r>
            <w:proofErr w:type="spellEnd"/>
            <w:r w:rsidRPr="0021768D">
              <w:rPr>
                <w:b/>
                <w:spacing w:val="-5"/>
                <w:sz w:val="24"/>
                <w:szCs w:val="24"/>
              </w:rPr>
              <w:t xml:space="preserve"> </w:t>
            </w:r>
            <w:r w:rsidRPr="0021768D">
              <w:rPr>
                <w:b/>
                <w:sz w:val="24"/>
                <w:szCs w:val="24"/>
              </w:rPr>
              <w:t>5.</w:t>
            </w:r>
            <w:r w:rsidRPr="0021768D">
              <w:rPr>
                <w:b/>
                <w:spacing w:val="-3"/>
                <w:sz w:val="24"/>
                <w:szCs w:val="24"/>
              </w:rPr>
              <w:t xml:space="preserve"> </w:t>
            </w:r>
            <w:proofErr w:type="spellStart"/>
            <w:r w:rsidRPr="0021768D">
              <w:rPr>
                <w:b/>
                <w:sz w:val="24"/>
                <w:szCs w:val="24"/>
              </w:rPr>
              <w:t>Математическая</w:t>
            </w:r>
            <w:proofErr w:type="spellEnd"/>
            <w:r w:rsidRPr="0021768D">
              <w:rPr>
                <w:b/>
                <w:spacing w:val="-2"/>
                <w:sz w:val="24"/>
                <w:szCs w:val="24"/>
              </w:rPr>
              <w:t xml:space="preserve"> </w:t>
            </w:r>
            <w:proofErr w:type="spellStart"/>
            <w:r w:rsidRPr="0021768D">
              <w:rPr>
                <w:b/>
                <w:sz w:val="24"/>
                <w:szCs w:val="24"/>
              </w:rPr>
              <w:t>информация</w:t>
            </w:r>
            <w:proofErr w:type="spellEnd"/>
          </w:p>
        </w:tc>
      </w:tr>
      <w:tr w:rsidR="00A63537" w:rsidRPr="0021768D" w:rsidTr="00224BFA">
        <w:trPr>
          <w:trHeight w:val="1526"/>
        </w:trPr>
        <w:tc>
          <w:tcPr>
            <w:tcW w:w="846" w:type="dxa"/>
          </w:tcPr>
          <w:p w:rsidR="00A63537" w:rsidRPr="0021768D" w:rsidRDefault="00A63537" w:rsidP="00670046">
            <w:pPr>
              <w:pStyle w:val="TableParagraph"/>
              <w:ind w:left="0"/>
              <w:rPr>
                <w:sz w:val="24"/>
                <w:szCs w:val="24"/>
              </w:rPr>
            </w:pPr>
            <w:r w:rsidRPr="0021768D">
              <w:rPr>
                <w:sz w:val="24"/>
                <w:szCs w:val="24"/>
              </w:rPr>
              <w:t>5.1.</w:t>
            </w:r>
          </w:p>
        </w:tc>
        <w:tc>
          <w:tcPr>
            <w:tcW w:w="1842" w:type="dxa"/>
          </w:tcPr>
          <w:p w:rsidR="00A63537" w:rsidRPr="0021768D" w:rsidRDefault="00A63537" w:rsidP="00670046">
            <w:pPr>
              <w:pStyle w:val="TableParagraph"/>
              <w:ind w:left="0"/>
              <w:rPr>
                <w:sz w:val="24"/>
                <w:szCs w:val="24"/>
                <w:lang w:val="ru-RU"/>
              </w:rPr>
            </w:pPr>
            <w:r w:rsidRPr="0021768D">
              <w:rPr>
                <w:sz w:val="24"/>
                <w:szCs w:val="24"/>
                <w:lang w:val="ru-RU"/>
              </w:rPr>
              <w:t>Характеристика объекта, группы объектов</w:t>
            </w:r>
          </w:p>
        </w:tc>
        <w:tc>
          <w:tcPr>
            <w:tcW w:w="555" w:type="dxa"/>
          </w:tcPr>
          <w:p w:rsidR="00A63537" w:rsidRPr="0021768D" w:rsidRDefault="00A63537" w:rsidP="00670046">
            <w:pPr>
              <w:pStyle w:val="TableParagraph"/>
              <w:ind w:left="0"/>
              <w:rPr>
                <w:sz w:val="24"/>
                <w:szCs w:val="24"/>
                <w:lang w:val="ru-RU"/>
              </w:rPr>
            </w:pPr>
            <w:r w:rsidRPr="0021768D">
              <w:rPr>
                <w:sz w:val="24"/>
                <w:szCs w:val="24"/>
                <w:lang w:val="ru-RU"/>
              </w:rPr>
              <w:t>8</w:t>
            </w:r>
          </w:p>
        </w:tc>
        <w:tc>
          <w:tcPr>
            <w:tcW w:w="721" w:type="dxa"/>
          </w:tcPr>
          <w:p w:rsidR="00A63537" w:rsidRPr="0021768D" w:rsidRDefault="00A63537" w:rsidP="00670046">
            <w:pPr>
              <w:pStyle w:val="TableParagraph"/>
              <w:ind w:left="0"/>
              <w:rPr>
                <w:sz w:val="24"/>
                <w:szCs w:val="24"/>
                <w:lang w:val="ru-RU"/>
              </w:rPr>
            </w:pPr>
            <w:r w:rsidRPr="0021768D">
              <w:rPr>
                <w:sz w:val="24"/>
                <w:szCs w:val="24"/>
                <w:lang w:val="ru-RU"/>
              </w:rPr>
              <w:t>0</w:t>
            </w:r>
          </w:p>
        </w:tc>
        <w:tc>
          <w:tcPr>
            <w:tcW w:w="709" w:type="dxa"/>
          </w:tcPr>
          <w:p w:rsidR="00A63537" w:rsidRPr="0021768D" w:rsidRDefault="00A63537" w:rsidP="00670046">
            <w:pPr>
              <w:pStyle w:val="TableParagraph"/>
              <w:ind w:left="0"/>
              <w:rPr>
                <w:sz w:val="24"/>
                <w:szCs w:val="24"/>
                <w:lang w:val="ru-RU"/>
              </w:rPr>
            </w:pPr>
            <w:r w:rsidRPr="0021768D">
              <w:rPr>
                <w:sz w:val="24"/>
                <w:szCs w:val="24"/>
                <w:lang w:val="ru-RU"/>
              </w:rPr>
              <w:t>0</w:t>
            </w:r>
          </w:p>
        </w:tc>
        <w:tc>
          <w:tcPr>
            <w:tcW w:w="3675" w:type="dxa"/>
          </w:tcPr>
          <w:p w:rsidR="00A63537" w:rsidRPr="0021768D" w:rsidRDefault="00A63537" w:rsidP="00670046">
            <w:pPr>
              <w:pStyle w:val="TableParagraph"/>
              <w:ind w:left="0"/>
              <w:rPr>
                <w:sz w:val="24"/>
                <w:szCs w:val="24"/>
                <w:lang w:val="ru-RU"/>
              </w:rPr>
            </w:pPr>
            <w:r w:rsidRPr="0021768D">
              <w:rPr>
                <w:sz w:val="24"/>
                <w:szCs w:val="24"/>
                <w:lang w:val="ru-RU"/>
              </w:rPr>
              <w:t>Сбор</w:t>
            </w:r>
            <w:r w:rsidRPr="0021768D">
              <w:rPr>
                <w:spacing w:val="-4"/>
                <w:sz w:val="24"/>
                <w:szCs w:val="24"/>
                <w:lang w:val="ru-RU"/>
              </w:rPr>
              <w:t xml:space="preserve"> </w:t>
            </w:r>
            <w:r w:rsidRPr="0021768D">
              <w:rPr>
                <w:sz w:val="24"/>
                <w:szCs w:val="24"/>
                <w:lang w:val="ru-RU"/>
              </w:rPr>
              <w:t>данных</w:t>
            </w:r>
          </w:p>
          <w:p w:rsidR="00A63537" w:rsidRPr="0021768D" w:rsidRDefault="00A63537" w:rsidP="00670046">
            <w:pPr>
              <w:pStyle w:val="TableParagraph"/>
              <w:ind w:left="0"/>
              <w:rPr>
                <w:sz w:val="24"/>
                <w:szCs w:val="24"/>
                <w:lang w:val="ru-RU"/>
              </w:rPr>
            </w:pPr>
            <w:r w:rsidRPr="0021768D">
              <w:rPr>
                <w:sz w:val="24"/>
                <w:szCs w:val="24"/>
                <w:lang w:val="ru-RU"/>
              </w:rPr>
              <w:t>об</w:t>
            </w:r>
            <w:r w:rsidRPr="0021768D">
              <w:rPr>
                <w:spacing w:val="-4"/>
                <w:sz w:val="24"/>
                <w:szCs w:val="24"/>
                <w:lang w:val="ru-RU"/>
              </w:rPr>
              <w:t xml:space="preserve"> </w:t>
            </w:r>
            <w:r w:rsidRPr="0021768D">
              <w:rPr>
                <w:sz w:val="24"/>
                <w:szCs w:val="24"/>
                <w:lang w:val="ru-RU"/>
              </w:rPr>
              <w:t>объекте</w:t>
            </w:r>
            <w:r w:rsidRPr="0021768D">
              <w:rPr>
                <w:spacing w:val="-2"/>
                <w:sz w:val="24"/>
                <w:szCs w:val="24"/>
                <w:lang w:val="ru-RU"/>
              </w:rPr>
              <w:t xml:space="preserve"> </w:t>
            </w:r>
            <w:r w:rsidRPr="0021768D">
              <w:rPr>
                <w:sz w:val="24"/>
                <w:szCs w:val="24"/>
                <w:lang w:val="ru-RU"/>
              </w:rPr>
              <w:t>по образцу.</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Характеристики</w:t>
            </w:r>
            <w:r w:rsidRPr="0021768D">
              <w:rPr>
                <w:spacing w:val="-67"/>
                <w:sz w:val="24"/>
                <w:szCs w:val="24"/>
                <w:lang w:val="ru-RU"/>
              </w:rPr>
              <w:t xml:space="preserve"> </w:t>
            </w:r>
            <w:r w:rsidRPr="0021768D">
              <w:rPr>
                <w:sz w:val="24"/>
                <w:szCs w:val="24"/>
                <w:lang w:val="ru-RU"/>
              </w:rPr>
              <w:t>объекта,</w:t>
            </w:r>
            <w:r w:rsidRPr="0021768D">
              <w:rPr>
                <w:spacing w:val="-15"/>
                <w:sz w:val="24"/>
                <w:szCs w:val="24"/>
                <w:lang w:val="ru-RU"/>
              </w:rPr>
              <w:t xml:space="preserve"> </w:t>
            </w:r>
            <w:proofErr w:type="spellStart"/>
            <w:r w:rsidRPr="0021768D">
              <w:rPr>
                <w:sz w:val="24"/>
                <w:szCs w:val="24"/>
                <w:lang w:val="ru-RU"/>
              </w:rPr>
              <w:t>группыобъектов</w:t>
            </w:r>
            <w:proofErr w:type="spellEnd"/>
            <w:r w:rsidRPr="0021768D">
              <w:rPr>
                <w:sz w:val="24"/>
                <w:szCs w:val="24"/>
                <w:lang w:val="ru-RU"/>
              </w:rPr>
              <w:t xml:space="preserve"> (количество,</w:t>
            </w:r>
            <w:r w:rsidRPr="0021768D">
              <w:rPr>
                <w:spacing w:val="-67"/>
                <w:sz w:val="24"/>
                <w:szCs w:val="24"/>
                <w:lang w:val="ru-RU"/>
              </w:rPr>
              <w:t xml:space="preserve"> </w:t>
            </w:r>
            <w:r w:rsidRPr="0021768D">
              <w:rPr>
                <w:sz w:val="24"/>
                <w:szCs w:val="24"/>
                <w:lang w:val="ru-RU"/>
              </w:rPr>
              <w:t>форма, размер).</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Группировка</w:t>
            </w:r>
            <w:r w:rsidRPr="0021768D">
              <w:rPr>
                <w:spacing w:val="-12"/>
                <w:sz w:val="24"/>
                <w:szCs w:val="24"/>
                <w:lang w:val="ru-RU"/>
              </w:rPr>
              <w:t xml:space="preserve"> </w:t>
            </w:r>
            <w:r w:rsidRPr="0021768D">
              <w:rPr>
                <w:sz w:val="24"/>
                <w:szCs w:val="24"/>
                <w:lang w:val="ru-RU"/>
              </w:rPr>
              <w:t>объектов</w:t>
            </w:r>
            <w:r w:rsidRPr="0021768D">
              <w:rPr>
                <w:spacing w:val="-67"/>
                <w:sz w:val="24"/>
                <w:szCs w:val="24"/>
                <w:lang w:val="ru-RU"/>
              </w:rPr>
              <w:t xml:space="preserve"> </w:t>
            </w:r>
            <w:r w:rsidRPr="0021768D">
              <w:rPr>
                <w:sz w:val="24"/>
                <w:szCs w:val="24"/>
                <w:lang w:val="ru-RU"/>
              </w:rPr>
              <w:t>по заданному</w:t>
            </w:r>
          </w:p>
          <w:p w:rsidR="00A63537" w:rsidRPr="0021768D" w:rsidRDefault="00A63537" w:rsidP="00670046">
            <w:pPr>
              <w:pStyle w:val="TableParagraph"/>
              <w:ind w:left="0"/>
              <w:rPr>
                <w:sz w:val="24"/>
                <w:szCs w:val="24"/>
                <w:lang w:val="ru-RU"/>
              </w:rPr>
            </w:pPr>
            <w:r w:rsidRPr="0021768D">
              <w:rPr>
                <w:sz w:val="24"/>
                <w:szCs w:val="24"/>
                <w:lang w:val="ru-RU"/>
              </w:rPr>
              <w:t>признаку.</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Закономерность в ряду</w:t>
            </w:r>
            <w:r w:rsidRPr="0021768D">
              <w:rPr>
                <w:spacing w:val="-68"/>
                <w:sz w:val="24"/>
                <w:szCs w:val="24"/>
                <w:lang w:val="ru-RU"/>
              </w:rPr>
              <w:t xml:space="preserve"> </w:t>
            </w:r>
            <w:r w:rsidRPr="0021768D">
              <w:rPr>
                <w:sz w:val="24"/>
                <w:szCs w:val="24"/>
                <w:lang w:val="ru-RU"/>
              </w:rPr>
              <w:t>заданных объектов: её</w:t>
            </w:r>
            <w:r w:rsidRPr="0021768D">
              <w:rPr>
                <w:spacing w:val="1"/>
                <w:sz w:val="24"/>
                <w:szCs w:val="24"/>
                <w:lang w:val="ru-RU"/>
              </w:rPr>
              <w:t xml:space="preserve"> </w:t>
            </w:r>
            <w:r w:rsidRPr="0021768D">
              <w:rPr>
                <w:sz w:val="24"/>
                <w:szCs w:val="24"/>
                <w:lang w:val="ru-RU"/>
              </w:rPr>
              <w:t>обнаружение,</w:t>
            </w:r>
            <w:r w:rsidRPr="0021768D">
              <w:rPr>
                <w:spacing w:val="1"/>
                <w:sz w:val="24"/>
                <w:szCs w:val="24"/>
                <w:lang w:val="ru-RU"/>
              </w:rPr>
              <w:t xml:space="preserve"> </w:t>
            </w:r>
            <w:r w:rsidRPr="0021768D">
              <w:rPr>
                <w:sz w:val="24"/>
                <w:szCs w:val="24"/>
                <w:lang w:val="ru-RU"/>
              </w:rPr>
              <w:t>продолжение</w:t>
            </w:r>
            <w:r w:rsidRPr="0021768D">
              <w:rPr>
                <w:spacing w:val="-1"/>
                <w:sz w:val="24"/>
                <w:szCs w:val="24"/>
                <w:lang w:val="ru-RU"/>
              </w:rPr>
              <w:t xml:space="preserve"> </w:t>
            </w:r>
            <w:r w:rsidRPr="0021768D">
              <w:rPr>
                <w:sz w:val="24"/>
                <w:szCs w:val="24"/>
                <w:lang w:val="ru-RU"/>
              </w:rPr>
              <w:t>ряда</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Верные</w:t>
            </w:r>
            <w:r w:rsidRPr="0021768D">
              <w:rPr>
                <w:spacing w:val="-8"/>
                <w:sz w:val="24"/>
                <w:szCs w:val="24"/>
                <w:lang w:val="ru-RU"/>
              </w:rPr>
              <w:t xml:space="preserve"> </w:t>
            </w:r>
            <w:r w:rsidRPr="0021768D">
              <w:rPr>
                <w:sz w:val="24"/>
                <w:szCs w:val="24"/>
                <w:lang w:val="ru-RU"/>
              </w:rPr>
              <w:t>(истинные)</w:t>
            </w:r>
            <w:r w:rsidRPr="0021768D">
              <w:rPr>
                <w:spacing w:val="-9"/>
                <w:sz w:val="24"/>
                <w:szCs w:val="24"/>
                <w:lang w:val="ru-RU"/>
              </w:rPr>
              <w:t xml:space="preserve"> </w:t>
            </w:r>
            <w:r w:rsidRPr="0021768D">
              <w:rPr>
                <w:sz w:val="24"/>
                <w:szCs w:val="24"/>
                <w:lang w:val="ru-RU"/>
              </w:rPr>
              <w:t>и</w:t>
            </w:r>
            <w:r w:rsidRPr="0021768D">
              <w:rPr>
                <w:spacing w:val="-67"/>
                <w:sz w:val="24"/>
                <w:szCs w:val="24"/>
                <w:lang w:val="ru-RU"/>
              </w:rPr>
              <w:t xml:space="preserve"> </w:t>
            </w:r>
            <w:r w:rsidRPr="0021768D">
              <w:rPr>
                <w:sz w:val="24"/>
                <w:szCs w:val="24"/>
                <w:lang w:val="ru-RU"/>
              </w:rPr>
              <w:t>неверные (ложные)</w:t>
            </w:r>
            <w:r w:rsidRPr="0021768D">
              <w:rPr>
                <w:spacing w:val="1"/>
                <w:sz w:val="24"/>
                <w:szCs w:val="24"/>
                <w:lang w:val="ru-RU"/>
              </w:rPr>
              <w:t xml:space="preserve"> </w:t>
            </w:r>
            <w:r w:rsidRPr="0021768D">
              <w:rPr>
                <w:sz w:val="24"/>
                <w:szCs w:val="24"/>
                <w:lang w:val="ru-RU"/>
              </w:rPr>
              <w:t>предложения,</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составленные</w:t>
            </w:r>
            <w:r w:rsidRPr="0021768D">
              <w:rPr>
                <w:spacing w:val="1"/>
                <w:sz w:val="24"/>
                <w:szCs w:val="24"/>
                <w:lang w:val="ru-RU"/>
              </w:rPr>
              <w:t xml:space="preserve"> </w:t>
            </w:r>
            <w:r w:rsidRPr="0021768D">
              <w:rPr>
                <w:sz w:val="24"/>
                <w:szCs w:val="24"/>
                <w:lang w:val="ru-RU"/>
              </w:rPr>
              <w:t>относительно</w:t>
            </w:r>
            <w:r w:rsidRPr="0021768D">
              <w:rPr>
                <w:spacing w:val="1"/>
                <w:sz w:val="24"/>
                <w:szCs w:val="24"/>
                <w:lang w:val="ru-RU"/>
              </w:rPr>
              <w:t xml:space="preserve"> </w:t>
            </w:r>
            <w:r w:rsidRPr="0021768D">
              <w:rPr>
                <w:sz w:val="24"/>
                <w:szCs w:val="24"/>
                <w:lang w:val="ru-RU"/>
              </w:rPr>
              <w:t>заданного набора</w:t>
            </w:r>
            <w:r w:rsidRPr="0021768D">
              <w:rPr>
                <w:spacing w:val="-67"/>
                <w:sz w:val="24"/>
                <w:szCs w:val="24"/>
                <w:lang w:val="ru-RU"/>
              </w:rPr>
              <w:t xml:space="preserve"> </w:t>
            </w:r>
            <w:r w:rsidRPr="0021768D">
              <w:rPr>
                <w:sz w:val="24"/>
                <w:szCs w:val="24"/>
                <w:lang w:val="ru-RU"/>
              </w:rPr>
              <w:t>математических</w:t>
            </w:r>
          </w:p>
          <w:p w:rsidR="00A63537" w:rsidRPr="0021768D" w:rsidRDefault="00A63537" w:rsidP="00670046">
            <w:pPr>
              <w:pStyle w:val="TableParagraph"/>
              <w:spacing w:line="348" w:lineRule="exact"/>
              <w:ind w:left="0"/>
              <w:rPr>
                <w:sz w:val="24"/>
                <w:szCs w:val="24"/>
                <w:lang w:val="ru-RU"/>
              </w:rPr>
            </w:pPr>
            <w:r w:rsidRPr="0021768D">
              <w:rPr>
                <w:sz w:val="24"/>
                <w:szCs w:val="24"/>
                <w:lang w:val="ru-RU"/>
              </w:rPr>
              <w:t>объектов</w:t>
            </w:r>
          </w:p>
        </w:tc>
        <w:tc>
          <w:tcPr>
            <w:tcW w:w="4110" w:type="dxa"/>
          </w:tcPr>
          <w:p w:rsidR="00A63537" w:rsidRPr="0021768D" w:rsidRDefault="00A63537" w:rsidP="00670046">
            <w:pPr>
              <w:pStyle w:val="TableParagraph"/>
              <w:spacing w:line="259" w:lineRule="auto"/>
              <w:ind w:left="0"/>
              <w:rPr>
                <w:sz w:val="24"/>
                <w:szCs w:val="24"/>
                <w:lang w:val="ru-RU"/>
              </w:rPr>
            </w:pPr>
            <w:r w:rsidRPr="0021768D">
              <w:rPr>
                <w:sz w:val="24"/>
                <w:szCs w:val="24"/>
                <w:lang w:val="ru-RU"/>
              </w:rPr>
              <w:t>Коллективное наблюдение: распознавание</w:t>
            </w:r>
            <w:r w:rsidRPr="0021768D">
              <w:rPr>
                <w:spacing w:val="-68"/>
                <w:sz w:val="24"/>
                <w:szCs w:val="24"/>
                <w:lang w:val="ru-RU"/>
              </w:rPr>
              <w:t xml:space="preserve"> </w:t>
            </w:r>
            <w:r w:rsidRPr="0021768D">
              <w:rPr>
                <w:sz w:val="24"/>
                <w:szCs w:val="24"/>
                <w:lang w:val="ru-RU"/>
              </w:rPr>
              <w:t>в окружающем мире ситуаций, которые</w:t>
            </w:r>
            <w:r w:rsidRPr="0021768D">
              <w:rPr>
                <w:spacing w:val="1"/>
                <w:sz w:val="24"/>
                <w:szCs w:val="24"/>
                <w:lang w:val="ru-RU"/>
              </w:rPr>
              <w:t xml:space="preserve"> </w:t>
            </w:r>
            <w:r w:rsidRPr="0021768D">
              <w:rPr>
                <w:sz w:val="24"/>
                <w:szCs w:val="24"/>
                <w:lang w:val="ru-RU"/>
              </w:rPr>
              <w:t>целесообразно</w:t>
            </w:r>
            <w:r w:rsidRPr="0021768D">
              <w:rPr>
                <w:spacing w:val="-2"/>
                <w:sz w:val="24"/>
                <w:szCs w:val="24"/>
                <w:lang w:val="ru-RU"/>
              </w:rPr>
              <w:t xml:space="preserve"> </w:t>
            </w:r>
            <w:r w:rsidRPr="0021768D">
              <w:rPr>
                <w:sz w:val="24"/>
                <w:szCs w:val="24"/>
                <w:lang w:val="ru-RU"/>
              </w:rPr>
              <w:t>сформулировать</w:t>
            </w:r>
            <w:r w:rsidRPr="0021768D">
              <w:rPr>
                <w:spacing w:val="-3"/>
                <w:sz w:val="24"/>
                <w:szCs w:val="24"/>
                <w:lang w:val="ru-RU"/>
              </w:rPr>
              <w:t xml:space="preserve"> </w:t>
            </w:r>
            <w:r w:rsidRPr="0021768D">
              <w:rPr>
                <w:sz w:val="24"/>
                <w:szCs w:val="24"/>
                <w:lang w:val="ru-RU"/>
              </w:rPr>
              <w:t>на</w:t>
            </w:r>
            <w:r w:rsidRPr="0021768D">
              <w:rPr>
                <w:spacing w:val="-3"/>
                <w:sz w:val="24"/>
                <w:szCs w:val="24"/>
                <w:lang w:val="ru-RU"/>
              </w:rPr>
              <w:t xml:space="preserve"> </w:t>
            </w:r>
            <w:r w:rsidRPr="0021768D">
              <w:rPr>
                <w:sz w:val="24"/>
                <w:szCs w:val="24"/>
                <w:lang w:val="ru-RU"/>
              </w:rPr>
              <w:t>языке</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математики</w:t>
            </w:r>
            <w:r w:rsidRPr="0021768D">
              <w:rPr>
                <w:spacing w:val="-3"/>
                <w:sz w:val="24"/>
                <w:szCs w:val="24"/>
                <w:lang w:val="ru-RU"/>
              </w:rPr>
              <w:t xml:space="preserve"> </w:t>
            </w:r>
            <w:r w:rsidRPr="0021768D">
              <w:rPr>
                <w:sz w:val="24"/>
                <w:szCs w:val="24"/>
                <w:lang w:val="ru-RU"/>
              </w:rPr>
              <w:t>и</w:t>
            </w:r>
            <w:r w:rsidRPr="0021768D">
              <w:rPr>
                <w:spacing w:val="-1"/>
                <w:sz w:val="24"/>
                <w:szCs w:val="24"/>
                <w:lang w:val="ru-RU"/>
              </w:rPr>
              <w:t xml:space="preserve"> </w:t>
            </w:r>
            <w:r w:rsidRPr="0021768D">
              <w:rPr>
                <w:sz w:val="24"/>
                <w:szCs w:val="24"/>
                <w:lang w:val="ru-RU"/>
              </w:rPr>
              <w:t>решить</w:t>
            </w:r>
            <w:r w:rsidRPr="0021768D">
              <w:rPr>
                <w:spacing w:val="-2"/>
                <w:sz w:val="24"/>
                <w:szCs w:val="24"/>
                <w:lang w:val="ru-RU"/>
              </w:rPr>
              <w:t xml:space="preserve"> </w:t>
            </w:r>
            <w:r w:rsidRPr="0021768D">
              <w:rPr>
                <w:sz w:val="24"/>
                <w:szCs w:val="24"/>
                <w:lang w:val="ru-RU"/>
              </w:rPr>
              <w:t>математическими</w:t>
            </w:r>
            <w:r w:rsidRPr="0021768D">
              <w:rPr>
                <w:spacing w:val="-1"/>
                <w:sz w:val="24"/>
                <w:szCs w:val="24"/>
                <w:lang w:val="ru-RU"/>
              </w:rPr>
              <w:t xml:space="preserve"> </w:t>
            </w:r>
            <w:r w:rsidRPr="0021768D">
              <w:rPr>
                <w:sz w:val="24"/>
                <w:szCs w:val="24"/>
                <w:lang w:val="ru-RU"/>
              </w:rPr>
              <w:t>средствами. Наблюдение за числами в окружающем мире,</w:t>
            </w:r>
            <w:r w:rsidRPr="0021768D">
              <w:rPr>
                <w:spacing w:val="-68"/>
                <w:sz w:val="24"/>
                <w:szCs w:val="24"/>
                <w:lang w:val="ru-RU"/>
              </w:rPr>
              <w:t xml:space="preserve"> </w:t>
            </w:r>
            <w:r w:rsidRPr="0021768D">
              <w:rPr>
                <w:sz w:val="24"/>
                <w:szCs w:val="24"/>
                <w:lang w:val="ru-RU"/>
              </w:rPr>
              <w:t>описание</w:t>
            </w:r>
            <w:r w:rsidRPr="0021768D">
              <w:rPr>
                <w:spacing w:val="-2"/>
                <w:sz w:val="24"/>
                <w:szCs w:val="24"/>
                <w:lang w:val="ru-RU"/>
              </w:rPr>
              <w:t xml:space="preserve"> </w:t>
            </w:r>
            <w:r w:rsidRPr="0021768D">
              <w:rPr>
                <w:sz w:val="24"/>
                <w:szCs w:val="24"/>
                <w:lang w:val="ru-RU"/>
              </w:rPr>
              <w:t>словами</w:t>
            </w:r>
            <w:r w:rsidRPr="0021768D">
              <w:rPr>
                <w:spacing w:val="-1"/>
                <w:sz w:val="24"/>
                <w:szCs w:val="24"/>
                <w:lang w:val="ru-RU"/>
              </w:rPr>
              <w:t xml:space="preserve"> </w:t>
            </w:r>
            <w:r w:rsidRPr="0021768D">
              <w:rPr>
                <w:sz w:val="24"/>
                <w:szCs w:val="24"/>
                <w:lang w:val="ru-RU"/>
              </w:rPr>
              <w:t>наблюдаемых фактов,</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закономерностей;</w:t>
            </w:r>
            <w:r w:rsidRPr="0021768D">
              <w:rPr>
                <w:spacing w:val="-7"/>
                <w:sz w:val="24"/>
                <w:szCs w:val="24"/>
                <w:lang w:val="ru-RU"/>
              </w:rPr>
              <w:t xml:space="preserve"> </w:t>
            </w:r>
            <w:r w:rsidRPr="0021768D">
              <w:rPr>
                <w:sz w:val="24"/>
                <w:szCs w:val="24"/>
                <w:lang w:val="ru-RU"/>
              </w:rPr>
              <w:t>сбор</w:t>
            </w:r>
            <w:r w:rsidRPr="0021768D">
              <w:rPr>
                <w:spacing w:val="-6"/>
                <w:sz w:val="24"/>
                <w:szCs w:val="24"/>
                <w:lang w:val="ru-RU"/>
              </w:rPr>
              <w:t xml:space="preserve"> </w:t>
            </w:r>
            <w:r w:rsidRPr="0021768D">
              <w:rPr>
                <w:sz w:val="24"/>
                <w:szCs w:val="24"/>
                <w:lang w:val="ru-RU"/>
              </w:rPr>
              <w:t>информации.</w:t>
            </w:r>
            <w:r w:rsidRPr="0021768D">
              <w:rPr>
                <w:spacing w:val="-8"/>
                <w:sz w:val="24"/>
                <w:szCs w:val="24"/>
                <w:lang w:val="ru-RU"/>
              </w:rPr>
              <w:t xml:space="preserve"> </w:t>
            </w:r>
            <w:r w:rsidRPr="0021768D">
              <w:rPr>
                <w:sz w:val="24"/>
                <w:szCs w:val="24"/>
                <w:lang w:val="ru-RU"/>
              </w:rPr>
              <w:t>Ориентировка</w:t>
            </w:r>
            <w:r w:rsidRPr="0021768D">
              <w:rPr>
                <w:spacing w:val="-67"/>
                <w:sz w:val="24"/>
                <w:szCs w:val="24"/>
                <w:lang w:val="ru-RU"/>
              </w:rPr>
              <w:t xml:space="preserve"> </w:t>
            </w:r>
            <w:r w:rsidRPr="0021768D">
              <w:rPr>
                <w:sz w:val="24"/>
                <w:szCs w:val="24"/>
                <w:lang w:val="ru-RU"/>
              </w:rPr>
              <w:t>в книге, на странице учебника, использование</w:t>
            </w:r>
            <w:r w:rsidRPr="0021768D">
              <w:rPr>
                <w:spacing w:val="1"/>
                <w:sz w:val="24"/>
                <w:szCs w:val="24"/>
                <w:lang w:val="ru-RU"/>
              </w:rPr>
              <w:t xml:space="preserve"> </w:t>
            </w:r>
            <w:r w:rsidRPr="0021768D">
              <w:rPr>
                <w:sz w:val="24"/>
                <w:szCs w:val="24"/>
                <w:lang w:val="ru-RU"/>
              </w:rPr>
              <w:t>изученных терминов для описания положения</w:t>
            </w:r>
            <w:r w:rsidRPr="0021768D">
              <w:rPr>
                <w:spacing w:val="1"/>
                <w:sz w:val="24"/>
                <w:szCs w:val="24"/>
                <w:lang w:val="ru-RU"/>
              </w:rPr>
              <w:t xml:space="preserve"> </w:t>
            </w:r>
            <w:r w:rsidRPr="0021768D">
              <w:rPr>
                <w:sz w:val="24"/>
                <w:szCs w:val="24"/>
                <w:lang w:val="ru-RU"/>
              </w:rPr>
              <w:t>рисунка, числа, задания и пр. на странице, на листе</w:t>
            </w:r>
            <w:r w:rsidRPr="0021768D">
              <w:rPr>
                <w:spacing w:val="-67"/>
                <w:sz w:val="24"/>
                <w:szCs w:val="24"/>
                <w:lang w:val="ru-RU"/>
              </w:rPr>
              <w:t xml:space="preserve"> </w:t>
            </w:r>
            <w:r w:rsidRPr="0021768D">
              <w:rPr>
                <w:sz w:val="24"/>
                <w:szCs w:val="24"/>
                <w:lang w:val="ru-RU"/>
              </w:rPr>
              <w:t>бумаги.</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Работа</w:t>
            </w:r>
            <w:r w:rsidRPr="0021768D">
              <w:rPr>
                <w:spacing w:val="-4"/>
                <w:sz w:val="24"/>
                <w:szCs w:val="24"/>
                <w:lang w:val="ru-RU"/>
              </w:rPr>
              <w:t xml:space="preserve"> </w:t>
            </w:r>
            <w:r w:rsidRPr="0021768D">
              <w:rPr>
                <w:sz w:val="24"/>
                <w:szCs w:val="24"/>
                <w:lang w:val="ru-RU"/>
              </w:rPr>
              <w:t>в</w:t>
            </w:r>
            <w:r w:rsidRPr="0021768D">
              <w:rPr>
                <w:spacing w:val="-5"/>
                <w:sz w:val="24"/>
                <w:szCs w:val="24"/>
                <w:lang w:val="ru-RU"/>
              </w:rPr>
              <w:t xml:space="preserve"> </w:t>
            </w:r>
            <w:r w:rsidRPr="0021768D">
              <w:rPr>
                <w:sz w:val="24"/>
                <w:szCs w:val="24"/>
                <w:lang w:val="ru-RU"/>
              </w:rPr>
              <w:t>парах/группах:</w:t>
            </w:r>
            <w:r w:rsidRPr="0021768D">
              <w:rPr>
                <w:spacing w:val="-3"/>
                <w:sz w:val="24"/>
                <w:szCs w:val="24"/>
                <w:lang w:val="ru-RU"/>
              </w:rPr>
              <w:t xml:space="preserve"> </w:t>
            </w:r>
            <w:r w:rsidRPr="0021768D">
              <w:rPr>
                <w:sz w:val="24"/>
                <w:szCs w:val="24"/>
                <w:lang w:val="ru-RU"/>
              </w:rPr>
              <w:t>поиск</w:t>
            </w:r>
            <w:r w:rsidRPr="0021768D">
              <w:rPr>
                <w:spacing w:val="-6"/>
                <w:sz w:val="24"/>
                <w:szCs w:val="24"/>
                <w:lang w:val="ru-RU"/>
              </w:rPr>
              <w:t xml:space="preserve"> </w:t>
            </w:r>
            <w:r w:rsidRPr="0021768D">
              <w:rPr>
                <w:sz w:val="24"/>
                <w:szCs w:val="24"/>
                <w:lang w:val="ru-RU"/>
              </w:rPr>
              <w:t>общих</w:t>
            </w:r>
            <w:r w:rsidRPr="0021768D">
              <w:rPr>
                <w:spacing w:val="-3"/>
                <w:sz w:val="24"/>
                <w:szCs w:val="24"/>
                <w:lang w:val="ru-RU"/>
              </w:rPr>
              <w:t xml:space="preserve"> </w:t>
            </w:r>
            <w:r w:rsidRPr="0021768D">
              <w:rPr>
                <w:sz w:val="24"/>
                <w:szCs w:val="24"/>
                <w:lang w:val="ru-RU"/>
              </w:rPr>
              <w:t>свойств</w:t>
            </w:r>
            <w:r w:rsidRPr="0021768D">
              <w:rPr>
                <w:spacing w:val="-5"/>
                <w:sz w:val="24"/>
                <w:szCs w:val="24"/>
                <w:lang w:val="ru-RU"/>
              </w:rPr>
              <w:t xml:space="preserve"> </w:t>
            </w:r>
            <w:r w:rsidRPr="0021768D">
              <w:rPr>
                <w:sz w:val="24"/>
                <w:szCs w:val="24"/>
                <w:lang w:val="ru-RU"/>
              </w:rPr>
              <w:t>групп</w:t>
            </w:r>
            <w:r w:rsidRPr="0021768D">
              <w:rPr>
                <w:spacing w:val="-67"/>
                <w:sz w:val="24"/>
                <w:szCs w:val="24"/>
                <w:lang w:val="ru-RU"/>
              </w:rPr>
              <w:t xml:space="preserve"> </w:t>
            </w:r>
            <w:r w:rsidRPr="0021768D">
              <w:rPr>
                <w:sz w:val="24"/>
                <w:szCs w:val="24"/>
                <w:lang w:val="ru-RU"/>
              </w:rPr>
              <w:t>предметов</w:t>
            </w:r>
            <w:r w:rsidRPr="0021768D">
              <w:rPr>
                <w:spacing w:val="-1"/>
                <w:sz w:val="24"/>
                <w:szCs w:val="24"/>
                <w:lang w:val="ru-RU"/>
              </w:rPr>
              <w:t xml:space="preserve"> </w:t>
            </w:r>
            <w:r w:rsidRPr="0021768D">
              <w:rPr>
                <w:sz w:val="24"/>
                <w:szCs w:val="24"/>
                <w:lang w:val="ru-RU"/>
              </w:rPr>
              <w:t>(цвет,</w:t>
            </w:r>
            <w:r w:rsidRPr="0021768D">
              <w:rPr>
                <w:spacing w:val="-3"/>
                <w:sz w:val="24"/>
                <w:szCs w:val="24"/>
                <w:lang w:val="ru-RU"/>
              </w:rPr>
              <w:t xml:space="preserve"> </w:t>
            </w:r>
            <w:r w:rsidRPr="0021768D">
              <w:rPr>
                <w:sz w:val="24"/>
                <w:szCs w:val="24"/>
                <w:lang w:val="ru-RU"/>
              </w:rPr>
              <w:t>форма,</w:t>
            </w:r>
            <w:r w:rsidRPr="0021768D">
              <w:rPr>
                <w:spacing w:val="-2"/>
                <w:sz w:val="24"/>
                <w:szCs w:val="24"/>
                <w:lang w:val="ru-RU"/>
              </w:rPr>
              <w:t xml:space="preserve"> </w:t>
            </w:r>
            <w:r w:rsidRPr="0021768D">
              <w:rPr>
                <w:sz w:val="24"/>
                <w:szCs w:val="24"/>
                <w:lang w:val="ru-RU"/>
              </w:rPr>
              <w:t>величина,</w:t>
            </w:r>
            <w:r w:rsidRPr="0021768D">
              <w:rPr>
                <w:spacing w:val="-2"/>
                <w:sz w:val="24"/>
                <w:szCs w:val="24"/>
                <w:lang w:val="ru-RU"/>
              </w:rPr>
              <w:t xml:space="preserve"> </w:t>
            </w:r>
            <w:r w:rsidRPr="0021768D">
              <w:rPr>
                <w:sz w:val="24"/>
                <w:szCs w:val="24"/>
                <w:lang w:val="ru-RU"/>
              </w:rPr>
              <w:t>количество,</w:t>
            </w:r>
          </w:p>
          <w:p w:rsidR="00A63537" w:rsidRPr="0021768D" w:rsidRDefault="00A63537" w:rsidP="00670046">
            <w:pPr>
              <w:pStyle w:val="TableParagraph"/>
              <w:spacing w:line="320" w:lineRule="exact"/>
              <w:ind w:left="0"/>
              <w:rPr>
                <w:sz w:val="24"/>
                <w:szCs w:val="24"/>
                <w:lang w:val="ru-RU"/>
              </w:rPr>
            </w:pPr>
            <w:r w:rsidRPr="0021768D">
              <w:rPr>
                <w:sz w:val="24"/>
                <w:szCs w:val="24"/>
                <w:lang w:val="ru-RU"/>
              </w:rPr>
              <w:t>назначение</w:t>
            </w:r>
            <w:r w:rsidRPr="0021768D">
              <w:rPr>
                <w:spacing w:val="-4"/>
                <w:sz w:val="24"/>
                <w:szCs w:val="24"/>
                <w:lang w:val="ru-RU"/>
              </w:rPr>
              <w:t xml:space="preserve"> </w:t>
            </w:r>
            <w:r w:rsidRPr="0021768D">
              <w:rPr>
                <w:sz w:val="24"/>
                <w:szCs w:val="24"/>
                <w:lang w:val="ru-RU"/>
              </w:rPr>
              <w:t>и др.).</w:t>
            </w:r>
          </w:p>
          <w:p w:rsidR="00A63537" w:rsidRPr="0021768D" w:rsidRDefault="00A63537" w:rsidP="00670046">
            <w:pPr>
              <w:pStyle w:val="TableParagraph"/>
              <w:spacing w:line="259" w:lineRule="auto"/>
              <w:ind w:left="0"/>
              <w:jc w:val="both"/>
              <w:rPr>
                <w:sz w:val="24"/>
                <w:szCs w:val="24"/>
                <w:lang w:val="ru-RU"/>
              </w:rPr>
            </w:pPr>
            <w:r w:rsidRPr="0021768D">
              <w:rPr>
                <w:sz w:val="24"/>
                <w:szCs w:val="24"/>
                <w:lang w:val="ru-RU"/>
              </w:rPr>
              <w:t>Упорядочение математических объектов с опорой</w:t>
            </w:r>
            <w:r w:rsidRPr="0021768D">
              <w:rPr>
                <w:spacing w:val="1"/>
                <w:sz w:val="24"/>
                <w:szCs w:val="24"/>
                <w:lang w:val="ru-RU"/>
              </w:rPr>
              <w:t xml:space="preserve"> </w:t>
            </w:r>
            <w:r w:rsidRPr="0021768D">
              <w:rPr>
                <w:sz w:val="24"/>
                <w:szCs w:val="24"/>
                <w:lang w:val="ru-RU"/>
              </w:rPr>
              <w:t>на</w:t>
            </w:r>
            <w:r w:rsidRPr="0021768D">
              <w:rPr>
                <w:spacing w:val="-2"/>
                <w:sz w:val="24"/>
                <w:szCs w:val="24"/>
                <w:lang w:val="ru-RU"/>
              </w:rPr>
              <w:t xml:space="preserve"> </w:t>
            </w:r>
            <w:r w:rsidRPr="0021768D">
              <w:rPr>
                <w:sz w:val="24"/>
                <w:szCs w:val="24"/>
                <w:lang w:val="ru-RU"/>
              </w:rPr>
              <w:t>рисунок,</w:t>
            </w:r>
            <w:r w:rsidRPr="0021768D">
              <w:rPr>
                <w:spacing w:val="-3"/>
                <w:sz w:val="24"/>
                <w:szCs w:val="24"/>
                <w:lang w:val="ru-RU"/>
              </w:rPr>
              <w:t xml:space="preserve"> </w:t>
            </w:r>
            <w:r w:rsidRPr="0021768D">
              <w:rPr>
                <w:sz w:val="24"/>
                <w:szCs w:val="24"/>
                <w:lang w:val="ru-RU"/>
              </w:rPr>
              <w:t>сюжетную</w:t>
            </w:r>
            <w:r w:rsidRPr="0021768D">
              <w:rPr>
                <w:spacing w:val="-2"/>
                <w:sz w:val="24"/>
                <w:szCs w:val="24"/>
                <w:lang w:val="ru-RU"/>
              </w:rPr>
              <w:t xml:space="preserve"> </w:t>
            </w:r>
            <w:r w:rsidRPr="0021768D">
              <w:rPr>
                <w:sz w:val="24"/>
                <w:szCs w:val="24"/>
                <w:lang w:val="ru-RU"/>
              </w:rPr>
              <w:t>ситуацию</w:t>
            </w:r>
            <w:r w:rsidRPr="0021768D">
              <w:rPr>
                <w:spacing w:val="-3"/>
                <w:sz w:val="24"/>
                <w:szCs w:val="24"/>
                <w:lang w:val="ru-RU"/>
              </w:rPr>
              <w:t xml:space="preserve"> </w:t>
            </w:r>
            <w:r w:rsidRPr="0021768D">
              <w:rPr>
                <w:sz w:val="24"/>
                <w:szCs w:val="24"/>
                <w:lang w:val="ru-RU"/>
              </w:rPr>
              <w:t>и</w:t>
            </w:r>
            <w:r w:rsidRPr="0021768D">
              <w:rPr>
                <w:spacing w:val="-4"/>
                <w:sz w:val="24"/>
                <w:szCs w:val="24"/>
                <w:lang w:val="ru-RU"/>
              </w:rPr>
              <w:t xml:space="preserve"> </w:t>
            </w:r>
            <w:r w:rsidRPr="0021768D">
              <w:rPr>
                <w:sz w:val="24"/>
                <w:szCs w:val="24"/>
                <w:lang w:val="ru-RU"/>
              </w:rPr>
              <w:t>пр.</w:t>
            </w:r>
            <w:r w:rsidRPr="0021768D">
              <w:rPr>
                <w:spacing w:val="-6"/>
                <w:sz w:val="24"/>
                <w:szCs w:val="24"/>
                <w:lang w:val="ru-RU"/>
              </w:rPr>
              <w:t xml:space="preserve"> </w:t>
            </w:r>
            <w:r w:rsidRPr="0021768D">
              <w:rPr>
                <w:sz w:val="24"/>
                <w:szCs w:val="24"/>
                <w:lang w:val="ru-RU"/>
              </w:rPr>
              <w:t>Знакомство</w:t>
            </w:r>
            <w:r w:rsidRPr="0021768D">
              <w:rPr>
                <w:spacing w:val="-67"/>
                <w:sz w:val="24"/>
                <w:szCs w:val="24"/>
                <w:lang w:val="ru-RU"/>
              </w:rPr>
              <w:t xml:space="preserve"> </w:t>
            </w:r>
            <w:r w:rsidRPr="0021768D">
              <w:rPr>
                <w:sz w:val="24"/>
                <w:szCs w:val="24"/>
                <w:lang w:val="ru-RU"/>
              </w:rPr>
              <w:t>с</w:t>
            </w:r>
            <w:r w:rsidRPr="0021768D">
              <w:rPr>
                <w:spacing w:val="-1"/>
                <w:sz w:val="24"/>
                <w:szCs w:val="24"/>
                <w:lang w:val="ru-RU"/>
              </w:rPr>
              <w:t xml:space="preserve"> </w:t>
            </w:r>
            <w:r w:rsidRPr="0021768D">
              <w:rPr>
                <w:sz w:val="24"/>
                <w:szCs w:val="24"/>
                <w:lang w:val="ru-RU"/>
              </w:rPr>
              <w:t>логической</w:t>
            </w:r>
            <w:r w:rsidRPr="0021768D">
              <w:rPr>
                <w:spacing w:val="-4"/>
                <w:sz w:val="24"/>
                <w:szCs w:val="24"/>
                <w:lang w:val="ru-RU"/>
              </w:rPr>
              <w:t xml:space="preserve"> </w:t>
            </w:r>
            <w:r w:rsidRPr="0021768D">
              <w:rPr>
                <w:sz w:val="24"/>
                <w:szCs w:val="24"/>
                <w:lang w:val="ru-RU"/>
              </w:rPr>
              <w:t>конструкцией</w:t>
            </w:r>
            <w:r w:rsidRPr="0021768D">
              <w:rPr>
                <w:spacing w:val="-1"/>
                <w:sz w:val="24"/>
                <w:szCs w:val="24"/>
                <w:lang w:val="ru-RU"/>
              </w:rPr>
              <w:t xml:space="preserve"> </w:t>
            </w:r>
            <w:r w:rsidRPr="0021768D">
              <w:rPr>
                <w:sz w:val="24"/>
                <w:szCs w:val="24"/>
                <w:lang w:val="ru-RU"/>
              </w:rPr>
              <w:t>«Если</w:t>
            </w:r>
            <w:proofErr w:type="gramStart"/>
            <w:r w:rsidRPr="0021768D">
              <w:rPr>
                <w:spacing w:val="-1"/>
                <w:sz w:val="24"/>
                <w:szCs w:val="24"/>
                <w:lang w:val="ru-RU"/>
              </w:rPr>
              <w:t xml:space="preserve"> </w:t>
            </w:r>
            <w:r w:rsidRPr="0021768D">
              <w:rPr>
                <w:sz w:val="24"/>
                <w:szCs w:val="24"/>
                <w:lang w:val="ru-RU"/>
              </w:rPr>
              <w:t>.</w:t>
            </w:r>
            <w:proofErr w:type="gramEnd"/>
            <w:r w:rsidRPr="0021768D">
              <w:rPr>
                <w:sz w:val="24"/>
                <w:szCs w:val="24"/>
                <w:lang w:val="ru-RU"/>
              </w:rPr>
              <w:t>..</w:t>
            </w:r>
            <w:r w:rsidRPr="0021768D">
              <w:rPr>
                <w:spacing w:val="-2"/>
                <w:sz w:val="24"/>
                <w:szCs w:val="24"/>
                <w:lang w:val="ru-RU"/>
              </w:rPr>
              <w:t xml:space="preserve"> </w:t>
            </w:r>
            <w:r w:rsidRPr="0021768D">
              <w:rPr>
                <w:sz w:val="24"/>
                <w:szCs w:val="24"/>
                <w:lang w:val="ru-RU"/>
              </w:rPr>
              <w:t>,</w:t>
            </w:r>
            <w:r w:rsidRPr="0021768D">
              <w:rPr>
                <w:spacing w:val="-2"/>
                <w:sz w:val="24"/>
                <w:szCs w:val="24"/>
                <w:lang w:val="ru-RU"/>
              </w:rPr>
              <w:t xml:space="preserve"> </w:t>
            </w:r>
            <w:r w:rsidRPr="0021768D">
              <w:rPr>
                <w:sz w:val="24"/>
                <w:szCs w:val="24"/>
                <w:lang w:val="ru-RU"/>
              </w:rPr>
              <w:t>то ...».</w:t>
            </w:r>
          </w:p>
          <w:p w:rsidR="00A63537" w:rsidRPr="0021768D" w:rsidRDefault="00A63537" w:rsidP="00670046">
            <w:pPr>
              <w:pStyle w:val="TableParagraph"/>
              <w:spacing w:line="321" w:lineRule="exact"/>
              <w:ind w:left="0"/>
              <w:rPr>
                <w:sz w:val="24"/>
                <w:szCs w:val="24"/>
                <w:lang w:val="ru-RU"/>
              </w:rPr>
            </w:pPr>
            <w:proofErr w:type="gramStart"/>
            <w:r w:rsidRPr="0021768D">
              <w:rPr>
                <w:sz w:val="24"/>
                <w:szCs w:val="24"/>
                <w:lang w:val="ru-RU"/>
              </w:rPr>
              <w:t>Верно</w:t>
            </w:r>
            <w:proofErr w:type="gramEnd"/>
            <w:r w:rsidRPr="0021768D">
              <w:rPr>
                <w:sz w:val="24"/>
                <w:szCs w:val="24"/>
                <w:lang w:val="ru-RU"/>
              </w:rPr>
              <w:t xml:space="preserve"> или неверно: формулирование и проверка</w:t>
            </w:r>
            <w:r w:rsidRPr="0021768D">
              <w:rPr>
                <w:spacing w:val="-68"/>
                <w:sz w:val="24"/>
                <w:szCs w:val="24"/>
                <w:lang w:val="ru-RU"/>
              </w:rPr>
              <w:t xml:space="preserve"> </w:t>
            </w:r>
            <w:r w:rsidRPr="0021768D">
              <w:rPr>
                <w:sz w:val="24"/>
                <w:szCs w:val="24"/>
                <w:lang w:val="ru-RU"/>
              </w:rPr>
              <w:t>предложения</w:t>
            </w:r>
          </w:p>
        </w:tc>
        <w:tc>
          <w:tcPr>
            <w:tcW w:w="1941" w:type="dxa"/>
          </w:tcPr>
          <w:p w:rsidR="00A63537" w:rsidRPr="0021768D" w:rsidRDefault="0021768D" w:rsidP="00670046">
            <w:pPr>
              <w:pStyle w:val="TableParagraph"/>
              <w:ind w:left="0"/>
              <w:rPr>
                <w:sz w:val="24"/>
                <w:szCs w:val="24"/>
              </w:rPr>
            </w:pPr>
            <w:hyperlink r:id="rId30" w:history="1">
              <w:r w:rsidR="00A63537" w:rsidRPr="0021768D">
                <w:rPr>
                  <w:rFonts w:eastAsia="Calibri"/>
                  <w:color w:val="0563C1"/>
                  <w:sz w:val="24"/>
                  <w:szCs w:val="24"/>
                  <w:u w:val="single"/>
                </w:rPr>
                <w:t>https://resh.edu.ru</w:t>
              </w:r>
            </w:hyperlink>
          </w:p>
        </w:tc>
      </w:tr>
      <w:tr w:rsidR="00A63537" w:rsidRPr="0021768D" w:rsidTr="00224BFA">
        <w:trPr>
          <w:trHeight w:val="1526"/>
        </w:trPr>
        <w:tc>
          <w:tcPr>
            <w:tcW w:w="846" w:type="dxa"/>
          </w:tcPr>
          <w:p w:rsidR="00A63537" w:rsidRPr="0021768D" w:rsidRDefault="00A63537" w:rsidP="00670046">
            <w:pPr>
              <w:pStyle w:val="TableParagraph"/>
              <w:ind w:left="0"/>
              <w:rPr>
                <w:sz w:val="24"/>
                <w:szCs w:val="24"/>
              </w:rPr>
            </w:pPr>
            <w:r w:rsidRPr="0021768D">
              <w:rPr>
                <w:sz w:val="24"/>
                <w:szCs w:val="24"/>
              </w:rPr>
              <w:lastRenderedPageBreak/>
              <w:t>5.2.</w:t>
            </w:r>
          </w:p>
        </w:tc>
        <w:tc>
          <w:tcPr>
            <w:tcW w:w="1842" w:type="dxa"/>
          </w:tcPr>
          <w:p w:rsidR="00A63537" w:rsidRPr="0021768D" w:rsidRDefault="00A63537" w:rsidP="00670046">
            <w:pPr>
              <w:pStyle w:val="TableParagraph"/>
              <w:ind w:left="0"/>
              <w:rPr>
                <w:sz w:val="24"/>
                <w:szCs w:val="24"/>
                <w:lang w:val="ru-RU"/>
              </w:rPr>
            </w:pPr>
            <w:r w:rsidRPr="0021768D">
              <w:rPr>
                <w:sz w:val="24"/>
                <w:szCs w:val="24"/>
                <w:lang w:val="ru-RU"/>
              </w:rPr>
              <w:t>Таблицы</w:t>
            </w:r>
          </w:p>
        </w:tc>
        <w:tc>
          <w:tcPr>
            <w:tcW w:w="555" w:type="dxa"/>
          </w:tcPr>
          <w:p w:rsidR="00A63537" w:rsidRPr="0021768D" w:rsidRDefault="00A63537" w:rsidP="00670046">
            <w:pPr>
              <w:pStyle w:val="TableParagraph"/>
              <w:ind w:left="0"/>
              <w:rPr>
                <w:sz w:val="24"/>
                <w:szCs w:val="24"/>
              </w:rPr>
            </w:pPr>
            <w:r w:rsidRPr="0021768D">
              <w:rPr>
                <w:sz w:val="24"/>
                <w:szCs w:val="24"/>
              </w:rPr>
              <w:t>7</w:t>
            </w:r>
          </w:p>
        </w:tc>
        <w:tc>
          <w:tcPr>
            <w:tcW w:w="721" w:type="dxa"/>
          </w:tcPr>
          <w:p w:rsidR="00A63537" w:rsidRPr="0021768D" w:rsidRDefault="00A63537" w:rsidP="00670046">
            <w:pPr>
              <w:pStyle w:val="TableParagraph"/>
              <w:ind w:left="0"/>
              <w:rPr>
                <w:sz w:val="24"/>
                <w:szCs w:val="24"/>
              </w:rPr>
            </w:pPr>
            <w:r w:rsidRPr="0021768D">
              <w:rPr>
                <w:sz w:val="24"/>
                <w:szCs w:val="24"/>
              </w:rPr>
              <w:t>0</w:t>
            </w:r>
          </w:p>
        </w:tc>
        <w:tc>
          <w:tcPr>
            <w:tcW w:w="709" w:type="dxa"/>
          </w:tcPr>
          <w:p w:rsidR="00A63537" w:rsidRPr="0021768D" w:rsidRDefault="00A63537" w:rsidP="00670046">
            <w:pPr>
              <w:pStyle w:val="TableParagraph"/>
              <w:ind w:left="0"/>
              <w:rPr>
                <w:sz w:val="24"/>
                <w:szCs w:val="24"/>
              </w:rPr>
            </w:pPr>
            <w:r w:rsidRPr="0021768D">
              <w:rPr>
                <w:sz w:val="24"/>
                <w:szCs w:val="24"/>
              </w:rPr>
              <w:t>0</w:t>
            </w:r>
          </w:p>
        </w:tc>
        <w:tc>
          <w:tcPr>
            <w:tcW w:w="3675" w:type="dxa"/>
          </w:tcPr>
          <w:p w:rsidR="00A63537" w:rsidRPr="0021768D" w:rsidRDefault="00A63537" w:rsidP="00670046">
            <w:pPr>
              <w:pStyle w:val="TableParagraph"/>
              <w:ind w:left="0"/>
              <w:rPr>
                <w:sz w:val="24"/>
                <w:szCs w:val="24"/>
                <w:lang w:val="ru-RU"/>
              </w:rPr>
            </w:pPr>
            <w:r w:rsidRPr="0021768D">
              <w:rPr>
                <w:sz w:val="24"/>
                <w:szCs w:val="24"/>
                <w:lang w:val="ru-RU"/>
              </w:rPr>
              <w:t>Чтение</w:t>
            </w:r>
            <w:r w:rsidRPr="0021768D">
              <w:rPr>
                <w:spacing w:val="-1"/>
                <w:sz w:val="24"/>
                <w:szCs w:val="24"/>
                <w:lang w:val="ru-RU"/>
              </w:rPr>
              <w:t xml:space="preserve"> </w:t>
            </w:r>
            <w:r w:rsidRPr="0021768D">
              <w:rPr>
                <w:sz w:val="24"/>
                <w:szCs w:val="24"/>
                <w:lang w:val="ru-RU"/>
              </w:rPr>
              <w:t>таблицы,</w:t>
            </w:r>
          </w:p>
          <w:p w:rsidR="00A63537" w:rsidRPr="0021768D" w:rsidRDefault="00A63537" w:rsidP="00670046">
            <w:pPr>
              <w:pStyle w:val="TableParagraph"/>
              <w:spacing w:line="256" w:lineRule="auto"/>
              <w:ind w:left="0"/>
              <w:rPr>
                <w:sz w:val="24"/>
                <w:szCs w:val="24"/>
                <w:lang w:val="ru-RU"/>
              </w:rPr>
            </w:pPr>
            <w:r w:rsidRPr="0021768D">
              <w:rPr>
                <w:sz w:val="24"/>
                <w:szCs w:val="24"/>
                <w:lang w:val="ru-RU"/>
              </w:rPr>
              <w:t>содержащей не более 4</w:t>
            </w:r>
            <w:r w:rsidRPr="0021768D">
              <w:rPr>
                <w:spacing w:val="-68"/>
                <w:sz w:val="24"/>
                <w:szCs w:val="24"/>
                <w:lang w:val="ru-RU"/>
              </w:rPr>
              <w:t xml:space="preserve"> </w:t>
            </w:r>
            <w:r w:rsidRPr="0021768D">
              <w:rPr>
                <w:sz w:val="24"/>
                <w:szCs w:val="24"/>
                <w:lang w:val="ru-RU"/>
              </w:rPr>
              <w:t>данных.</w:t>
            </w:r>
            <w:r w:rsidRPr="0021768D">
              <w:rPr>
                <w:spacing w:val="-5"/>
                <w:sz w:val="24"/>
                <w:szCs w:val="24"/>
                <w:lang w:val="ru-RU"/>
              </w:rPr>
              <w:t xml:space="preserve"> </w:t>
            </w:r>
            <w:r w:rsidRPr="0021768D">
              <w:rPr>
                <w:sz w:val="24"/>
                <w:szCs w:val="24"/>
                <w:lang w:val="ru-RU"/>
              </w:rPr>
              <w:t>Извлечение</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данного из строки или</w:t>
            </w:r>
            <w:r w:rsidRPr="0021768D">
              <w:rPr>
                <w:spacing w:val="-68"/>
                <w:sz w:val="24"/>
                <w:szCs w:val="24"/>
                <w:lang w:val="ru-RU"/>
              </w:rPr>
              <w:t xml:space="preserve"> </w:t>
            </w:r>
            <w:r w:rsidRPr="0021768D">
              <w:rPr>
                <w:sz w:val="24"/>
                <w:szCs w:val="24"/>
                <w:lang w:val="ru-RU"/>
              </w:rPr>
              <w:t>столбца, внесение</w:t>
            </w:r>
            <w:r w:rsidRPr="0021768D">
              <w:rPr>
                <w:spacing w:val="1"/>
                <w:sz w:val="24"/>
                <w:szCs w:val="24"/>
                <w:lang w:val="ru-RU"/>
              </w:rPr>
              <w:t xml:space="preserve"> </w:t>
            </w:r>
            <w:r w:rsidRPr="0021768D">
              <w:rPr>
                <w:sz w:val="24"/>
                <w:szCs w:val="24"/>
                <w:lang w:val="ru-RU"/>
              </w:rPr>
              <w:t>одного-двух</w:t>
            </w:r>
            <w:r w:rsidRPr="0021768D">
              <w:rPr>
                <w:spacing w:val="-5"/>
                <w:sz w:val="24"/>
                <w:szCs w:val="24"/>
                <w:lang w:val="ru-RU"/>
              </w:rPr>
              <w:t xml:space="preserve"> </w:t>
            </w:r>
            <w:r w:rsidRPr="0021768D">
              <w:rPr>
                <w:sz w:val="24"/>
                <w:szCs w:val="24"/>
                <w:lang w:val="ru-RU"/>
              </w:rPr>
              <w:t>данных</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в таблицу. Чтение</w:t>
            </w:r>
            <w:r w:rsidRPr="0021768D">
              <w:rPr>
                <w:spacing w:val="-68"/>
                <w:sz w:val="24"/>
                <w:szCs w:val="24"/>
                <w:lang w:val="ru-RU"/>
              </w:rPr>
              <w:t xml:space="preserve"> </w:t>
            </w:r>
            <w:r w:rsidRPr="0021768D">
              <w:rPr>
                <w:sz w:val="24"/>
                <w:szCs w:val="24"/>
                <w:lang w:val="ru-RU"/>
              </w:rPr>
              <w:t>рисунка,</w:t>
            </w:r>
            <w:r w:rsidRPr="0021768D">
              <w:rPr>
                <w:spacing w:val="-2"/>
                <w:sz w:val="24"/>
                <w:szCs w:val="24"/>
                <w:lang w:val="ru-RU"/>
              </w:rPr>
              <w:t xml:space="preserve"> </w:t>
            </w:r>
            <w:r w:rsidRPr="0021768D">
              <w:rPr>
                <w:sz w:val="24"/>
                <w:szCs w:val="24"/>
                <w:lang w:val="ru-RU"/>
              </w:rPr>
              <w:t>схемы</w:t>
            </w:r>
          </w:p>
          <w:p w:rsidR="00A63537" w:rsidRPr="0021768D" w:rsidRDefault="00A63537" w:rsidP="00670046">
            <w:pPr>
              <w:pStyle w:val="TableParagraph"/>
              <w:ind w:left="0"/>
              <w:rPr>
                <w:sz w:val="24"/>
                <w:szCs w:val="24"/>
                <w:lang w:val="ru-RU"/>
              </w:rPr>
            </w:pPr>
            <w:r w:rsidRPr="0021768D">
              <w:rPr>
                <w:sz w:val="24"/>
                <w:szCs w:val="24"/>
                <w:lang w:val="ru-RU"/>
              </w:rPr>
              <w:t>с</w:t>
            </w:r>
            <w:r w:rsidRPr="0021768D">
              <w:rPr>
                <w:spacing w:val="-1"/>
                <w:sz w:val="24"/>
                <w:szCs w:val="24"/>
                <w:lang w:val="ru-RU"/>
              </w:rPr>
              <w:t xml:space="preserve"> </w:t>
            </w:r>
            <w:r w:rsidRPr="0021768D">
              <w:rPr>
                <w:sz w:val="24"/>
                <w:szCs w:val="24"/>
                <w:lang w:val="ru-RU"/>
              </w:rPr>
              <w:t>одним-двумя</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числовыми</w:t>
            </w:r>
            <w:r w:rsidRPr="0021768D">
              <w:rPr>
                <w:spacing w:val="-4"/>
                <w:sz w:val="24"/>
                <w:szCs w:val="24"/>
                <w:lang w:val="ru-RU"/>
              </w:rPr>
              <w:t xml:space="preserve"> </w:t>
            </w:r>
            <w:r w:rsidRPr="0021768D">
              <w:rPr>
                <w:sz w:val="24"/>
                <w:szCs w:val="24"/>
                <w:lang w:val="ru-RU"/>
              </w:rPr>
              <w:t>данным</w:t>
            </w:r>
            <w:proofErr w:type="gramStart"/>
            <w:r w:rsidRPr="0021768D">
              <w:rPr>
                <w:sz w:val="24"/>
                <w:szCs w:val="24"/>
                <w:lang w:val="ru-RU"/>
              </w:rPr>
              <w:t>и(</w:t>
            </w:r>
            <w:proofErr w:type="gramEnd"/>
            <w:r w:rsidRPr="0021768D">
              <w:rPr>
                <w:sz w:val="24"/>
                <w:szCs w:val="24"/>
                <w:lang w:val="ru-RU"/>
              </w:rPr>
              <w:t>значениями</w:t>
            </w:r>
            <w:r w:rsidRPr="0021768D">
              <w:rPr>
                <w:spacing w:val="-15"/>
                <w:sz w:val="24"/>
                <w:szCs w:val="24"/>
                <w:lang w:val="ru-RU"/>
              </w:rPr>
              <w:t xml:space="preserve"> </w:t>
            </w:r>
            <w:r w:rsidRPr="0021768D">
              <w:rPr>
                <w:sz w:val="24"/>
                <w:szCs w:val="24"/>
                <w:lang w:val="ru-RU"/>
              </w:rPr>
              <w:t>данных</w:t>
            </w:r>
            <w:r w:rsidRPr="0021768D">
              <w:rPr>
                <w:spacing w:val="-67"/>
                <w:sz w:val="24"/>
                <w:szCs w:val="24"/>
                <w:lang w:val="ru-RU"/>
              </w:rPr>
              <w:t xml:space="preserve"> </w:t>
            </w:r>
            <w:r w:rsidRPr="0021768D">
              <w:rPr>
                <w:sz w:val="24"/>
                <w:szCs w:val="24"/>
                <w:lang w:val="ru-RU"/>
              </w:rPr>
              <w:t>величин).</w:t>
            </w:r>
          </w:p>
          <w:p w:rsidR="00A63537" w:rsidRPr="0021768D" w:rsidRDefault="00A63537" w:rsidP="00670046">
            <w:pPr>
              <w:pStyle w:val="TableParagraph"/>
              <w:ind w:left="0"/>
              <w:rPr>
                <w:sz w:val="24"/>
                <w:szCs w:val="24"/>
                <w:lang w:val="ru-RU"/>
              </w:rPr>
            </w:pPr>
            <w:r w:rsidRPr="0021768D">
              <w:rPr>
                <w:sz w:val="24"/>
                <w:szCs w:val="24"/>
                <w:lang w:val="ru-RU"/>
              </w:rPr>
              <w:t>Двух-</w:t>
            </w:r>
            <w:proofErr w:type="spellStart"/>
            <w:r w:rsidRPr="0021768D">
              <w:rPr>
                <w:sz w:val="24"/>
                <w:szCs w:val="24"/>
                <w:lang w:val="ru-RU"/>
              </w:rPr>
              <w:t>трёхшаговые</w:t>
            </w:r>
            <w:proofErr w:type="spellEnd"/>
          </w:p>
          <w:p w:rsidR="00A63537" w:rsidRPr="0021768D" w:rsidRDefault="00A63537" w:rsidP="00670046">
            <w:pPr>
              <w:pStyle w:val="TableParagraph"/>
              <w:spacing w:line="259" w:lineRule="auto"/>
              <w:ind w:left="0"/>
              <w:rPr>
                <w:sz w:val="24"/>
                <w:szCs w:val="24"/>
                <w:lang w:val="ru-RU"/>
              </w:rPr>
            </w:pPr>
            <w:r w:rsidRPr="0021768D">
              <w:rPr>
                <w:sz w:val="24"/>
                <w:szCs w:val="24"/>
                <w:lang w:val="ru-RU"/>
              </w:rPr>
              <w:t>инструкции, связанные</w:t>
            </w:r>
            <w:r w:rsidRPr="0021768D">
              <w:rPr>
                <w:spacing w:val="-67"/>
                <w:sz w:val="24"/>
                <w:szCs w:val="24"/>
                <w:lang w:val="ru-RU"/>
              </w:rPr>
              <w:t xml:space="preserve"> </w:t>
            </w:r>
            <w:r w:rsidRPr="0021768D">
              <w:rPr>
                <w:sz w:val="24"/>
                <w:szCs w:val="24"/>
                <w:lang w:val="ru-RU"/>
              </w:rPr>
              <w:t>с</w:t>
            </w:r>
            <w:r w:rsidRPr="0021768D">
              <w:rPr>
                <w:spacing w:val="-1"/>
                <w:sz w:val="24"/>
                <w:szCs w:val="24"/>
                <w:lang w:val="ru-RU"/>
              </w:rPr>
              <w:t xml:space="preserve"> </w:t>
            </w:r>
            <w:r w:rsidRPr="0021768D">
              <w:rPr>
                <w:sz w:val="24"/>
                <w:szCs w:val="24"/>
                <w:lang w:val="ru-RU"/>
              </w:rPr>
              <w:t>вычислением,</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измерением длины,</w:t>
            </w:r>
            <w:r w:rsidRPr="0021768D">
              <w:rPr>
                <w:spacing w:val="-67"/>
                <w:sz w:val="24"/>
                <w:szCs w:val="24"/>
                <w:lang w:val="ru-RU"/>
              </w:rPr>
              <w:t xml:space="preserve"> </w:t>
            </w:r>
            <w:r w:rsidRPr="0021768D">
              <w:rPr>
                <w:sz w:val="24"/>
                <w:szCs w:val="24"/>
                <w:lang w:val="ru-RU"/>
              </w:rPr>
              <w:t>изображением</w:t>
            </w:r>
            <w:r w:rsidRPr="0021768D">
              <w:rPr>
                <w:spacing w:val="1"/>
                <w:sz w:val="24"/>
                <w:szCs w:val="24"/>
                <w:lang w:val="ru-RU"/>
              </w:rPr>
              <w:t xml:space="preserve"> </w:t>
            </w:r>
            <w:r w:rsidRPr="0021768D">
              <w:rPr>
                <w:sz w:val="24"/>
                <w:szCs w:val="24"/>
                <w:lang w:val="ru-RU"/>
              </w:rPr>
              <w:t>геометрической</w:t>
            </w:r>
          </w:p>
          <w:p w:rsidR="00A63537" w:rsidRPr="0021768D" w:rsidRDefault="00A63537" w:rsidP="00670046">
            <w:pPr>
              <w:pStyle w:val="TableParagraph"/>
              <w:ind w:left="0"/>
              <w:rPr>
                <w:sz w:val="24"/>
                <w:szCs w:val="24"/>
                <w:lang w:val="ru-RU"/>
              </w:rPr>
            </w:pPr>
            <w:r w:rsidRPr="0021768D">
              <w:rPr>
                <w:sz w:val="24"/>
                <w:szCs w:val="24"/>
                <w:lang w:val="ru-RU"/>
              </w:rPr>
              <w:t>фигуры</w:t>
            </w:r>
          </w:p>
        </w:tc>
        <w:tc>
          <w:tcPr>
            <w:tcW w:w="4110" w:type="dxa"/>
          </w:tcPr>
          <w:p w:rsidR="00A63537" w:rsidRPr="0021768D" w:rsidRDefault="00A63537" w:rsidP="00670046">
            <w:pPr>
              <w:pStyle w:val="TableParagraph"/>
              <w:spacing w:line="259" w:lineRule="auto"/>
              <w:ind w:left="0"/>
              <w:rPr>
                <w:sz w:val="24"/>
                <w:szCs w:val="24"/>
                <w:lang w:val="ru-RU"/>
              </w:rPr>
            </w:pPr>
            <w:r w:rsidRPr="0021768D">
              <w:rPr>
                <w:sz w:val="24"/>
                <w:szCs w:val="24"/>
                <w:lang w:val="ru-RU"/>
              </w:rPr>
              <w:t>Упражнения: таблица как способ представления</w:t>
            </w:r>
            <w:r w:rsidRPr="0021768D">
              <w:rPr>
                <w:spacing w:val="1"/>
                <w:sz w:val="24"/>
                <w:szCs w:val="24"/>
                <w:lang w:val="ru-RU"/>
              </w:rPr>
              <w:t xml:space="preserve"> </w:t>
            </w:r>
            <w:r w:rsidRPr="0021768D">
              <w:rPr>
                <w:sz w:val="24"/>
                <w:szCs w:val="24"/>
                <w:lang w:val="ru-RU"/>
              </w:rPr>
              <w:t>информации,</w:t>
            </w:r>
            <w:r w:rsidRPr="0021768D">
              <w:rPr>
                <w:spacing w:val="-7"/>
                <w:sz w:val="24"/>
                <w:szCs w:val="24"/>
                <w:lang w:val="ru-RU"/>
              </w:rPr>
              <w:t xml:space="preserve"> </w:t>
            </w:r>
            <w:r w:rsidRPr="0021768D">
              <w:rPr>
                <w:sz w:val="24"/>
                <w:szCs w:val="24"/>
                <w:lang w:val="ru-RU"/>
              </w:rPr>
              <w:t>полученной</w:t>
            </w:r>
            <w:r w:rsidRPr="0021768D">
              <w:rPr>
                <w:spacing w:val="-5"/>
                <w:sz w:val="24"/>
                <w:szCs w:val="24"/>
                <w:lang w:val="ru-RU"/>
              </w:rPr>
              <w:t xml:space="preserve"> </w:t>
            </w:r>
            <w:r w:rsidRPr="0021768D">
              <w:rPr>
                <w:sz w:val="24"/>
                <w:szCs w:val="24"/>
                <w:lang w:val="ru-RU"/>
              </w:rPr>
              <w:t>из</w:t>
            </w:r>
            <w:r w:rsidRPr="0021768D">
              <w:rPr>
                <w:spacing w:val="-5"/>
                <w:sz w:val="24"/>
                <w:szCs w:val="24"/>
                <w:lang w:val="ru-RU"/>
              </w:rPr>
              <w:t xml:space="preserve"> </w:t>
            </w:r>
            <w:r w:rsidRPr="0021768D">
              <w:rPr>
                <w:sz w:val="24"/>
                <w:szCs w:val="24"/>
                <w:lang w:val="ru-RU"/>
              </w:rPr>
              <w:t>повседневной</w:t>
            </w:r>
            <w:r w:rsidRPr="0021768D">
              <w:rPr>
                <w:spacing w:val="-5"/>
                <w:sz w:val="24"/>
                <w:szCs w:val="24"/>
                <w:lang w:val="ru-RU"/>
              </w:rPr>
              <w:t xml:space="preserve"> </w:t>
            </w:r>
            <w:r w:rsidRPr="0021768D">
              <w:rPr>
                <w:sz w:val="24"/>
                <w:szCs w:val="24"/>
                <w:lang w:val="ru-RU"/>
              </w:rPr>
              <w:t>жизни</w:t>
            </w:r>
            <w:r w:rsidRPr="0021768D">
              <w:rPr>
                <w:spacing w:val="-67"/>
                <w:sz w:val="24"/>
                <w:szCs w:val="24"/>
                <w:lang w:val="ru-RU"/>
              </w:rPr>
              <w:t xml:space="preserve"> </w:t>
            </w:r>
            <w:r w:rsidRPr="0021768D">
              <w:rPr>
                <w:sz w:val="24"/>
                <w:szCs w:val="24"/>
                <w:lang w:val="ru-RU"/>
              </w:rPr>
              <w:t>(расписания, чеки,</w:t>
            </w:r>
            <w:r w:rsidRPr="0021768D">
              <w:rPr>
                <w:spacing w:val="-4"/>
                <w:sz w:val="24"/>
                <w:szCs w:val="24"/>
                <w:lang w:val="ru-RU"/>
              </w:rPr>
              <w:t xml:space="preserve"> </w:t>
            </w:r>
            <w:r w:rsidRPr="0021768D">
              <w:rPr>
                <w:sz w:val="24"/>
                <w:szCs w:val="24"/>
                <w:lang w:val="ru-RU"/>
              </w:rPr>
              <w:t>меню</w:t>
            </w:r>
            <w:r w:rsidRPr="0021768D">
              <w:rPr>
                <w:spacing w:val="-1"/>
                <w:sz w:val="24"/>
                <w:szCs w:val="24"/>
                <w:lang w:val="ru-RU"/>
              </w:rPr>
              <w:t xml:space="preserve"> </w:t>
            </w:r>
            <w:r w:rsidRPr="0021768D">
              <w:rPr>
                <w:sz w:val="24"/>
                <w:szCs w:val="24"/>
                <w:lang w:val="ru-RU"/>
              </w:rPr>
              <w:t>и т.д.).</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Работа</w:t>
            </w:r>
            <w:r w:rsidRPr="0021768D">
              <w:rPr>
                <w:spacing w:val="-4"/>
                <w:sz w:val="24"/>
                <w:szCs w:val="24"/>
                <w:lang w:val="ru-RU"/>
              </w:rPr>
              <w:t xml:space="preserve"> </w:t>
            </w:r>
            <w:r w:rsidRPr="0021768D">
              <w:rPr>
                <w:sz w:val="24"/>
                <w:szCs w:val="24"/>
                <w:lang w:val="ru-RU"/>
              </w:rPr>
              <w:t>с</w:t>
            </w:r>
            <w:r w:rsidRPr="0021768D">
              <w:rPr>
                <w:spacing w:val="-4"/>
                <w:sz w:val="24"/>
                <w:szCs w:val="24"/>
                <w:lang w:val="ru-RU"/>
              </w:rPr>
              <w:t xml:space="preserve"> </w:t>
            </w:r>
            <w:r w:rsidRPr="0021768D">
              <w:rPr>
                <w:sz w:val="24"/>
                <w:szCs w:val="24"/>
                <w:lang w:val="ru-RU"/>
              </w:rPr>
              <w:t>наглядностью</w:t>
            </w:r>
            <w:r w:rsidRPr="0021768D">
              <w:rPr>
                <w:spacing w:val="-4"/>
                <w:sz w:val="24"/>
                <w:szCs w:val="24"/>
                <w:lang w:val="ru-RU"/>
              </w:rPr>
              <w:t xml:space="preserve"> </w:t>
            </w:r>
            <w:r w:rsidRPr="0021768D">
              <w:rPr>
                <w:sz w:val="24"/>
                <w:szCs w:val="24"/>
                <w:lang w:val="ru-RU"/>
              </w:rPr>
              <w:t>—</w:t>
            </w:r>
            <w:r w:rsidRPr="0021768D">
              <w:rPr>
                <w:spacing w:val="-4"/>
                <w:sz w:val="24"/>
                <w:szCs w:val="24"/>
                <w:lang w:val="ru-RU"/>
              </w:rPr>
              <w:t xml:space="preserve"> </w:t>
            </w:r>
            <w:r w:rsidRPr="0021768D">
              <w:rPr>
                <w:sz w:val="24"/>
                <w:szCs w:val="24"/>
                <w:lang w:val="ru-RU"/>
              </w:rPr>
              <w:t>рисунками,</w:t>
            </w:r>
            <w:r w:rsidRPr="0021768D">
              <w:rPr>
                <w:spacing w:val="-4"/>
                <w:sz w:val="24"/>
                <w:szCs w:val="24"/>
                <w:lang w:val="ru-RU"/>
              </w:rPr>
              <w:t xml:space="preserve"> </w:t>
            </w:r>
            <w:r w:rsidRPr="0021768D">
              <w:rPr>
                <w:sz w:val="24"/>
                <w:szCs w:val="24"/>
                <w:lang w:val="ru-RU"/>
              </w:rPr>
              <w:t>содержащими</w:t>
            </w:r>
            <w:r w:rsidRPr="0021768D">
              <w:rPr>
                <w:spacing w:val="-67"/>
                <w:sz w:val="24"/>
                <w:szCs w:val="24"/>
                <w:lang w:val="ru-RU"/>
              </w:rPr>
              <w:t xml:space="preserve"> </w:t>
            </w:r>
            <w:r w:rsidRPr="0021768D">
              <w:rPr>
                <w:sz w:val="24"/>
                <w:szCs w:val="24"/>
                <w:lang w:val="ru-RU"/>
              </w:rPr>
              <w:t>математическую информацию. Формулирование</w:t>
            </w:r>
            <w:r w:rsidRPr="0021768D">
              <w:rPr>
                <w:spacing w:val="1"/>
                <w:sz w:val="24"/>
                <w:szCs w:val="24"/>
                <w:lang w:val="ru-RU"/>
              </w:rPr>
              <w:t xml:space="preserve"> </w:t>
            </w:r>
            <w:r w:rsidRPr="0021768D">
              <w:rPr>
                <w:sz w:val="24"/>
                <w:szCs w:val="24"/>
                <w:lang w:val="ru-RU"/>
              </w:rPr>
              <w:t>вопросов</w:t>
            </w:r>
            <w:r w:rsidRPr="0021768D">
              <w:rPr>
                <w:spacing w:val="-4"/>
                <w:sz w:val="24"/>
                <w:szCs w:val="24"/>
                <w:lang w:val="ru-RU"/>
              </w:rPr>
              <w:t xml:space="preserve"> </w:t>
            </w:r>
            <w:r w:rsidRPr="0021768D">
              <w:rPr>
                <w:sz w:val="24"/>
                <w:szCs w:val="24"/>
                <w:lang w:val="ru-RU"/>
              </w:rPr>
              <w:t>и</w:t>
            </w:r>
            <w:r w:rsidRPr="0021768D">
              <w:rPr>
                <w:spacing w:val="-1"/>
                <w:sz w:val="24"/>
                <w:szCs w:val="24"/>
                <w:lang w:val="ru-RU"/>
              </w:rPr>
              <w:t xml:space="preserve"> </w:t>
            </w:r>
            <w:r w:rsidRPr="0021768D">
              <w:rPr>
                <w:sz w:val="24"/>
                <w:szCs w:val="24"/>
                <w:lang w:val="ru-RU"/>
              </w:rPr>
              <w:t>ответов</w:t>
            </w:r>
            <w:r w:rsidRPr="0021768D">
              <w:rPr>
                <w:spacing w:val="-5"/>
                <w:sz w:val="24"/>
                <w:szCs w:val="24"/>
                <w:lang w:val="ru-RU"/>
              </w:rPr>
              <w:t xml:space="preserve"> </w:t>
            </w:r>
            <w:r w:rsidRPr="0021768D">
              <w:rPr>
                <w:sz w:val="24"/>
                <w:szCs w:val="24"/>
                <w:lang w:val="ru-RU"/>
              </w:rPr>
              <w:t>по</w:t>
            </w:r>
            <w:r w:rsidRPr="0021768D">
              <w:rPr>
                <w:spacing w:val="-3"/>
                <w:sz w:val="24"/>
                <w:szCs w:val="24"/>
                <w:lang w:val="ru-RU"/>
              </w:rPr>
              <w:t xml:space="preserve"> </w:t>
            </w:r>
            <w:r w:rsidRPr="0021768D">
              <w:rPr>
                <w:sz w:val="24"/>
                <w:szCs w:val="24"/>
                <w:lang w:val="ru-RU"/>
              </w:rPr>
              <w:t>рисунку (иллюстрации,</w:t>
            </w:r>
          </w:p>
          <w:p w:rsidR="00A63537" w:rsidRPr="0021768D" w:rsidRDefault="00A63537" w:rsidP="00670046">
            <w:pPr>
              <w:pStyle w:val="TableParagraph"/>
              <w:spacing w:line="320" w:lineRule="exact"/>
              <w:ind w:left="0"/>
              <w:rPr>
                <w:sz w:val="24"/>
                <w:szCs w:val="24"/>
                <w:lang w:val="ru-RU"/>
              </w:rPr>
            </w:pPr>
            <w:r w:rsidRPr="0021768D">
              <w:rPr>
                <w:sz w:val="24"/>
                <w:szCs w:val="24"/>
                <w:lang w:val="ru-RU"/>
              </w:rPr>
              <w:t>модели).</w:t>
            </w:r>
          </w:p>
          <w:p w:rsidR="00A63537" w:rsidRPr="0021768D" w:rsidRDefault="00A63537" w:rsidP="00670046">
            <w:pPr>
              <w:pStyle w:val="TableParagraph"/>
              <w:spacing w:line="259" w:lineRule="auto"/>
              <w:ind w:left="0"/>
              <w:rPr>
                <w:sz w:val="24"/>
                <w:szCs w:val="24"/>
                <w:lang w:val="ru-RU"/>
              </w:rPr>
            </w:pPr>
            <w:r w:rsidRPr="0021768D">
              <w:rPr>
                <w:sz w:val="24"/>
                <w:szCs w:val="24"/>
                <w:lang w:val="ru-RU"/>
              </w:rPr>
              <w:t>Составление инструкции изображения узора, линии,</w:t>
            </w:r>
            <w:r w:rsidRPr="0021768D">
              <w:rPr>
                <w:spacing w:val="-67"/>
                <w:sz w:val="24"/>
                <w:szCs w:val="24"/>
                <w:lang w:val="ru-RU"/>
              </w:rPr>
              <w:t xml:space="preserve"> </w:t>
            </w:r>
            <w:r w:rsidRPr="0021768D">
              <w:rPr>
                <w:sz w:val="24"/>
                <w:szCs w:val="24"/>
                <w:lang w:val="ru-RU"/>
              </w:rPr>
              <w:t>изученной</w:t>
            </w:r>
            <w:r w:rsidRPr="0021768D">
              <w:rPr>
                <w:spacing w:val="-1"/>
                <w:sz w:val="24"/>
                <w:szCs w:val="24"/>
                <w:lang w:val="ru-RU"/>
              </w:rPr>
              <w:t xml:space="preserve"> </w:t>
            </w:r>
            <w:r w:rsidRPr="0021768D">
              <w:rPr>
                <w:sz w:val="24"/>
                <w:szCs w:val="24"/>
                <w:lang w:val="ru-RU"/>
              </w:rPr>
              <w:t>фигуры</w:t>
            </w:r>
            <w:r w:rsidRPr="0021768D">
              <w:rPr>
                <w:spacing w:val="-1"/>
                <w:sz w:val="24"/>
                <w:szCs w:val="24"/>
                <w:lang w:val="ru-RU"/>
              </w:rPr>
              <w:t xml:space="preserve"> </w:t>
            </w:r>
            <w:r w:rsidRPr="0021768D">
              <w:rPr>
                <w:sz w:val="24"/>
                <w:szCs w:val="24"/>
                <w:lang w:val="ru-RU"/>
              </w:rPr>
              <w:t>(например,</w:t>
            </w:r>
            <w:r w:rsidRPr="0021768D">
              <w:rPr>
                <w:spacing w:val="-1"/>
                <w:sz w:val="24"/>
                <w:szCs w:val="24"/>
                <w:lang w:val="ru-RU"/>
              </w:rPr>
              <w:t xml:space="preserve"> </w:t>
            </w:r>
            <w:r w:rsidRPr="0021768D">
              <w:rPr>
                <w:sz w:val="24"/>
                <w:szCs w:val="24"/>
                <w:lang w:val="ru-RU"/>
              </w:rPr>
              <w:t>по</w:t>
            </w:r>
            <w:r w:rsidRPr="0021768D">
              <w:rPr>
                <w:spacing w:val="-4"/>
                <w:sz w:val="24"/>
                <w:szCs w:val="24"/>
                <w:lang w:val="ru-RU"/>
              </w:rPr>
              <w:t xml:space="preserve"> </w:t>
            </w:r>
            <w:r w:rsidRPr="0021768D">
              <w:rPr>
                <w:sz w:val="24"/>
                <w:szCs w:val="24"/>
                <w:lang w:val="ru-RU"/>
              </w:rPr>
              <w:t>клеткам).</w:t>
            </w:r>
          </w:p>
          <w:p w:rsidR="00A63537" w:rsidRPr="0021768D" w:rsidRDefault="00A63537" w:rsidP="00670046">
            <w:pPr>
              <w:pStyle w:val="TableParagraph"/>
              <w:spacing w:line="259" w:lineRule="auto"/>
              <w:ind w:left="0"/>
              <w:rPr>
                <w:sz w:val="24"/>
                <w:szCs w:val="24"/>
              </w:rPr>
            </w:pPr>
            <w:r w:rsidRPr="0021768D">
              <w:rPr>
                <w:sz w:val="24"/>
                <w:szCs w:val="24"/>
                <w:lang w:val="ru-RU"/>
              </w:rPr>
              <w:t>Дифференцированные</w:t>
            </w:r>
            <w:r w:rsidRPr="0021768D">
              <w:rPr>
                <w:spacing w:val="-5"/>
                <w:sz w:val="24"/>
                <w:szCs w:val="24"/>
                <w:lang w:val="ru-RU"/>
              </w:rPr>
              <w:t xml:space="preserve"> </w:t>
            </w:r>
            <w:r w:rsidRPr="0021768D">
              <w:rPr>
                <w:sz w:val="24"/>
                <w:szCs w:val="24"/>
                <w:lang w:val="ru-RU"/>
              </w:rPr>
              <w:t>задания:</w:t>
            </w:r>
            <w:r w:rsidRPr="0021768D">
              <w:rPr>
                <w:spacing w:val="-4"/>
                <w:sz w:val="24"/>
                <w:szCs w:val="24"/>
                <w:lang w:val="ru-RU"/>
              </w:rPr>
              <w:t xml:space="preserve"> </w:t>
            </w:r>
            <w:r w:rsidRPr="0021768D">
              <w:rPr>
                <w:sz w:val="24"/>
                <w:szCs w:val="24"/>
                <w:lang w:val="ru-RU"/>
              </w:rPr>
              <w:t>составление предложений,</w:t>
            </w:r>
            <w:r w:rsidRPr="0021768D">
              <w:rPr>
                <w:spacing w:val="-8"/>
                <w:sz w:val="24"/>
                <w:szCs w:val="24"/>
                <w:lang w:val="ru-RU"/>
              </w:rPr>
              <w:t xml:space="preserve"> </w:t>
            </w:r>
            <w:r w:rsidRPr="0021768D">
              <w:rPr>
                <w:sz w:val="24"/>
                <w:szCs w:val="24"/>
                <w:lang w:val="ru-RU"/>
              </w:rPr>
              <w:t>характеризующих</w:t>
            </w:r>
            <w:r w:rsidRPr="0021768D">
              <w:rPr>
                <w:spacing w:val="-10"/>
                <w:sz w:val="24"/>
                <w:szCs w:val="24"/>
                <w:lang w:val="ru-RU"/>
              </w:rPr>
              <w:t xml:space="preserve"> </w:t>
            </w:r>
            <w:r w:rsidRPr="0021768D">
              <w:rPr>
                <w:sz w:val="24"/>
                <w:szCs w:val="24"/>
                <w:lang w:val="ru-RU"/>
              </w:rPr>
              <w:t>положение</w:t>
            </w:r>
            <w:r w:rsidRPr="0021768D">
              <w:rPr>
                <w:spacing w:val="-7"/>
                <w:sz w:val="24"/>
                <w:szCs w:val="24"/>
                <w:lang w:val="ru-RU"/>
              </w:rPr>
              <w:t xml:space="preserve"> </w:t>
            </w:r>
            <w:r w:rsidRPr="0021768D">
              <w:rPr>
                <w:sz w:val="24"/>
                <w:szCs w:val="24"/>
                <w:lang w:val="ru-RU"/>
              </w:rPr>
              <w:t>одного</w:t>
            </w:r>
            <w:r w:rsidRPr="0021768D">
              <w:rPr>
                <w:spacing w:val="-67"/>
                <w:sz w:val="24"/>
                <w:szCs w:val="24"/>
                <w:lang w:val="ru-RU"/>
              </w:rPr>
              <w:t xml:space="preserve"> </w:t>
            </w:r>
            <w:r w:rsidRPr="0021768D">
              <w:rPr>
                <w:sz w:val="24"/>
                <w:szCs w:val="24"/>
                <w:lang w:val="ru-RU"/>
              </w:rPr>
              <w:t xml:space="preserve">предмета относительно другого. </w:t>
            </w:r>
            <w:proofErr w:type="spellStart"/>
            <w:r w:rsidRPr="0021768D">
              <w:rPr>
                <w:sz w:val="24"/>
                <w:szCs w:val="24"/>
              </w:rPr>
              <w:t>Моделирование</w:t>
            </w:r>
            <w:proofErr w:type="spellEnd"/>
            <w:r w:rsidRPr="0021768D">
              <w:rPr>
                <w:spacing w:val="1"/>
                <w:sz w:val="24"/>
                <w:szCs w:val="24"/>
              </w:rPr>
              <w:t xml:space="preserve"> </w:t>
            </w:r>
            <w:proofErr w:type="spellStart"/>
            <w:r w:rsidRPr="0021768D">
              <w:rPr>
                <w:sz w:val="24"/>
                <w:szCs w:val="24"/>
              </w:rPr>
              <w:t>отношения</w:t>
            </w:r>
            <w:proofErr w:type="spellEnd"/>
            <w:r w:rsidRPr="0021768D">
              <w:rPr>
                <w:spacing w:val="-1"/>
                <w:sz w:val="24"/>
                <w:szCs w:val="24"/>
              </w:rPr>
              <w:t xml:space="preserve"> </w:t>
            </w:r>
            <w:r w:rsidRPr="0021768D">
              <w:rPr>
                <w:sz w:val="24"/>
                <w:szCs w:val="24"/>
              </w:rPr>
              <w:t>(«</w:t>
            </w:r>
            <w:proofErr w:type="spellStart"/>
            <w:r w:rsidRPr="0021768D">
              <w:rPr>
                <w:sz w:val="24"/>
                <w:szCs w:val="24"/>
              </w:rPr>
              <w:t>больше</w:t>
            </w:r>
            <w:proofErr w:type="spellEnd"/>
            <w:r w:rsidRPr="0021768D">
              <w:rPr>
                <w:sz w:val="24"/>
                <w:szCs w:val="24"/>
              </w:rPr>
              <w:t>»,</w:t>
            </w:r>
            <w:r w:rsidRPr="0021768D">
              <w:rPr>
                <w:spacing w:val="-2"/>
                <w:sz w:val="24"/>
                <w:szCs w:val="24"/>
              </w:rPr>
              <w:t xml:space="preserve"> </w:t>
            </w:r>
            <w:r w:rsidRPr="0021768D">
              <w:rPr>
                <w:sz w:val="24"/>
                <w:szCs w:val="24"/>
              </w:rPr>
              <w:t>«</w:t>
            </w:r>
            <w:proofErr w:type="spellStart"/>
            <w:r w:rsidRPr="0021768D">
              <w:rPr>
                <w:sz w:val="24"/>
                <w:szCs w:val="24"/>
              </w:rPr>
              <w:t>меньше</w:t>
            </w:r>
            <w:proofErr w:type="spellEnd"/>
            <w:r w:rsidRPr="0021768D">
              <w:rPr>
                <w:sz w:val="24"/>
                <w:szCs w:val="24"/>
              </w:rPr>
              <w:t>»,</w:t>
            </w:r>
            <w:r w:rsidRPr="0021768D">
              <w:rPr>
                <w:spacing w:val="-2"/>
                <w:sz w:val="24"/>
                <w:szCs w:val="24"/>
              </w:rPr>
              <w:t xml:space="preserve"> </w:t>
            </w:r>
            <w:r w:rsidRPr="0021768D">
              <w:rPr>
                <w:sz w:val="24"/>
                <w:szCs w:val="24"/>
              </w:rPr>
              <w:t>«</w:t>
            </w:r>
            <w:proofErr w:type="spellStart"/>
            <w:r w:rsidRPr="0021768D">
              <w:rPr>
                <w:sz w:val="24"/>
                <w:szCs w:val="24"/>
              </w:rPr>
              <w:t>равно</w:t>
            </w:r>
            <w:proofErr w:type="spellEnd"/>
            <w:r w:rsidRPr="0021768D">
              <w:rPr>
                <w:sz w:val="24"/>
                <w:szCs w:val="24"/>
              </w:rPr>
              <w:t>»),</w:t>
            </w:r>
          </w:p>
          <w:p w:rsidR="00A63537" w:rsidRPr="0021768D" w:rsidRDefault="00A63537" w:rsidP="00670046">
            <w:pPr>
              <w:pStyle w:val="TableParagraph"/>
              <w:ind w:left="0"/>
              <w:rPr>
                <w:sz w:val="24"/>
                <w:szCs w:val="24"/>
              </w:rPr>
            </w:pPr>
            <w:proofErr w:type="spellStart"/>
            <w:r w:rsidRPr="0021768D">
              <w:rPr>
                <w:sz w:val="24"/>
                <w:szCs w:val="24"/>
              </w:rPr>
              <w:t>переместительное</w:t>
            </w:r>
            <w:proofErr w:type="spellEnd"/>
            <w:r w:rsidRPr="0021768D">
              <w:rPr>
                <w:spacing w:val="-4"/>
                <w:sz w:val="24"/>
                <w:szCs w:val="24"/>
              </w:rPr>
              <w:t xml:space="preserve"> </w:t>
            </w:r>
            <w:proofErr w:type="spellStart"/>
            <w:r w:rsidRPr="0021768D">
              <w:rPr>
                <w:sz w:val="24"/>
                <w:szCs w:val="24"/>
              </w:rPr>
              <w:t>свойство</w:t>
            </w:r>
            <w:proofErr w:type="spellEnd"/>
            <w:r w:rsidRPr="0021768D">
              <w:rPr>
                <w:spacing w:val="-2"/>
                <w:sz w:val="24"/>
                <w:szCs w:val="24"/>
              </w:rPr>
              <w:t xml:space="preserve"> </w:t>
            </w:r>
            <w:proofErr w:type="spellStart"/>
            <w:r w:rsidRPr="0021768D">
              <w:rPr>
                <w:sz w:val="24"/>
                <w:szCs w:val="24"/>
              </w:rPr>
              <w:t>сложения</w:t>
            </w:r>
            <w:proofErr w:type="spellEnd"/>
          </w:p>
        </w:tc>
        <w:tc>
          <w:tcPr>
            <w:tcW w:w="1941" w:type="dxa"/>
          </w:tcPr>
          <w:p w:rsidR="00A63537" w:rsidRPr="0021768D" w:rsidRDefault="0021768D" w:rsidP="00670046">
            <w:pPr>
              <w:pStyle w:val="TableParagraph"/>
              <w:ind w:left="0"/>
              <w:rPr>
                <w:sz w:val="24"/>
                <w:szCs w:val="24"/>
              </w:rPr>
            </w:pPr>
            <w:hyperlink r:id="rId31" w:history="1">
              <w:r w:rsidR="00A63537" w:rsidRPr="0021768D">
                <w:rPr>
                  <w:rFonts w:eastAsia="Calibri"/>
                  <w:color w:val="0563C1"/>
                  <w:sz w:val="24"/>
                  <w:szCs w:val="24"/>
                  <w:u w:val="single"/>
                </w:rPr>
                <w:t>https://resh.edu.ru</w:t>
              </w:r>
            </w:hyperlink>
          </w:p>
        </w:tc>
      </w:tr>
      <w:tr w:rsidR="00A63537" w:rsidRPr="0021768D" w:rsidTr="00224BFA">
        <w:trPr>
          <w:trHeight w:val="388"/>
        </w:trPr>
        <w:tc>
          <w:tcPr>
            <w:tcW w:w="2688" w:type="dxa"/>
            <w:gridSpan w:val="2"/>
          </w:tcPr>
          <w:p w:rsidR="00A63537" w:rsidRPr="0021768D" w:rsidRDefault="00A63537" w:rsidP="00670046">
            <w:pPr>
              <w:pStyle w:val="TableParagraph"/>
              <w:ind w:left="0"/>
              <w:rPr>
                <w:sz w:val="24"/>
                <w:szCs w:val="24"/>
              </w:rPr>
            </w:pPr>
            <w:proofErr w:type="spellStart"/>
            <w:r w:rsidRPr="0021768D">
              <w:rPr>
                <w:sz w:val="24"/>
                <w:szCs w:val="24"/>
              </w:rPr>
              <w:t>Итого</w:t>
            </w:r>
            <w:proofErr w:type="spellEnd"/>
            <w:r w:rsidRPr="0021768D">
              <w:rPr>
                <w:sz w:val="24"/>
                <w:szCs w:val="24"/>
              </w:rPr>
              <w:t xml:space="preserve"> </w:t>
            </w:r>
            <w:proofErr w:type="spellStart"/>
            <w:r w:rsidRPr="0021768D">
              <w:rPr>
                <w:sz w:val="24"/>
                <w:szCs w:val="24"/>
              </w:rPr>
              <w:t>по</w:t>
            </w:r>
            <w:proofErr w:type="spellEnd"/>
            <w:r w:rsidRPr="0021768D">
              <w:rPr>
                <w:sz w:val="24"/>
                <w:szCs w:val="24"/>
              </w:rPr>
              <w:t xml:space="preserve"> </w:t>
            </w:r>
            <w:proofErr w:type="spellStart"/>
            <w:r w:rsidRPr="0021768D">
              <w:rPr>
                <w:sz w:val="24"/>
                <w:szCs w:val="24"/>
              </w:rPr>
              <w:t>разделу</w:t>
            </w:r>
            <w:proofErr w:type="spellEnd"/>
            <w:r w:rsidRPr="0021768D">
              <w:rPr>
                <w:sz w:val="24"/>
                <w:szCs w:val="24"/>
              </w:rPr>
              <w:t>:</w:t>
            </w:r>
          </w:p>
        </w:tc>
        <w:tc>
          <w:tcPr>
            <w:tcW w:w="555" w:type="dxa"/>
          </w:tcPr>
          <w:p w:rsidR="00A63537" w:rsidRPr="0021768D" w:rsidRDefault="00A63537" w:rsidP="00670046">
            <w:pPr>
              <w:pStyle w:val="TableParagraph"/>
              <w:ind w:left="0"/>
              <w:rPr>
                <w:sz w:val="24"/>
                <w:szCs w:val="24"/>
              </w:rPr>
            </w:pPr>
            <w:r w:rsidRPr="0021768D">
              <w:rPr>
                <w:sz w:val="24"/>
                <w:szCs w:val="24"/>
              </w:rPr>
              <w:t>15</w:t>
            </w:r>
          </w:p>
        </w:tc>
        <w:tc>
          <w:tcPr>
            <w:tcW w:w="721" w:type="dxa"/>
          </w:tcPr>
          <w:p w:rsidR="00A63537" w:rsidRPr="0021768D" w:rsidRDefault="00A63537" w:rsidP="00670046">
            <w:pPr>
              <w:pStyle w:val="TableParagraph"/>
              <w:ind w:left="0"/>
              <w:rPr>
                <w:sz w:val="24"/>
                <w:szCs w:val="24"/>
              </w:rPr>
            </w:pPr>
          </w:p>
        </w:tc>
        <w:tc>
          <w:tcPr>
            <w:tcW w:w="709" w:type="dxa"/>
          </w:tcPr>
          <w:p w:rsidR="00A63537" w:rsidRPr="0021768D" w:rsidRDefault="00A63537" w:rsidP="00670046">
            <w:pPr>
              <w:pStyle w:val="TableParagraph"/>
              <w:ind w:left="0"/>
              <w:rPr>
                <w:sz w:val="24"/>
                <w:szCs w:val="24"/>
              </w:rPr>
            </w:pPr>
          </w:p>
        </w:tc>
        <w:tc>
          <w:tcPr>
            <w:tcW w:w="3675" w:type="dxa"/>
          </w:tcPr>
          <w:p w:rsidR="00A63537" w:rsidRPr="0021768D" w:rsidRDefault="00A63537" w:rsidP="00670046">
            <w:pPr>
              <w:pStyle w:val="TableParagraph"/>
              <w:ind w:left="0"/>
              <w:rPr>
                <w:sz w:val="24"/>
                <w:szCs w:val="24"/>
              </w:rPr>
            </w:pPr>
          </w:p>
        </w:tc>
        <w:tc>
          <w:tcPr>
            <w:tcW w:w="4110" w:type="dxa"/>
          </w:tcPr>
          <w:p w:rsidR="00A63537" w:rsidRPr="0021768D" w:rsidRDefault="00A63537" w:rsidP="00670046">
            <w:pPr>
              <w:pStyle w:val="TableParagraph"/>
              <w:ind w:left="0"/>
              <w:rPr>
                <w:sz w:val="24"/>
                <w:szCs w:val="24"/>
              </w:rPr>
            </w:pPr>
          </w:p>
        </w:tc>
        <w:tc>
          <w:tcPr>
            <w:tcW w:w="1941" w:type="dxa"/>
          </w:tcPr>
          <w:p w:rsidR="00A63537" w:rsidRPr="0021768D" w:rsidRDefault="00A63537" w:rsidP="00670046">
            <w:pPr>
              <w:pStyle w:val="TableParagraph"/>
              <w:ind w:left="0"/>
              <w:rPr>
                <w:sz w:val="24"/>
                <w:szCs w:val="24"/>
              </w:rPr>
            </w:pPr>
          </w:p>
        </w:tc>
      </w:tr>
      <w:tr w:rsidR="00A63537" w:rsidRPr="0021768D" w:rsidTr="00224BFA">
        <w:trPr>
          <w:trHeight w:val="555"/>
        </w:trPr>
        <w:tc>
          <w:tcPr>
            <w:tcW w:w="2688" w:type="dxa"/>
            <w:gridSpan w:val="2"/>
          </w:tcPr>
          <w:p w:rsidR="00A63537" w:rsidRPr="0021768D" w:rsidRDefault="00A63537" w:rsidP="00670046">
            <w:pPr>
              <w:pStyle w:val="TableParagraph"/>
              <w:ind w:left="0"/>
              <w:rPr>
                <w:sz w:val="24"/>
                <w:szCs w:val="24"/>
                <w:lang w:val="ru-RU"/>
              </w:rPr>
            </w:pPr>
            <w:r w:rsidRPr="0021768D">
              <w:rPr>
                <w:sz w:val="24"/>
                <w:szCs w:val="24"/>
                <w:lang w:val="ru-RU"/>
              </w:rPr>
              <w:t xml:space="preserve">Повторение пройденного материала </w:t>
            </w:r>
          </w:p>
        </w:tc>
        <w:tc>
          <w:tcPr>
            <w:tcW w:w="555" w:type="dxa"/>
          </w:tcPr>
          <w:p w:rsidR="00A63537" w:rsidRPr="0021768D" w:rsidRDefault="00A63537" w:rsidP="00670046">
            <w:pPr>
              <w:pStyle w:val="TableParagraph"/>
              <w:ind w:left="0"/>
              <w:rPr>
                <w:sz w:val="24"/>
                <w:szCs w:val="24"/>
                <w:lang w:val="ru-RU"/>
              </w:rPr>
            </w:pPr>
            <w:r w:rsidRPr="0021768D">
              <w:rPr>
                <w:sz w:val="24"/>
                <w:szCs w:val="24"/>
                <w:lang w:val="ru-RU"/>
              </w:rPr>
              <w:t>14</w:t>
            </w:r>
          </w:p>
        </w:tc>
        <w:tc>
          <w:tcPr>
            <w:tcW w:w="721" w:type="dxa"/>
          </w:tcPr>
          <w:p w:rsidR="00A63537" w:rsidRPr="0021768D" w:rsidRDefault="00A63537" w:rsidP="00670046">
            <w:pPr>
              <w:pStyle w:val="TableParagraph"/>
              <w:ind w:left="0"/>
              <w:rPr>
                <w:sz w:val="24"/>
                <w:szCs w:val="24"/>
              </w:rPr>
            </w:pPr>
          </w:p>
        </w:tc>
        <w:tc>
          <w:tcPr>
            <w:tcW w:w="709" w:type="dxa"/>
          </w:tcPr>
          <w:p w:rsidR="00A63537" w:rsidRPr="0021768D" w:rsidRDefault="00A63537" w:rsidP="00670046">
            <w:pPr>
              <w:pStyle w:val="TableParagraph"/>
              <w:ind w:left="0"/>
              <w:rPr>
                <w:sz w:val="24"/>
                <w:szCs w:val="24"/>
              </w:rPr>
            </w:pPr>
          </w:p>
        </w:tc>
        <w:tc>
          <w:tcPr>
            <w:tcW w:w="3675" w:type="dxa"/>
          </w:tcPr>
          <w:p w:rsidR="00A63537" w:rsidRPr="0021768D" w:rsidRDefault="00A63537" w:rsidP="00670046">
            <w:pPr>
              <w:pStyle w:val="TableParagraph"/>
              <w:ind w:left="0"/>
              <w:rPr>
                <w:sz w:val="24"/>
                <w:szCs w:val="24"/>
              </w:rPr>
            </w:pPr>
          </w:p>
        </w:tc>
        <w:tc>
          <w:tcPr>
            <w:tcW w:w="4110" w:type="dxa"/>
          </w:tcPr>
          <w:p w:rsidR="00A63537" w:rsidRPr="0021768D" w:rsidRDefault="00A63537" w:rsidP="00670046">
            <w:pPr>
              <w:pStyle w:val="TableParagraph"/>
              <w:ind w:left="0"/>
              <w:rPr>
                <w:sz w:val="24"/>
                <w:szCs w:val="24"/>
              </w:rPr>
            </w:pPr>
          </w:p>
        </w:tc>
        <w:tc>
          <w:tcPr>
            <w:tcW w:w="1941" w:type="dxa"/>
          </w:tcPr>
          <w:p w:rsidR="00A63537" w:rsidRPr="0021768D" w:rsidRDefault="00A63537" w:rsidP="00670046">
            <w:pPr>
              <w:pStyle w:val="TableParagraph"/>
              <w:ind w:left="0"/>
              <w:rPr>
                <w:sz w:val="24"/>
                <w:szCs w:val="24"/>
              </w:rPr>
            </w:pPr>
          </w:p>
        </w:tc>
      </w:tr>
      <w:tr w:rsidR="00A63537" w:rsidRPr="0021768D" w:rsidTr="00224BFA">
        <w:trPr>
          <w:trHeight w:val="555"/>
        </w:trPr>
        <w:tc>
          <w:tcPr>
            <w:tcW w:w="2688" w:type="dxa"/>
            <w:gridSpan w:val="2"/>
          </w:tcPr>
          <w:p w:rsidR="00A63537" w:rsidRPr="0021768D" w:rsidRDefault="00A63537" w:rsidP="00670046">
            <w:pPr>
              <w:pStyle w:val="TableParagraph"/>
              <w:ind w:left="0"/>
              <w:rPr>
                <w:sz w:val="24"/>
                <w:szCs w:val="24"/>
                <w:lang w:val="ru-RU"/>
              </w:rPr>
            </w:pPr>
            <w:r w:rsidRPr="0021768D">
              <w:rPr>
                <w:sz w:val="24"/>
                <w:szCs w:val="24"/>
                <w:lang w:val="ru-RU"/>
              </w:rPr>
              <w:t>ОБЩЕЕ КОЛИЧЕСТВО ЧАСОВ ПО ПРОГРАММЕ</w:t>
            </w:r>
          </w:p>
        </w:tc>
        <w:tc>
          <w:tcPr>
            <w:tcW w:w="555" w:type="dxa"/>
          </w:tcPr>
          <w:p w:rsidR="00A63537" w:rsidRPr="0021768D" w:rsidRDefault="00A63537" w:rsidP="00670046">
            <w:pPr>
              <w:pStyle w:val="TableParagraph"/>
              <w:ind w:left="0"/>
              <w:rPr>
                <w:sz w:val="24"/>
                <w:szCs w:val="24"/>
              </w:rPr>
            </w:pPr>
            <w:r w:rsidRPr="0021768D">
              <w:rPr>
                <w:sz w:val="24"/>
                <w:szCs w:val="24"/>
              </w:rPr>
              <w:t>132</w:t>
            </w:r>
          </w:p>
        </w:tc>
        <w:tc>
          <w:tcPr>
            <w:tcW w:w="721" w:type="dxa"/>
          </w:tcPr>
          <w:p w:rsidR="00A63537" w:rsidRPr="0021768D" w:rsidRDefault="00A63537" w:rsidP="00670046">
            <w:pPr>
              <w:pStyle w:val="TableParagraph"/>
              <w:ind w:left="0"/>
              <w:rPr>
                <w:sz w:val="24"/>
                <w:szCs w:val="24"/>
              </w:rPr>
            </w:pPr>
            <w:r w:rsidRPr="0021768D">
              <w:rPr>
                <w:sz w:val="24"/>
                <w:szCs w:val="24"/>
              </w:rPr>
              <w:t>2</w:t>
            </w:r>
          </w:p>
        </w:tc>
        <w:tc>
          <w:tcPr>
            <w:tcW w:w="709" w:type="dxa"/>
          </w:tcPr>
          <w:p w:rsidR="00A63537" w:rsidRPr="0021768D" w:rsidRDefault="00A63537" w:rsidP="00670046">
            <w:pPr>
              <w:pStyle w:val="TableParagraph"/>
              <w:ind w:left="0"/>
              <w:rPr>
                <w:sz w:val="24"/>
                <w:szCs w:val="24"/>
              </w:rPr>
            </w:pPr>
            <w:r w:rsidRPr="0021768D">
              <w:rPr>
                <w:sz w:val="24"/>
                <w:szCs w:val="24"/>
              </w:rPr>
              <w:t>0</w:t>
            </w:r>
          </w:p>
        </w:tc>
        <w:tc>
          <w:tcPr>
            <w:tcW w:w="3675" w:type="dxa"/>
          </w:tcPr>
          <w:p w:rsidR="00A63537" w:rsidRPr="0021768D" w:rsidRDefault="00A63537" w:rsidP="00670046">
            <w:pPr>
              <w:pStyle w:val="TableParagraph"/>
              <w:ind w:left="0"/>
              <w:rPr>
                <w:sz w:val="24"/>
                <w:szCs w:val="24"/>
              </w:rPr>
            </w:pPr>
          </w:p>
        </w:tc>
        <w:tc>
          <w:tcPr>
            <w:tcW w:w="4110" w:type="dxa"/>
          </w:tcPr>
          <w:p w:rsidR="00A63537" w:rsidRPr="0021768D" w:rsidRDefault="00A63537" w:rsidP="00670046">
            <w:pPr>
              <w:pStyle w:val="TableParagraph"/>
              <w:ind w:left="0"/>
              <w:rPr>
                <w:sz w:val="24"/>
                <w:szCs w:val="24"/>
              </w:rPr>
            </w:pPr>
          </w:p>
        </w:tc>
        <w:tc>
          <w:tcPr>
            <w:tcW w:w="1941" w:type="dxa"/>
          </w:tcPr>
          <w:p w:rsidR="00A63537" w:rsidRPr="0021768D" w:rsidRDefault="00A63537" w:rsidP="00670046">
            <w:pPr>
              <w:pStyle w:val="TableParagraph"/>
              <w:ind w:left="0"/>
              <w:rPr>
                <w:sz w:val="24"/>
                <w:szCs w:val="24"/>
              </w:rPr>
            </w:pPr>
          </w:p>
        </w:tc>
      </w:tr>
    </w:tbl>
    <w:p w:rsidR="00364F27" w:rsidRPr="0021768D" w:rsidRDefault="00364F27" w:rsidP="00670046">
      <w:pPr>
        <w:rPr>
          <w:sz w:val="24"/>
          <w:szCs w:val="24"/>
        </w:rPr>
        <w:sectPr w:rsidR="00364F27" w:rsidRPr="0021768D" w:rsidSect="00364F27">
          <w:pgSz w:w="16850" w:h="11901" w:orient="landscape"/>
          <w:pgMar w:top="567" w:right="567" w:bottom="567" w:left="1134" w:header="720" w:footer="720" w:gutter="0"/>
          <w:cols w:space="720"/>
        </w:sectPr>
      </w:pPr>
    </w:p>
    <w:p w:rsidR="00364F27" w:rsidRPr="0021768D" w:rsidRDefault="00364F27" w:rsidP="00670046">
      <w:pPr>
        <w:pStyle w:val="1"/>
        <w:ind w:left="0"/>
      </w:pPr>
      <w:r w:rsidRPr="0021768D">
        <w:lastRenderedPageBreak/>
        <w:t>ТЕМАТИЧЕСКОЕ</w:t>
      </w:r>
      <w:r w:rsidR="001C39C7" w:rsidRPr="0021768D">
        <w:t xml:space="preserve">  </w:t>
      </w:r>
      <w:r w:rsidRPr="0021768D">
        <w:t>ПЛАНИРОВАНИЕ</w:t>
      </w:r>
      <w:r w:rsidR="00373C0B" w:rsidRPr="0021768D">
        <w:t xml:space="preserve"> </w:t>
      </w:r>
      <w:r w:rsidR="001C39C7" w:rsidRPr="0021768D">
        <w:t xml:space="preserve"> </w:t>
      </w:r>
      <w:r w:rsidRPr="0021768D">
        <w:t>2КЛАСС</w:t>
      </w:r>
    </w:p>
    <w:p w:rsidR="00364F27" w:rsidRPr="0021768D" w:rsidRDefault="00364F27" w:rsidP="00670046">
      <w:pPr>
        <w:pStyle w:val="1"/>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969"/>
        <w:gridCol w:w="760"/>
        <w:gridCol w:w="1155"/>
        <w:gridCol w:w="1045"/>
        <w:gridCol w:w="3259"/>
        <w:gridCol w:w="4174"/>
        <w:gridCol w:w="2428"/>
      </w:tblGrid>
      <w:tr w:rsidR="00A96D48" w:rsidRPr="0021768D" w:rsidTr="00A96D48">
        <w:trPr>
          <w:trHeight w:val="294"/>
        </w:trPr>
        <w:tc>
          <w:tcPr>
            <w:tcW w:w="576" w:type="dxa"/>
            <w:vMerge w:val="restart"/>
          </w:tcPr>
          <w:p w:rsidR="00A96D48" w:rsidRPr="0021768D" w:rsidRDefault="00A96D48" w:rsidP="00A96D48">
            <w:pPr>
              <w:pStyle w:val="TableParagraph"/>
              <w:ind w:left="0" w:firstLine="50"/>
              <w:rPr>
                <w:sz w:val="24"/>
                <w:szCs w:val="24"/>
              </w:rPr>
            </w:pPr>
            <w:r w:rsidRPr="0021768D">
              <w:rPr>
                <w:sz w:val="24"/>
                <w:szCs w:val="24"/>
              </w:rPr>
              <w:t>№ п/п</w:t>
            </w:r>
          </w:p>
        </w:tc>
        <w:tc>
          <w:tcPr>
            <w:tcW w:w="2421" w:type="dxa"/>
            <w:vMerge w:val="restart"/>
          </w:tcPr>
          <w:p w:rsidR="00A96D48" w:rsidRPr="0021768D" w:rsidRDefault="00A96D48" w:rsidP="00A96D48">
            <w:pPr>
              <w:pStyle w:val="TableParagraph"/>
              <w:ind w:left="0"/>
              <w:rPr>
                <w:sz w:val="24"/>
                <w:szCs w:val="24"/>
              </w:rPr>
            </w:pPr>
            <w:r w:rsidRPr="0021768D">
              <w:rPr>
                <w:sz w:val="24"/>
                <w:szCs w:val="24"/>
              </w:rPr>
              <w:t>Наименование разделов и тем программы</w:t>
            </w:r>
          </w:p>
        </w:tc>
        <w:tc>
          <w:tcPr>
            <w:tcW w:w="2963" w:type="dxa"/>
            <w:gridSpan w:val="3"/>
          </w:tcPr>
          <w:p w:rsidR="00A96D48" w:rsidRPr="0021768D" w:rsidRDefault="00A96D48" w:rsidP="00A96D48">
            <w:pPr>
              <w:pStyle w:val="TableParagraph"/>
              <w:ind w:left="0"/>
              <w:rPr>
                <w:sz w:val="24"/>
                <w:szCs w:val="24"/>
              </w:rPr>
            </w:pPr>
            <w:r w:rsidRPr="0021768D">
              <w:rPr>
                <w:sz w:val="24"/>
                <w:szCs w:val="24"/>
              </w:rPr>
              <w:t>Количество часов</w:t>
            </w:r>
          </w:p>
        </w:tc>
        <w:tc>
          <w:tcPr>
            <w:tcW w:w="3262" w:type="dxa"/>
            <w:vMerge w:val="restart"/>
          </w:tcPr>
          <w:p w:rsidR="00A96D48" w:rsidRPr="0021768D" w:rsidRDefault="00A96D48" w:rsidP="00A96D48">
            <w:pPr>
              <w:pStyle w:val="TableParagraph"/>
              <w:spacing w:before="175" w:line="256" w:lineRule="auto"/>
              <w:ind w:left="834" w:right="693" w:hanging="111"/>
              <w:rPr>
                <w:sz w:val="28"/>
              </w:rPr>
            </w:pPr>
            <w:r w:rsidRPr="0021768D">
              <w:rPr>
                <w:sz w:val="28"/>
              </w:rPr>
              <w:t>Программное</w:t>
            </w:r>
            <w:r w:rsidRPr="0021768D">
              <w:rPr>
                <w:spacing w:val="-67"/>
                <w:sz w:val="28"/>
              </w:rPr>
              <w:t xml:space="preserve"> </w:t>
            </w:r>
            <w:r w:rsidRPr="0021768D">
              <w:rPr>
                <w:sz w:val="28"/>
              </w:rPr>
              <w:t>содержание</w:t>
            </w:r>
          </w:p>
        </w:tc>
        <w:tc>
          <w:tcPr>
            <w:tcW w:w="3487" w:type="dxa"/>
            <w:vMerge w:val="restart"/>
          </w:tcPr>
          <w:p w:rsidR="00A96D48" w:rsidRPr="0021768D" w:rsidRDefault="00A96D48" w:rsidP="00A96D48">
            <w:pPr>
              <w:pStyle w:val="TableParagraph"/>
              <w:spacing w:before="3"/>
              <w:rPr>
                <w:b/>
                <w:sz w:val="30"/>
              </w:rPr>
            </w:pPr>
          </w:p>
          <w:p w:rsidR="00A96D48" w:rsidRPr="0021768D" w:rsidRDefault="00A96D48" w:rsidP="00A96D48">
            <w:pPr>
              <w:pStyle w:val="TableParagraph"/>
              <w:ind w:left="610"/>
              <w:rPr>
                <w:sz w:val="28"/>
              </w:rPr>
            </w:pPr>
            <w:r w:rsidRPr="0021768D">
              <w:rPr>
                <w:sz w:val="28"/>
              </w:rPr>
              <w:t>Характеристика</w:t>
            </w:r>
            <w:r w:rsidRPr="0021768D">
              <w:rPr>
                <w:spacing w:val="-5"/>
                <w:sz w:val="28"/>
              </w:rPr>
              <w:t xml:space="preserve"> </w:t>
            </w:r>
            <w:r w:rsidRPr="0021768D">
              <w:rPr>
                <w:sz w:val="28"/>
              </w:rPr>
              <w:t>деятельности</w:t>
            </w:r>
            <w:r w:rsidRPr="0021768D">
              <w:rPr>
                <w:spacing w:val="-5"/>
                <w:sz w:val="28"/>
              </w:rPr>
              <w:t xml:space="preserve"> </w:t>
            </w:r>
            <w:r w:rsidRPr="0021768D">
              <w:rPr>
                <w:sz w:val="28"/>
              </w:rPr>
              <w:t>обучающихся</w:t>
            </w:r>
          </w:p>
        </w:tc>
        <w:tc>
          <w:tcPr>
            <w:tcW w:w="2430" w:type="dxa"/>
            <w:vMerge w:val="restart"/>
          </w:tcPr>
          <w:p w:rsidR="00A96D48" w:rsidRPr="0021768D" w:rsidRDefault="00A96D48" w:rsidP="00A96D48">
            <w:pPr>
              <w:pStyle w:val="TableParagraph"/>
              <w:ind w:left="0"/>
              <w:rPr>
                <w:sz w:val="24"/>
                <w:szCs w:val="24"/>
              </w:rPr>
            </w:pPr>
            <w:r w:rsidRPr="0021768D">
              <w:rPr>
                <w:sz w:val="24"/>
                <w:szCs w:val="24"/>
              </w:rPr>
              <w:t>Электронные (цифровые) образовательные ресурсы</w:t>
            </w:r>
          </w:p>
        </w:tc>
      </w:tr>
      <w:tr w:rsidR="00A96D48" w:rsidRPr="0021768D" w:rsidTr="00A96D48">
        <w:tc>
          <w:tcPr>
            <w:tcW w:w="576" w:type="dxa"/>
            <w:vMerge/>
          </w:tcPr>
          <w:p w:rsidR="00A96D48" w:rsidRPr="0021768D" w:rsidRDefault="00A96D48" w:rsidP="00A96D48">
            <w:pPr>
              <w:rPr>
                <w:sz w:val="24"/>
                <w:szCs w:val="24"/>
              </w:rPr>
            </w:pPr>
          </w:p>
        </w:tc>
        <w:tc>
          <w:tcPr>
            <w:tcW w:w="2421" w:type="dxa"/>
            <w:vMerge/>
          </w:tcPr>
          <w:p w:rsidR="00A96D48" w:rsidRPr="0021768D" w:rsidRDefault="00A96D48" w:rsidP="00A96D48">
            <w:pPr>
              <w:pStyle w:val="1"/>
              <w:ind w:left="0"/>
              <w:rPr>
                <w:b w:val="0"/>
              </w:rPr>
            </w:pPr>
          </w:p>
        </w:tc>
        <w:tc>
          <w:tcPr>
            <w:tcW w:w="761" w:type="dxa"/>
          </w:tcPr>
          <w:p w:rsidR="00A96D48" w:rsidRPr="0021768D" w:rsidRDefault="00A96D48" w:rsidP="00A96D48">
            <w:pPr>
              <w:pStyle w:val="1"/>
              <w:ind w:left="0"/>
              <w:rPr>
                <w:b w:val="0"/>
              </w:rPr>
            </w:pPr>
            <w:r w:rsidRPr="0021768D">
              <w:rPr>
                <w:b w:val="0"/>
              </w:rPr>
              <w:t>всего</w:t>
            </w:r>
          </w:p>
        </w:tc>
        <w:tc>
          <w:tcPr>
            <w:tcW w:w="1156" w:type="dxa"/>
          </w:tcPr>
          <w:p w:rsidR="00A96D48" w:rsidRPr="0021768D" w:rsidRDefault="00A96D48" w:rsidP="00A96D48">
            <w:pPr>
              <w:pStyle w:val="1"/>
              <w:ind w:left="0"/>
              <w:rPr>
                <w:b w:val="0"/>
              </w:rPr>
            </w:pPr>
            <w:r w:rsidRPr="0021768D">
              <w:rPr>
                <w:b w:val="0"/>
              </w:rPr>
              <w:t xml:space="preserve">контроль </w:t>
            </w:r>
            <w:proofErr w:type="spellStart"/>
            <w:r w:rsidRPr="0021768D">
              <w:rPr>
                <w:b w:val="0"/>
              </w:rPr>
              <w:t>ные</w:t>
            </w:r>
            <w:proofErr w:type="spellEnd"/>
            <w:r w:rsidRPr="0021768D">
              <w:rPr>
                <w:b w:val="0"/>
              </w:rPr>
              <w:t xml:space="preserve"> работы</w:t>
            </w:r>
          </w:p>
        </w:tc>
        <w:tc>
          <w:tcPr>
            <w:tcW w:w="1046" w:type="dxa"/>
          </w:tcPr>
          <w:p w:rsidR="00A96D48" w:rsidRPr="0021768D" w:rsidRDefault="00A96D48" w:rsidP="00A96D48">
            <w:pPr>
              <w:pStyle w:val="1"/>
              <w:ind w:left="0"/>
              <w:rPr>
                <w:b w:val="0"/>
              </w:rPr>
            </w:pPr>
            <w:proofErr w:type="spellStart"/>
            <w:r w:rsidRPr="0021768D">
              <w:rPr>
                <w:b w:val="0"/>
              </w:rPr>
              <w:t>Практи-ческие</w:t>
            </w:r>
            <w:proofErr w:type="spellEnd"/>
            <w:r w:rsidRPr="0021768D">
              <w:rPr>
                <w:b w:val="0"/>
              </w:rPr>
              <w:t xml:space="preserve"> работы</w:t>
            </w:r>
          </w:p>
        </w:tc>
        <w:tc>
          <w:tcPr>
            <w:tcW w:w="3262" w:type="dxa"/>
            <w:vMerge/>
          </w:tcPr>
          <w:p w:rsidR="00A96D48" w:rsidRPr="0021768D" w:rsidRDefault="00A96D48" w:rsidP="00A96D48">
            <w:pPr>
              <w:rPr>
                <w:sz w:val="24"/>
                <w:szCs w:val="24"/>
              </w:rPr>
            </w:pPr>
          </w:p>
        </w:tc>
        <w:tc>
          <w:tcPr>
            <w:tcW w:w="3487" w:type="dxa"/>
            <w:vMerge/>
          </w:tcPr>
          <w:p w:rsidR="00A96D48" w:rsidRPr="0021768D" w:rsidRDefault="00A96D48" w:rsidP="00A96D48">
            <w:pPr>
              <w:rPr>
                <w:sz w:val="24"/>
                <w:szCs w:val="24"/>
              </w:rPr>
            </w:pPr>
          </w:p>
        </w:tc>
        <w:tc>
          <w:tcPr>
            <w:tcW w:w="2430" w:type="dxa"/>
            <w:vMerge/>
          </w:tcPr>
          <w:p w:rsidR="00A96D48" w:rsidRPr="0021768D" w:rsidRDefault="00A96D48" w:rsidP="00A96D48">
            <w:pPr>
              <w:pStyle w:val="1"/>
              <w:ind w:left="0"/>
              <w:rPr>
                <w:b w:val="0"/>
              </w:rPr>
            </w:pPr>
          </w:p>
        </w:tc>
      </w:tr>
      <w:tr w:rsidR="00A96D48" w:rsidRPr="0021768D" w:rsidTr="009B6558">
        <w:tc>
          <w:tcPr>
            <w:tcW w:w="15139" w:type="dxa"/>
            <w:gridSpan w:val="8"/>
          </w:tcPr>
          <w:p w:rsidR="00A96D48" w:rsidRPr="0021768D" w:rsidRDefault="00A96D48" w:rsidP="00A96D48">
            <w:pPr>
              <w:adjustRightInd w:val="0"/>
              <w:rPr>
                <w:sz w:val="24"/>
                <w:szCs w:val="24"/>
              </w:rPr>
            </w:pPr>
            <w:r w:rsidRPr="0021768D">
              <w:rPr>
                <w:b/>
                <w:sz w:val="24"/>
                <w:szCs w:val="24"/>
              </w:rPr>
              <w:t>Раздел</w:t>
            </w:r>
            <w:r w:rsidRPr="0021768D">
              <w:rPr>
                <w:b/>
                <w:spacing w:val="-3"/>
                <w:sz w:val="24"/>
                <w:szCs w:val="24"/>
              </w:rPr>
              <w:t xml:space="preserve"> </w:t>
            </w:r>
            <w:r w:rsidRPr="0021768D">
              <w:rPr>
                <w:b/>
                <w:sz w:val="24"/>
                <w:szCs w:val="24"/>
              </w:rPr>
              <w:t>1.</w:t>
            </w:r>
            <w:r w:rsidRPr="0021768D">
              <w:rPr>
                <w:b/>
                <w:spacing w:val="-1"/>
                <w:sz w:val="24"/>
                <w:szCs w:val="24"/>
              </w:rPr>
              <w:t xml:space="preserve"> </w:t>
            </w:r>
            <w:r w:rsidRPr="0021768D">
              <w:rPr>
                <w:b/>
                <w:sz w:val="24"/>
                <w:szCs w:val="24"/>
              </w:rPr>
              <w:t>Числа</w:t>
            </w:r>
            <w:r w:rsidRPr="0021768D">
              <w:rPr>
                <w:b/>
                <w:spacing w:val="1"/>
                <w:sz w:val="24"/>
                <w:szCs w:val="24"/>
              </w:rPr>
              <w:t xml:space="preserve"> </w:t>
            </w:r>
            <w:r w:rsidRPr="0021768D">
              <w:rPr>
                <w:b/>
                <w:sz w:val="24"/>
                <w:szCs w:val="24"/>
              </w:rPr>
              <w:t>и</w:t>
            </w:r>
            <w:r w:rsidRPr="0021768D">
              <w:rPr>
                <w:b/>
                <w:spacing w:val="-2"/>
                <w:sz w:val="24"/>
                <w:szCs w:val="24"/>
              </w:rPr>
              <w:t xml:space="preserve"> </w:t>
            </w:r>
            <w:r w:rsidRPr="0021768D">
              <w:rPr>
                <w:b/>
                <w:sz w:val="24"/>
                <w:szCs w:val="24"/>
              </w:rPr>
              <w:t>величины</w:t>
            </w: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t>1.1.</w:t>
            </w:r>
          </w:p>
        </w:tc>
        <w:tc>
          <w:tcPr>
            <w:tcW w:w="2421" w:type="dxa"/>
          </w:tcPr>
          <w:p w:rsidR="00A96D48" w:rsidRPr="0021768D" w:rsidRDefault="00A96D48" w:rsidP="00A96D48">
            <w:pPr>
              <w:pStyle w:val="TableParagraph"/>
              <w:ind w:left="0"/>
              <w:rPr>
                <w:sz w:val="24"/>
                <w:szCs w:val="24"/>
              </w:rPr>
            </w:pPr>
            <w:r w:rsidRPr="0021768D">
              <w:rPr>
                <w:sz w:val="24"/>
                <w:szCs w:val="24"/>
              </w:rPr>
              <w:t xml:space="preserve">Числа </w:t>
            </w:r>
          </w:p>
        </w:tc>
        <w:tc>
          <w:tcPr>
            <w:tcW w:w="761" w:type="dxa"/>
          </w:tcPr>
          <w:p w:rsidR="00A96D48" w:rsidRPr="0021768D" w:rsidRDefault="00A96D48" w:rsidP="00A96D48">
            <w:pPr>
              <w:pStyle w:val="TableParagraph"/>
              <w:ind w:left="0"/>
              <w:rPr>
                <w:sz w:val="24"/>
                <w:szCs w:val="24"/>
              </w:rPr>
            </w:pPr>
            <w:r w:rsidRPr="0021768D">
              <w:rPr>
                <w:sz w:val="24"/>
                <w:szCs w:val="24"/>
              </w:rPr>
              <w:t>9</w:t>
            </w:r>
          </w:p>
        </w:tc>
        <w:tc>
          <w:tcPr>
            <w:tcW w:w="1156" w:type="dxa"/>
          </w:tcPr>
          <w:p w:rsidR="00A96D48" w:rsidRPr="0021768D" w:rsidRDefault="00A96D48" w:rsidP="00A96D48">
            <w:pPr>
              <w:pStyle w:val="TableParagraph"/>
              <w:ind w:left="0"/>
              <w:rPr>
                <w:sz w:val="24"/>
                <w:szCs w:val="24"/>
              </w:rPr>
            </w:pPr>
            <w:r w:rsidRPr="0021768D">
              <w:rPr>
                <w:sz w:val="24"/>
                <w:szCs w:val="24"/>
              </w:rPr>
              <w:t>0</w:t>
            </w:r>
          </w:p>
        </w:tc>
        <w:tc>
          <w:tcPr>
            <w:tcW w:w="1046" w:type="dxa"/>
          </w:tcPr>
          <w:p w:rsidR="00A96D48" w:rsidRPr="0021768D" w:rsidRDefault="00A96D48" w:rsidP="00A96D48">
            <w:pPr>
              <w:pStyle w:val="TableParagraph"/>
              <w:ind w:left="0"/>
              <w:rPr>
                <w:sz w:val="24"/>
                <w:szCs w:val="24"/>
              </w:rPr>
            </w:pPr>
            <w:r w:rsidRPr="0021768D">
              <w:rPr>
                <w:sz w:val="24"/>
                <w:szCs w:val="24"/>
              </w:rPr>
              <w:t>0</w:t>
            </w:r>
          </w:p>
        </w:tc>
        <w:tc>
          <w:tcPr>
            <w:tcW w:w="3262" w:type="dxa"/>
          </w:tcPr>
          <w:p w:rsidR="00A96D48" w:rsidRPr="0021768D" w:rsidRDefault="00A96D48" w:rsidP="00A96D48">
            <w:pPr>
              <w:pStyle w:val="TableParagraph"/>
              <w:spacing w:line="256" w:lineRule="auto"/>
              <w:ind w:left="0"/>
              <w:rPr>
                <w:sz w:val="24"/>
                <w:szCs w:val="24"/>
              </w:rPr>
            </w:pPr>
            <w:r w:rsidRPr="0021768D">
              <w:rPr>
                <w:sz w:val="24"/>
                <w:szCs w:val="24"/>
              </w:rPr>
              <w:t>Числа в пределах 100:</w:t>
            </w:r>
            <w:r w:rsidRPr="0021768D">
              <w:rPr>
                <w:spacing w:val="-67"/>
                <w:sz w:val="24"/>
                <w:szCs w:val="24"/>
              </w:rPr>
              <w:t xml:space="preserve"> </w:t>
            </w:r>
            <w:r w:rsidRPr="0021768D">
              <w:rPr>
                <w:sz w:val="24"/>
                <w:szCs w:val="24"/>
              </w:rPr>
              <w:t>чтение,</w:t>
            </w:r>
            <w:r w:rsidRPr="0021768D">
              <w:rPr>
                <w:spacing w:val="-1"/>
                <w:sz w:val="24"/>
                <w:szCs w:val="24"/>
              </w:rPr>
              <w:t xml:space="preserve"> </w:t>
            </w:r>
            <w:r w:rsidRPr="0021768D">
              <w:rPr>
                <w:sz w:val="24"/>
                <w:szCs w:val="24"/>
              </w:rPr>
              <w:t>запись,</w:t>
            </w:r>
          </w:p>
          <w:p w:rsidR="00A96D48" w:rsidRPr="0021768D" w:rsidRDefault="00A96D48" w:rsidP="00A96D48">
            <w:pPr>
              <w:pStyle w:val="TableParagraph"/>
              <w:spacing w:line="259" w:lineRule="auto"/>
              <w:ind w:left="0"/>
              <w:rPr>
                <w:sz w:val="24"/>
                <w:szCs w:val="24"/>
              </w:rPr>
            </w:pPr>
            <w:r w:rsidRPr="0021768D">
              <w:rPr>
                <w:sz w:val="24"/>
                <w:szCs w:val="24"/>
              </w:rPr>
              <w:t>десятичный состав,</w:t>
            </w:r>
            <w:r w:rsidRPr="0021768D">
              <w:rPr>
                <w:spacing w:val="-67"/>
                <w:sz w:val="24"/>
                <w:szCs w:val="24"/>
              </w:rPr>
              <w:t xml:space="preserve"> </w:t>
            </w:r>
            <w:r w:rsidRPr="0021768D">
              <w:rPr>
                <w:sz w:val="24"/>
                <w:szCs w:val="24"/>
              </w:rPr>
              <w:t>сравнение.</w:t>
            </w:r>
            <w:r w:rsidRPr="0021768D">
              <w:rPr>
                <w:spacing w:val="-2"/>
                <w:sz w:val="24"/>
                <w:szCs w:val="24"/>
              </w:rPr>
              <w:t xml:space="preserve"> </w:t>
            </w:r>
            <w:r w:rsidRPr="0021768D">
              <w:rPr>
                <w:sz w:val="24"/>
                <w:szCs w:val="24"/>
              </w:rPr>
              <w:t>Запись</w:t>
            </w:r>
          </w:p>
          <w:p w:rsidR="00A96D48" w:rsidRPr="0021768D" w:rsidRDefault="00A96D48" w:rsidP="00A96D48">
            <w:pPr>
              <w:pStyle w:val="TableParagraph"/>
              <w:spacing w:line="259" w:lineRule="auto"/>
              <w:ind w:left="0"/>
              <w:rPr>
                <w:sz w:val="24"/>
                <w:szCs w:val="24"/>
              </w:rPr>
            </w:pPr>
            <w:r w:rsidRPr="0021768D">
              <w:rPr>
                <w:sz w:val="24"/>
                <w:szCs w:val="24"/>
              </w:rPr>
              <w:t>равенства, неравенства.</w:t>
            </w:r>
            <w:r w:rsidRPr="0021768D">
              <w:rPr>
                <w:spacing w:val="-68"/>
                <w:sz w:val="24"/>
                <w:szCs w:val="24"/>
              </w:rPr>
              <w:t xml:space="preserve"> </w:t>
            </w:r>
            <w:r w:rsidRPr="0021768D">
              <w:rPr>
                <w:sz w:val="24"/>
                <w:szCs w:val="24"/>
              </w:rPr>
              <w:t>Увеличение/уменьшен</w:t>
            </w:r>
            <w:r w:rsidRPr="0021768D">
              <w:rPr>
                <w:spacing w:val="1"/>
                <w:sz w:val="24"/>
                <w:szCs w:val="24"/>
              </w:rPr>
              <w:t xml:space="preserve"> </w:t>
            </w:r>
            <w:proofErr w:type="spellStart"/>
            <w:r w:rsidRPr="0021768D">
              <w:rPr>
                <w:sz w:val="24"/>
                <w:szCs w:val="24"/>
              </w:rPr>
              <w:t>ие</w:t>
            </w:r>
            <w:proofErr w:type="spellEnd"/>
            <w:r w:rsidRPr="0021768D">
              <w:rPr>
                <w:sz w:val="24"/>
                <w:szCs w:val="24"/>
              </w:rPr>
              <w:t xml:space="preserve"> числа на несколько</w:t>
            </w:r>
            <w:r w:rsidRPr="0021768D">
              <w:rPr>
                <w:spacing w:val="1"/>
                <w:sz w:val="24"/>
                <w:szCs w:val="24"/>
              </w:rPr>
              <w:t xml:space="preserve"> </w:t>
            </w:r>
            <w:r w:rsidRPr="0021768D">
              <w:rPr>
                <w:sz w:val="24"/>
                <w:szCs w:val="24"/>
              </w:rPr>
              <w:t>единиц/десятков;</w:t>
            </w:r>
          </w:p>
          <w:p w:rsidR="00A96D48" w:rsidRPr="0021768D" w:rsidRDefault="00A96D48" w:rsidP="00A96D48">
            <w:pPr>
              <w:pStyle w:val="TableParagraph"/>
              <w:spacing w:line="259" w:lineRule="auto"/>
              <w:ind w:left="0"/>
              <w:rPr>
                <w:sz w:val="24"/>
                <w:szCs w:val="24"/>
              </w:rPr>
            </w:pPr>
            <w:r w:rsidRPr="0021768D">
              <w:rPr>
                <w:sz w:val="24"/>
                <w:szCs w:val="24"/>
              </w:rPr>
              <w:t>разностное сравнение</w:t>
            </w:r>
            <w:r w:rsidRPr="0021768D">
              <w:rPr>
                <w:spacing w:val="-67"/>
                <w:sz w:val="24"/>
                <w:szCs w:val="24"/>
              </w:rPr>
              <w:t xml:space="preserve"> </w:t>
            </w:r>
            <w:r w:rsidRPr="0021768D">
              <w:rPr>
                <w:sz w:val="24"/>
                <w:szCs w:val="24"/>
              </w:rPr>
              <w:t>чисел</w:t>
            </w:r>
          </w:p>
        </w:tc>
        <w:tc>
          <w:tcPr>
            <w:tcW w:w="3487" w:type="dxa"/>
          </w:tcPr>
          <w:p w:rsidR="009B6558" w:rsidRPr="0021768D" w:rsidRDefault="009B6558" w:rsidP="009B6558">
            <w:pPr>
              <w:pStyle w:val="TableParagraph"/>
              <w:spacing w:line="256" w:lineRule="auto"/>
              <w:ind w:left="111" w:right="695"/>
              <w:rPr>
                <w:sz w:val="24"/>
                <w:szCs w:val="24"/>
              </w:rPr>
            </w:pPr>
            <w:r w:rsidRPr="0021768D">
              <w:rPr>
                <w:sz w:val="24"/>
                <w:szCs w:val="24"/>
              </w:rPr>
              <w:t xml:space="preserve">  </w:t>
            </w:r>
            <w:r w:rsidR="00A96D48" w:rsidRPr="0021768D">
              <w:rPr>
                <w:spacing w:val="-5"/>
                <w:sz w:val="24"/>
                <w:szCs w:val="24"/>
              </w:rPr>
              <w:t xml:space="preserve"> </w:t>
            </w:r>
            <w:r w:rsidRPr="0021768D">
              <w:rPr>
                <w:sz w:val="24"/>
                <w:szCs w:val="24"/>
              </w:rPr>
              <w:t xml:space="preserve"> Устная</w:t>
            </w:r>
            <w:r w:rsidRPr="0021768D">
              <w:rPr>
                <w:spacing w:val="-2"/>
                <w:sz w:val="24"/>
                <w:szCs w:val="24"/>
              </w:rPr>
              <w:t xml:space="preserve"> </w:t>
            </w:r>
            <w:r w:rsidRPr="0021768D">
              <w:rPr>
                <w:sz w:val="24"/>
                <w:szCs w:val="24"/>
              </w:rPr>
              <w:t>и</w:t>
            </w:r>
            <w:r w:rsidRPr="0021768D">
              <w:rPr>
                <w:spacing w:val="-5"/>
                <w:sz w:val="24"/>
                <w:szCs w:val="24"/>
              </w:rPr>
              <w:t xml:space="preserve"> </w:t>
            </w:r>
            <w:r w:rsidRPr="0021768D">
              <w:rPr>
                <w:sz w:val="24"/>
                <w:szCs w:val="24"/>
              </w:rPr>
              <w:t>письменная</w:t>
            </w:r>
            <w:r w:rsidRPr="0021768D">
              <w:rPr>
                <w:spacing w:val="-1"/>
                <w:sz w:val="24"/>
                <w:szCs w:val="24"/>
              </w:rPr>
              <w:t xml:space="preserve"> </w:t>
            </w:r>
            <w:r w:rsidRPr="0021768D">
              <w:rPr>
                <w:sz w:val="24"/>
                <w:szCs w:val="24"/>
              </w:rPr>
              <w:t>работа</w:t>
            </w:r>
            <w:r w:rsidRPr="0021768D">
              <w:rPr>
                <w:spacing w:val="-2"/>
                <w:sz w:val="24"/>
                <w:szCs w:val="24"/>
              </w:rPr>
              <w:t xml:space="preserve"> </w:t>
            </w:r>
            <w:r w:rsidRPr="0021768D">
              <w:rPr>
                <w:sz w:val="24"/>
                <w:szCs w:val="24"/>
              </w:rPr>
              <w:t>с</w:t>
            </w:r>
            <w:r w:rsidRPr="0021768D">
              <w:rPr>
                <w:spacing w:val="-2"/>
                <w:sz w:val="24"/>
                <w:szCs w:val="24"/>
              </w:rPr>
              <w:t xml:space="preserve"> </w:t>
            </w:r>
            <w:r w:rsidRPr="0021768D">
              <w:rPr>
                <w:sz w:val="24"/>
                <w:szCs w:val="24"/>
              </w:rPr>
              <w:t>числами:</w:t>
            </w:r>
            <w:r w:rsidRPr="0021768D">
              <w:rPr>
                <w:spacing w:val="-4"/>
                <w:sz w:val="24"/>
                <w:szCs w:val="24"/>
              </w:rPr>
              <w:t xml:space="preserve"> </w:t>
            </w:r>
            <w:r w:rsidRPr="0021768D">
              <w:rPr>
                <w:sz w:val="24"/>
                <w:szCs w:val="24"/>
              </w:rPr>
              <w:t>чтение,</w:t>
            </w:r>
            <w:r w:rsidRPr="0021768D">
              <w:rPr>
                <w:spacing w:val="-67"/>
                <w:sz w:val="24"/>
                <w:szCs w:val="24"/>
              </w:rPr>
              <w:t xml:space="preserve"> </w:t>
            </w:r>
            <w:r w:rsidRPr="0021768D">
              <w:rPr>
                <w:sz w:val="24"/>
                <w:szCs w:val="24"/>
              </w:rPr>
              <w:t>составление,</w:t>
            </w:r>
            <w:r w:rsidRPr="0021768D">
              <w:rPr>
                <w:spacing w:val="-2"/>
                <w:sz w:val="24"/>
                <w:szCs w:val="24"/>
              </w:rPr>
              <w:t xml:space="preserve"> </w:t>
            </w:r>
            <w:r w:rsidRPr="0021768D">
              <w:rPr>
                <w:sz w:val="24"/>
                <w:szCs w:val="24"/>
              </w:rPr>
              <w:t>сравнение,</w:t>
            </w:r>
            <w:r w:rsidRPr="0021768D">
              <w:rPr>
                <w:spacing w:val="-4"/>
                <w:sz w:val="24"/>
                <w:szCs w:val="24"/>
              </w:rPr>
              <w:t xml:space="preserve"> </w:t>
            </w:r>
            <w:r w:rsidRPr="0021768D">
              <w:rPr>
                <w:sz w:val="24"/>
                <w:szCs w:val="24"/>
              </w:rPr>
              <w:t>изменение; счёт</w:t>
            </w:r>
          </w:p>
          <w:p w:rsidR="009B6558" w:rsidRPr="0021768D" w:rsidRDefault="009B6558" w:rsidP="009B6558">
            <w:pPr>
              <w:pStyle w:val="TableParagraph"/>
              <w:spacing w:before="5" w:line="259" w:lineRule="auto"/>
              <w:ind w:left="111" w:right="149"/>
              <w:rPr>
                <w:sz w:val="24"/>
                <w:szCs w:val="24"/>
              </w:rPr>
            </w:pPr>
            <w:r w:rsidRPr="0021768D">
              <w:rPr>
                <w:sz w:val="24"/>
                <w:szCs w:val="24"/>
              </w:rPr>
              <w:t>единицами, двойками, тройками от заданного числа</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порядке</w:t>
            </w:r>
            <w:r w:rsidRPr="0021768D">
              <w:rPr>
                <w:spacing w:val="-3"/>
                <w:sz w:val="24"/>
                <w:szCs w:val="24"/>
              </w:rPr>
              <w:t xml:space="preserve"> </w:t>
            </w:r>
            <w:r w:rsidRPr="0021768D">
              <w:rPr>
                <w:sz w:val="24"/>
                <w:szCs w:val="24"/>
              </w:rPr>
              <w:t>убывания/</w:t>
            </w:r>
            <w:r w:rsidRPr="0021768D">
              <w:rPr>
                <w:spacing w:val="1"/>
                <w:sz w:val="24"/>
                <w:szCs w:val="24"/>
              </w:rPr>
              <w:t xml:space="preserve"> </w:t>
            </w:r>
            <w:r w:rsidRPr="0021768D">
              <w:rPr>
                <w:sz w:val="24"/>
                <w:szCs w:val="24"/>
              </w:rPr>
              <w:t>возрастания.</w:t>
            </w:r>
          </w:p>
          <w:p w:rsidR="009B6558" w:rsidRPr="0021768D" w:rsidRDefault="009B6558" w:rsidP="009B6558">
            <w:pPr>
              <w:pStyle w:val="TableParagraph"/>
              <w:ind w:left="111"/>
              <w:rPr>
                <w:sz w:val="24"/>
                <w:szCs w:val="24"/>
              </w:rPr>
            </w:pPr>
            <w:r w:rsidRPr="0021768D">
              <w:rPr>
                <w:sz w:val="24"/>
                <w:szCs w:val="24"/>
              </w:rPr>
              <w:t>Оформление</w:t>
            </w:r>
            <w:r w:rsidRPr="0021768D">
              <w:rPr>
                <w:spacing w:val="-4"/>
                <w:sz w:val="24"/>
                <w:szCs w:val="24"/>
              </w:rPr>
              <w:t xml:space="preserve"> </w:t>
            </w:r>
            <w:r w:rsidRPr="0021768D">
              <w:rPr>
                <w:sz w:val="24"/>
                <w:szCs w:val="24"/>
              </w:rPr>
              <w:t>математических</w:t>
            </w:r>
            <w:r w:rsidRPr="0021768D">
              <w:rPr>
                <w:spacing w:val="-2"/>
                <w:sz w:val="24"/>
                <w:szCs w:val="24"/>
              </w:rPr>
              <w:t xml:space="preserve"> </w:t>
            </w:r>
            <w:r w:rsidRPr="0021768D">
              <w:rPr>
                <w:sz w:val="24"/>
                <w:szCs w:val="24"/>
              </w:rPr>
              <w:t>записей.</w:t>
            </w:r>
          </w:p>
          <w:p w:rsidR="009B6558" w:rsidRPr="0021768D" w:rsidRDefault="009B6558" w:rsidP="009B6558">
            <w:pPr>
              <w:pStyle w:val="TableParagraph"/>
              <w:spacing w:before="26" w:line="256" w:lineRule="auto"/>
              <w:ind w:left="111" w:right="242"/>
              <w:rPr>
                <w:sz w:val="24"/>
                <w:szCs w:val="24"/>
              </w:rPr>
            </w:pPr>
            <w:r w:rsidRPr="0021768D">
              <w:rPr>
                <w:sz w:val="24"/>
                <w:szCs w:val="24"/>
              </w:rPr>
              <w:t>Учебный</w:t>
            </w:r>
            <w:r w:rsidRPr="0021768D">
              <w:rPr>
                <w:spacing w:val="-9"/>
                <w:sz w:val="24"/>
                <w:szCs w:val="24"/>
              </w:rPr>
              <w:t xml:space="preserve"> </w:t>
            </w:r>
            <w:r w:rsidRPr="0021768D">
              <w:rPr>
                <w:sz w:val="24"/>
                <w:szCs w:val="24"/>
              </w:rPr>
              <w:t>диалог:</w:t>
            </w:r>
            <w:r w:rsidRPr="0021768D">
              <w:rPr>
                <w:spacing w:val="-6"/>
                <w:sz w:val="24"/>
                <w:szCs w:val="24"/>
              </w:rPr>
              <w:t xml:space="preserve"> </w:t>
            </w:r>
            <w:r w:rsidRPr="0021768D">
              <w:rPr>
                <w:sz w:val="24"/>
                <w:szCs w:val="24"/>
              </w:rPr>
              <w:t>формулирование</w:t>
            </w:r>
            <w:r w:rsidRPr="0021768D">
              <w:rPr>
                <w:spacing w:val="-7"/>
                <w:sz w:val="24"/>
                <w:szCs w:val="24"/>
              </w:rPr>
              <w:t xml:space="preserve"> </w:t>
            </w:r>
            <w:r w:rsidRPr="0021768D">
              <w:rPr>
                <w:sz w:val="24"/>
                <w:szCs w:val="24"/>
              </w:rPr>
              <w:t>предположения</w:t>
            </w:r>
            <w:r w:rsidRPr="0021768D">
              <w:rPr>
                <w:spacing w:val="-67"/>
                <w:sz w:val="24"/>
                <w:szCs w:val="24"/>
              </w:rPr>
              <w:t xml:space="preserve"> </w:t>
            </w:r>
            <w:r w:rsidRPr="0021768D">
              <w:rPr>
                <w:sz w:val="24"/>
                <w:szCs w:val="24"/>
              </w:rPr>
              <w:t>о результате</w:t>
            </w:r>
            <w:r w:rsidRPr="0021768D">
              <w:rPr>
                <w:spacing w:val="-2"/>
                <w:sz w:val="24"/>
                <w:szCs w:val="24"/>
              </w:rPr>
              <w:t xml:space="preserve"> </w:t>
            </w:r>
            <w:r w:rsidRPr="0021768D">
              <w:rPr>
                <w:sz w:val="24"/>
                <w:szCs w:val="24"/>
              </w:rPr>
              <w:t>сравнения</w:t>
            </w:r>
            <w:r w:rsidRPr="0021768D">
              <w:rPr>
                <w:spacing w:val="-3"/>
                <w:sz w:val="24"/>
                <w:szCs w:val="24"/>
              </w:rPr>
              <w:t xml:space="preserve"> </w:t>
            </w:r>
            <w:r w:rsidRPr="0021768D">
              <w:rPr>
                <w:sz w:val="24"/>
                <w:szCs w:val="24"/>
              </w:rPr>
              <w:t>чисел,</w:t>
            </w:r>
            <w:r w:rsidRPr="0021768D">
              <w:rPr>
                <w:spacing w:val="-3"/>
                <w:sz w:val="24"/>
                <w:szCs w:val="24"/>
              </w:rPr>
              <w:t xml:space="preserve"> </w:t>
            </w:r>
            <w:r w:rsidRPr="0021768D">
              <w:rPr>
                <w:sz w:val="24"/>
                <w:szCs w:val="24"/>
              </w:rPr>
              <w:t>его</w:t>
            </w:r>
            <w:r w:rsidRPr="0021768D">
              <w:rPr>
                <w:spacing w:val="-1"/>
                <w:sz w:val="24"/>
                <w:szCs w:val="24"/>
              </w:rPr>
              <w:t xml:space="preserve"> </w:t>
            </w:r>
            <w:r w:rsidRPr="0021768D">
              <w:rPr>
                <w:sz w:val="24"/>
                <w:szCs w:val="24"/>
              </w:rPr>
              <w:t>словесное</w:t>
            </w:r>
          </w:p>
          <w:p w:rsidR="009B6558" w:rsidRPr="0021768D" w:rsidRDefault="009B6558" w:rsidP="009B6558">
            <w:pPr>
              <w:pStyle w:val="TableParagraph"/>
              <w:spacing w:before="5" w:line="259" w:lineRule="auto"/>
              <w:ind w:left="111" w:right="694"/>
              <w:jc w:val="both"/>
              <w:rPr>
                <w:sz w:val="24"/>
                <w:szCs w:val="24"/>
              </w:rPr>
            </w:pPr>
            <w:r w:rsidRPr="0021768D">
              <w:rPr>
                <w:sz w:val="24"/>
                <w:szCs w:val="24"/>
              </w:rPr>
              <w:t>объяснение (устно, письменно). Запись общего</w:t>
            </w:r>
            <w:r w:rsidRPr="0021768D">
              <w:rPr>
                <w:spacing w:val="-67"/>
                <w:sz w:val="24"/>
                <w:szCs w:val="24"/>
              </w:rPr>
              <w:t xml:space="preserve"> </w:t>
            </w:r>
            <w:r w:rsidRPr="0021768D">
              <w:rPr>
                <w:sz w:val="24"/>
                <w:szCs w:val="24"/>
              </w:rPr>
              <w:t>свойства группы чисел. Характеристика одного</w:t>
            </w:r>
            <w:r w:rsidRPr="0021768D">
              <w:rPr>
                <w:spacing w:val="-67"/>
                <w:sz w:val="24"/>
                <w:szCs w:val="24"/>
              </w:rPr>
              <w:t xml:space="preserve"> </w:t>
            </w:r>
            <w:r w:rsidRPr="0021768D">
              <w:rPr>
                <w:sz w:val="24"/>
                <w:szCs w:val="24"/>
              </w:rPr>
              <w:t>числа</w:t>
            </w:r>
            <w:r w:rsidRPr="0021768D">
              <w:rPr>
                <w:spacing w:val="-3"/>
                <w:sz w:val="24"/>
                <w:szCs w:val="24"/>
              </w:rPr>
              <w:t xml:space="preserve"> </w:t>
            </w:r>
            <w:r w:rsidRPr="0021768D">
              <w:rPr>
                <w:sz w:val="24"/>
                <w:szCs w:val="24"/>
              </w:rPr>
              <w:t>из</w:t>
            </w:r>
            <w:r w:rsidRPr="0021768D">
              <w:rPr>
                <w:spacing w:val="-2"/>
                <w:sz w:val="24"/>
                <w:szCs w:val="24"/>
              </w:rPr>
              <w:t xml:space="preserve"> </w:t>
            </w:r>
            <w:r w:rsidRPr="0021768D">
              <w:rPr>
                <w:sz w:val="24"/>
                <w:szCs w:val="24"/>
              </w:rPr>
              <w:t>группы</w:t>
            </w:r>
            <w:r w:rsidRPr="0021768D">
              <w:rPr>
                <w:spacing w:val="-2"/>
                <w:sz w:val="24"/>
                <w:szCs w:val="24"/>
              </w:rPr>
              <w:t xml:space="preserve"> </w:t>
            </w:r>
            <w:r w:rsidRPr="0021768D">
              <w:rPr>
                <w:sz w:val="24"/>
                <w:szCs w:val="24"/>
              </w:rPr>
              <w:t>(величины,</w:t>
            </w:r>
            <w:r w:rsidRPr="0021768D">
              <w:rPr>
                <w:spacing w:val="-2"/>
                <w:sz w:val="24"/>
                <w:szCs w:val="24"/>
              </w:rPr>
              <w:t xml:space="preserve"> </w:t>
            </w:r>
            <w:r w:rsidRPr="0021768D">
              <w:rPr>
                <w:sz w:val="24"/>
                <w:szCs w:val="24"/>
              </w:rPr>
              <w:t>геометрической</w:t>
            </w:r>
          </w:p>
          <w:p w:rsidR="009B6558" w:rsidRPr="0021768D" w:rsidRDefault="009B6558" w:rsidP="009B6558">
            <w:pPr>
              <w:pStyle w:val="TableParagraph"/>
              <w:spacing w:line="320" w:lineRule="exact"/>
              <w:ind w:left="111"/>
              <w:rPr>
                <w:sz w:val="24"/>
                <w:szCs w:val="24"/>
              </w:rPr>
            </w:pPr>
            <w:r w:rsidRPr="0021768D">
              <w:rPr>
                <w:sz w:val="24"/>
                <w:szCs w:val="24"/>
              </w:rPr>
              <w:t>фигуры)</w:t>
            </w:r>
          </w:p>
          <w:p w:rsidR="009B6558" w:rsidRPr="0021768D" w:rsidRDefault="009B6558" w:rsidP="009B6558">
            <w:pPr>
              <w:pStyle w:val="TableParagraph"/>
              <w:spacing w:before="26" w:line="259" w:lineRule="auto"/>
              <w:ind w:left="111" w:right="2100"/>
              <w:rPr>
                <w:sz w:val="24"/>
                <w:szCs w:val="24"/>
              </w:rPr>
            </w:pPr>
            <w:r w:rsidRPr="0021768D">
              <w:rPr>
                <w:sz w:val="24"/>
                <w:szCs w:val="24"/>
              </w:rPr>
              <w:t>Практическая работа: установление</w:t>
            </w:r>
            <w:r w:rsidRPr="0021768D">
              <w:rPr>
                <w:spacing w:val="-67"/>
                <w:sz w:val="24"/>
                <w:szCs w:val="24"/>
              </w:rPr>
              <w:t xml:space="preserve"> </w:t>
            </w:r>
            <w:r w:rsidRPr="0021768D">
              <w:rPr>
                <w:sz w:val="24"/>
                <w:szCs w:val="24"/>
              </w:rPr>
              <w:t>математического</w:t>
            </w:r>
            <w:r w:rsidRPr="0021768D">
              <w:rPr>
                <w:spacing w:val="-4"/>
                <w:sz w:val="24"/>
                <w:szCs w:val="24"/>
              </w:rPr>
              <w:t xml:space="preserve"> </w:t>
            </w:r>
            <w:r w:rsidRPr="0021768D">
              <w:rPr>
                <w:sz w:val="24"/>
                <w:szCs w:val="24"/>
              </w:rPr>
              <w:t>отношения</w:t>
            </w:r>
          </w:p>
          <w:p w:rsidR="009B6558" w:rsidRPr="0021768D" w:rsidRDefault="009B6558" w:rsidP="009B6558">
            <w:pPr>
              <w:pStyle w:val="TableParagraph"/>
              <w:spacing w:before="2" w:line="259" w:lineRule="auto"/>
              <w:ind w:left="111" w:right="496"/>
              <w:rPr>
                <w:sz w:val="24"/>
                <w:szCs w:val="24"/>
              </w:rPr>
            </w:pPr>
            <w:proofErr w:type="gramStart"/>
            <w:r w:rsidRPr="0021768D">
              <w:rPr>
                <w:sz w:val="24"/>
                <w:szCs w:val="24"/>
              </w:rPr>
              <w:t>(«больше/меньше</w:t>
            </w:r>
            <w:r w:rsidRPr="0021768D">
              <w:rPr>
                <w:spacing w:val="-2"/>
                <w:sz w:val="24"/>
                <w:szCs w:val="24"/>
              </w:rPr>
              <w:t xml:space="preserve"> </w:t>
            </w:r>
            <w:r w:rsidRPr="0021768D">
              <w:rPr>
                <w:sz w:val="24"/>
                <w:szCs w:val="24"/>
              </w:rPr>
              <w:t>на</w:t>
            </w:r>
            <w:r w:rsidRPr="0021768D">
              <w:rPr>
                <w:spacing w:val="-2"/>
                <w:sz w:val="24"/>
                <w:szCs w:val="24"/>
              </w:rPr>
              <w:t xml:space="preserve"> </w:t>
            </w:r>
            <w:r w:rsidRPr="0021768D">
              <w:rPr>
                <w:sz w:val="24"/>
                <w:szCs w:val="24"/>
              </w:rPr>
              <w:t>...</w:t>
            </w:r>
            <w:r w:rsidRPr="0021768D">
              <w:rPr>
                <w:spacing w:val="-3"/>
                <w:sz w:val="24"/>
                <w:szCs w:val="24"/>
              </w:rPr>
              <w:t xml:space="preserve"> </w:t>
            </w:r>
            <w:r w:rsidRPr="0021768D">
              <w:rPr>
                <w:sz w:val="24"/>
                <w:szCs w:val="24"/>
              </w:rPr>
              <w:t>»,</w:t>
            </w:r>
            <w:r w:rsidRPr="0021768D">
              <w:rPr>
                <w:spacing w:val="-1"/>
                <w:sz w:val="24"/>
                <w:szCs w:val="24"/>
              </w:rPr>
              <w:t xml:space="preserve"> </w:t>
            </w:r>
            <w:r w:rsidRPr="0021768D">
              <w:rPr>
                <w:sz w:val="24"/>
                <w:szCs w:val="24"/>
              </w:rPr>
              <w:t>«больше/меньше</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w:t>
            </w:r>
            <w:r w:rsidRPr="0021768D">
              <w:rPr>
                <w:spacing w:val="-3"/>
                <w:sz w:val="24"/>
                <w:szCs w:val="24"/>
              </w:rPr>
              <w:t xml:space="preserve"> </w:t>
            </w:r>
            <w:r w:rsidRPr="0021768D">
              <w:rPr>
                <w:sz w:val="24"/>
                <w:szCs w:val="24"/>
              </w:rPr>
              <w:t>»)</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житейской</w:t>
            </w:r>
            <w:r w:rsidRPr="0021768D">
              <w:rPr>
                <w:spacing w:val="-1"/>
                <w:sz w:val="24"/>
                <w:szCs w:val="24"/>
              </w:rPr>
              <w:t xml:space="preserve"> </w:t>
            </w:r>
            <w:r w:rsidRPr="0021768D">
              <w:rPr>
                <w:sz w:val="24"/>
                <w:szCs w:val="24"/>
              </w:rPr>
              <w:t>ситуации</w:t>
            </w:r>
            <w:r w:rsidRPr="0021768D">
              <w:rPr>
                <w:spacing w:val="-1"/>
                <w:sz w:val="24"/>
                <w:szCs w:val="24"/>
              </w:rPr>
              <w:t xml:space="preserve"> </w:t>
            </w:r>
            <w:r w:rsidRPr="0021768D">
              <w:rPr>
                <w:sz w:val="24"/>
                <w:szCs w:val="24"/>
              </w:rPr>
              <w:t>(сравнение</w:t>
            </w:r>
            <w:r w:rsidRPr="0021768D">
              <w:rPr>
                <w:spacing w:val="-4"/>
                <w:sz w:val="24"/>
                <w:szCs w:val="24"/>
              </w:rPr>
              <w:t xml:space="preserve"> </w:t>
            </w:r>
            <w:r w:rsidRPr="0021768D">
              <w:rPr>
                <w:sz w:val="24"/>
                <w:szCs w:val="24"/>
              </w:rPr>
              <w:t>по возрасту,</w:t>
            </w:r>
            <w:proofErr w:type="gramEnd"/>
          </w:p>
          <w:p w:rsidR="009B6558" w:rsidRPr="0021768D" w:rsidRDefault="009B6558" w:rsidP="009B6558">
            <w:pPr>
              <w:pStyle w:val="TableParagraph"/>
              <w:spacing w:line="320" w:lineRule="exact"/>
              <w:ind w:left="111"/>
              <w:rPr>
                <w:sz w:val="24"/>
                <w:szCs w:val="24"/>
              </w:rPr>
            </w:pPr>
            <w:r w:rsidRPr="0021768D">
              <w:rPr>
                <w:sz w:val="24"/>
                <w:szCs w:val="24"/>
              </w:rPr>
              <w:t>массе и</w:t>
            </w:r>
            <w:r w:rsidRPr="0021768D">
              <w:rPr>
                <w:spacing w:val="-2"/>
                <w:sz w:val="24"/>
                <w:szCs w:val="24"/>
              </w:rPr>
              <w:t xml:space="preserve"> </w:t>
            </w:r>
            <w:r w:rsidRPr="0021768D">
              <w:rPr>
                <w:sz w:val="24"/>
                <w:szCs w:val="24"/>
              </w:rPr>
              <w:t>др.).</w:t>
            </w:r>
          </w:p>
          <w:p w:rsidR="009B6558" w:rsidRPr="0021768D" w:rsidRDefault="009B6558" w:rsidP="009B6558">
            <w:pPr>
              <w:pStyle w:val="TableParagraph"/>
              <w:spacing w:before="26" w:line="259" w:lineRule="auto"/>
              <w:ind w:left="111"/>
              <w:rPr>
                <w:sz w:val="24"/>
                <w:szCs w:val="24"/>
              </w:rPr>
            </w:pPr>
            <w:r w:rsidRPr="0021768D">
              <w:rPr>
                <w:sz w:val="24"/>
                <w:szCs w:val="24"/>
              </w:rPr>
              <w:lastRenderedPageBreak/>
              <w:t>Работа</w:t>
            </w:r>
            <w:r w:rsidRPr="0021768D">
              <w:rPr>
                <w:spacing w:val="-4"/>
                <w:sz w:val="24"/>
                <w:szCs w:val="24"/>
              </w:rPr>
              <w:t xml:space="preserve"> </w:t>
            </w:r>
            <w:r w:rsidRPr="0021768D">
              <w:rPr>
                <w:sz w:val="24"/>
                <w:szCs w:val="24"/>
              </w:rPr>
              <w:t>в</w:t>
            </w:r>
            <w:r w:rsidRPr="0021768D">
              <w:rPr>
                <w:spacing w:val="-6"/>
                <w:sz w:val="24"/>
                <w:szCs w:val="24"/>
              </w:rPr>
              <w:t xml:space="preserve"> </w:t>
            </w:r>
            <w:r w:rsidRPr="0021768D">
              <w:rPr>
                <w:sz w:val="24"/>
                <w:szCs w:val="24"/>
              </w:rPr>
              <w:t>парах/группах.</w:t>
            </w:r>
            <w:r w:rsidRPr="0021768D">
              <w:rPr>
                <w:spacing w:val="-7"/>
                <w:sz w:val="24"/>
                <w:szCs w:val="24"/>
              </w:rPr>
              <w:t xml:space="preserve"> </w:t>
            </w:r>
            <w:r w:rsidRPr="0021768D">
              <w:rPr>
                <w:sz w:val="24"/>
                <w:szCs w:val="24"/>
              </w:rPr>
              <w:t>Проверка</w:t>
            </w:r>
            <w:r w:rsidRPr="0021768D">
              <w:rPr>
                <w:spacing w:val="-6"/>
                <w:sz w:val="24"/>
                <w:szCs w:val="24"/>
              </w:rPr>
              <w:t xml:space="preserve"> </w:t>
            </w:r>
            <w:r w:rsidRPr="0021768D">
              <w:rPr>
                <w:sz w:val="24"/>
                <w:szCs w:val="24"/>
              </w:rPr>
              <w:t>правильности</w:t>
            </w:r>
            <w:r w:rsidRPr="0021768D">
              <w:rPr>
                <w:spacing w:val="-67"/>
                <w:sz w:val="24"/>
                <w:szCs w:val="24"/>
              </w:rPr>
              <w:t xml:space="preserve"> </w:t>
            </w:r>
            <w:r w:rsidRPr="0021768D">
              <w:rPr>
                <w:sz w:val="24"/>
                <w:szCs w:val="24"/>
              </w:rPr>
              <w:t>выбора</w:t>
            </w:r>
            <w:r w:rsidRPr="0021768D">
              <w:rPr>
                <w:spacing w:val="-1"/>
                <w:sz w:val="24"/>
                <w:szCs w:val="24"/>
              </w:rPr>
              <w:t xml:space="preserve"> </w:t>
            </w:r>
            <w:r w:rsidRPr="0021768D">
              <w:rPr>
                <w:sz w:val="24"/>
                <w:szCs w:val="24"/>
              </w:rPr>
              <w:t>арифметического</w:t>
            </w:r>
            <w:r w:rsidRPr="0021768D">
              <w:rPr>
                <w:spacing w:val="1"/>
                <w:sz w:val="24"/>
                <w:szCs w:val="24"/>
              </w:rPr>
              <w:t xml:space="preserve"> </w:t>
            </w:r>
            <w:r w:rsidRPr="0021768D">
              <w:rPr>
                <w:sz w:val="24"/>
                <w:szCs w:val="24"/>
              </w:rPr>
              <w:t>действия,</w:t>
            </w:r>
          </w:p>
          <w:p w:rsidR="009B6558" w:rsidRPr="0021768D" w:rsidRDefault="009B6558" w:rsidP="009B6558">
            <w:pPr>
              <w:pStyle w:val="TableParagraph"/>
              <w:ind w:left="111"/>
              <w:rPr>
                <w:sz w:val="24"/>
                <w:szCs w:val="24"/>
              </w:rPr>
            </w:pPr>
            <w:proofErr w:type="gramStart"/>
            <w:r w:rsidRPr="0021768D">
              <w:rPr>
                <w:sz w:val="24"/>
                <w:szCs w:val="24"/>
              </w:rPr>
              <w:t>соответствующего</w:t>
            </w:r>
            <w:proofErr w:type="gramEnd"/>
            <w:r w:rsidRPr="0021768D">
              <w:rPr>
                <w:spacing w:val="-3"/>
                <w:sz w:val="24"/>
                <w:szCs w:val="24"/>
              </w:rPr>
              <w:t xml:space="preserve"> </w:t>
            </w:r>
            <w:r w:rsidRPr="0021768D">
              <w:rPr>
                <w:sz w:val="24"/>
                <w:szCs w:val="24"/>
              </w:rPr>
              <w:t>отношению</w:t>
            </w:r>
            <w:r w:rsidRPr="0021768D">
              <w:rPr>
                <w:spacing w:val="-2"/>
                <w:sz w:val="24"/>
                <w:szCs w:val="24"/>
              </w:rPr>
              <w:t xml:space="preserve"> </w:t>
            </w:r>
            <w:r w:rsidRPr="0021768D">
              <w:rPr>
                <w:sz w:val="24"/>
                <w:szCs w:val="24"/>
              </w:rPr>
              <w:t>«больше</w:t>
            </w:r>
            <w:r w:rsidRPr="0021768D">
              <w:rPr>
                <w:spacing w:val="-4"/>
                <w:sz w:val="24"/>
                <w:szCs w:val="24"/>
              </w:rPr>
              <w:t xml:space="preserve"> </w:t>
            </w:r>
            <w:r w:rsidRPr="0021768D">
              <w:rPr>
                <w:sz w:val="24"/>
                <w:szCs w:val="24"/>
              </w:rPr>
              <w:t>на</w:t>
            </w:r>
            <w:r w:rsidRPr="0021768D">
              <w:rPr>
                <w:spacing w:val="-1"/>
                <w:sz w:val="24"/>
                <w:szCs w:val="24"/>
              </w:rPr>
              <w:t xml:space="preserve"> </w:t>
            </w:r>
            <w:r w:rsidRPr="0021768D">
              <w:rPr>
                <w:sz w:val="24"/>
                <w:szCs w:val="24"/>
              </w:rPr>
              <w:t>...</w:t>
            </w:r>
            <w:r w:rsidRPr="0021768D">
              <w:rPr>
                <w:spacing w:val="-2"/>
                <w:sz w:val="24"/>
                <w:szCs w:val="24"/>
              </w:rPr>
              <w:t xml:space="preserve"> </w:t>
            </w:r>
            <w:r w:rsidRPr="0021768D">
              <w:rPr>
                <w:sz w:val="24"/>
                <w:szCs w:val="24"/>
              </w:rPr>
              <w:t>»,</w:t>
            </w:r>
          </w:p>
          <w:p w:rsidR="009B6558" w:rsidRPr="0021768D" w:rsidRDefault="009B6558" w:rsidP="009B6558">
            <w:pPr>
              <w:pStyle w:val="TableParagraph"/>
              <w:spacing w:line="259" w:lineRule="auto"/>
              <w:ind w:left="111" w:right="242"/>
              <w:rPr>
                <w:sz w:val="24"/>
                <w:szCs w:val="24"/>
              </w:rPr>
            </w:pPr>
            <w:r w:rsidRPr="0021768D">
              <w:rPr>
                <w:sz w:val="24"/>
                <w:szCs w:val="24"/>
              </w:rPr>
              <w:t xml:space="preserve">«меньше </w:t>
            </w:r>
            <w:proofErr w:type="gramStart"/>
            <w:r w:rsidRPr="0021768D">
              <w:rPr>
                <w:sz w:val="24"/>
                <w:szCs w:val="24"/>
              </w:rPr>
              <w:t>на</w:t>
            </w:r>
            <w:proofErr w:type="gramEnd"/>
            <w:r w:rsidRPr="0021768D">
              <w:rPr>
                <w:sz w:val="24"/>
                <w:szCs w:val="24"/>
              </w:rPr>
              <w:t xml:space="preserve"> ... » (</w:t>
            </w:r>
            <w:proofErr w:type="gramStart"/>
            <w:r w:rsidRPr="0021768D">
              <w:rPr>
                <w:sz w:val="24"/>
                <w:szCs w:val="24"/>
              </w:rPr>
              <w:t>с</w:t>
            </w:r>
            <w:proofErr w:type="gramEnd"/>
            <w:r w:rsidRPr="0021768D">
              <w:rPr>
                <w:sz w:val="24"/>
                <w:szCs w:val="24"/>
              </w:rPr>
              <w:t xml:space="preserve"> помощью предметной модели,</w:t>
            </w:r>
            <w:r w:rsidRPr="0021768D">
              <w:rPr>
                <w:spacing w:val="-67"/>
                <w:sz w:val="24"/>
                <w:szCs w:val="24"/>
              </w:rPr>
              <w:t xml:space="preserve"> </w:t>
            </w:r>
            <w:r w:rsidRPr="0021768D">
              <w:rPr>
                <w:sz w:val="24"/>
                <w:szCs w:val="24"/>
              </w:rPr>
              <w:t>сюжетной</w:t>
            </w:r>
            <w:r w:rsidRPr="0021768D">
              <w:rPr>
                <w:spacing w:val="-3"/>
                <w:sz w:val="24"/>
                <w:szCs w:val="24"/>
              </w:rPr>
              <w:t xml:space="preserve"> </w:t>
            </w:r>
            <w:r w:rsidRPr="0021768D">
              <w:rPr>
                <w:sz w:val="24"/>
                <w:szCs w:val="24"/>
              </w:rPr>
              <w:t>ситуации);</w:t>
            </w:r>
            <w:r w:rsidRPr="0021768D">
              <w:rPr>
                <w:spacing w:val="-2"/>
                <w:sz w:val="24"/>
                <w:szCs w:val="24"/>
              </w:rPr>
              <w:t xml:space="preserve"> </w:t>
            </w:r>
            <w:r w:rsidRPr="0021768D">
              <w:rPr>
                <w:sz w:val="24"/>
                <w:szCs w:val="24"/>
              </w:rPr>
              <w:t>поиск</w:t>
            </w:r>
            <w:r w:rsidRPr="0021768D">
              <w:rPr>
                <w:spacing w:val="-3"/>
                <w:sz w:val="24"/>
                <w:szCs w:val="24"/>
              </w:rPr>
              <w:t xml:space="preserve"> </w:t>
            </w:r>
            <w:r w:rsidRPr="0021768D">
              <w:rPr>
                <w:sz w:val="24"/>
                <w:szCs w:val="24"/>
              </w:rPr>
              <w:t>и</w:t>
            </w:r>
            <w:r w:rsidRPr="0021768D">
              <w:rPr>
                <w:spacing w:val="-5"/>
                <w:sz w:val="24"/>
                <w:szCs w:val="24"/>
              </w:rPr>
              <w:t xml:space="preserve"> </w:t>
            </w:r>
            <w:r w:rsidRPr="0021768D">
              <w:rPr>
                <w:sz w:val="24"/>
                <w:szCs w:val="24"/>
              </w:rPr>
              <w:t>устранение</w:t>
            </w:r>
            <w:r w:rsidRPr="0021768D">
              <w:rPr>
                <w:spacing w:val="-3"/>
                <w:sz w:val="24"/>
                <w:szCs w:val="24"/>
              </w:rPr>
              <w:t xml:space="preserve"> </w:t>
            </w:r>
            <w:r w:rsidRPr="0021768D">
              <w:rPr>
                <w:sz w:val="24"/>
                <w:szCs w:val="24"/>
              </w:rPr>
              <w:t>ошибок в работе с числами, их свойствами. Учебный</w:t>
            </w:r>
            <w:r w:rsidRPr="0021768D">
              <w:rPr>
                <w:spacing w:val="1"/>
                <w:sz w:val="24"/>
                <w:szCs w:val="24"/>
              </w:rPr>
              <w:t xml:space="preserve"> </w:t>
            </w:r>
            <w:r w:rsidRPr="0021768D">
              <w:rPr>
                <w:sz w:val="24"/>
                <w:szCs w:val="24"/>
              </w:rPr>
              <w:t>диалог:</w:t>
            </w:r>
            <w:r w:rsidRPr="0021768D">
              <w:rPr>
                <w:spacing w:val="-6"/>
                <w:sz w:val="24"/>
                <w:szCs w:val="24"/>
              </w:rPr>
              <w:t xml:space="preserve"> </w:t>
            </w:r>
            <w:r w:rsidRPr="0021768D">
              <w:rPr>
                <w:sz w:val="24"/>
                <w:szCs w:val="24"/>
              </w:rPr>
              <w:t>обсуждение</w:t>
            </w:r>
            <w:r w:rsidRPr="0021768D">
              <w:rPr>
                <w:spacing w:val="-7"/>
                <w:sz w:val="24"/>
                <w:szCs w:val="24"/>
              </w:rPr>
              <w:t xml:space="preserve"> </w:t>
            </w:r>
            <w:r w:rsidRPr="0021768D">
              <w:rPr>
                <w:sz w:val="24"/>
                <w:szCs w:val="24"/>
              </w:rPr>
              <w:t>возможности</w:t>
            </w:r>
            <w:r w:rsidRPr="0021768D">
              <w:rPr>
                <w:spacing w:val="-7"/>
                <w:sz w:val="24"/>
                <w:szCs w:val="24"/>
              </w:rPr>
              <w:t xml:space="preserve"> </w:t>
            </w:r>
            <w:r w:rsidRPr="0021768D">
              <w:rPr>
                <w:sz w:val="24"/>
                <w:szCs w:val="24"/>
              </w:rPr>
              <w:t>представления</w:t>
            </w:r>
            <w:r w:rsidRPr="0021768D">
              <w:rPr>
                <w:spacing w:val="-67"/>
                <w:sz w:val="24"/>
                <w:szCs w:val="24"/>
              </w:rPr>
              <w:t xml:space="preserve"> </w:t>
            </w:r>
            <w:r w:rsidRPr="0021768D">
              <w:rPr>
                <w:sz w:val="24"/>
                <w:szCs w:val="24"/>
              </w:rPr>
              <w:t>числа разными способами (предметная модель,</w:t>
            </w:r>
            <w:r w:rsidRPr="0021768D">
              <w:rPr>
                <w:spacing w:val="1"/>
                <w:sz w:val="24"/>
                <w:szCs w:val="24"/>
              </w:rPr>
              <w:t xml:space="preserve"> </w:t>
            </w:r>
            <w:r w:rsidRPr="0021768D">
              <w:rPr>
                <w:sz w:val="24"/>
                <w:szCs w:val="24"/>
              </w:rPr>
              <w:t>запись</w:t>
            </w:r>
            <w:r w:rsidRPr="0021768D">
              <w:rPr>
                <w:spacing w:val="-4"/>
                <w:sz w:val="24"/>
                <w:szCs w:val="24"/>
              </w:rPr>
              <w:t xml:space="preserve"> </w:t>
            </w:r>
            <w:r w:rsidRPr="0021768D">
              <w:rPr>
                <w:sz w:val="24"/>
                <w:szCs w:val="24"/>
              </w:rPr>
              <w:t>словами,</w:t>
            </w:r>
            <w:r w:rsidRPr="0021768D">
              <w:rPr>
                <w:spacing w:val="-2"/>
                <w:sz w:val="24"/>
                <w:szCs w:val="24"/>
              </w:rPr>
              <w:t xml:space="preserve"> </w:t>
            </w:r>
            <w:r w:rsidRPr="0021768D">
              <w:rPr>
                <w:sz w:val="24"/>
                <w:szCs w:val="24"/>
              </w:rPr>
              <w:t>с</w:t>
            </w:r>
            <w:r w:rsidRPr="0021768D">
              <w:rPr>
                <w:spacing w:val="-1"/>
                <w:sz w:val="24"/>
                <w:szCs w:val="24"/>
              </w:rPr>
              <w:t xml:space="preserve"> </w:t>
            </w:r>
            <w:r w:rsidRPr="0021768D">
              <w:rPr>
                <w:sz w:val="24"/>
                <w:szCs w:val="24"/>
              </w:rPr>
              <w:t>помощью</w:t>
            </w:r>
            <w:r w:rsidRPr="0021768D">
              <w:rPr>
                <w:spacing w:val="-3"/>
                <w:sz w:val="24"/>
                <w:szCs w:val="24"/>
              </w:rPr>
              <w:t xml:space="preserve"> </w:t>
            </w:r>
            <w:r w:rsidRPr="0021768D">
              <w:rPr>
                <w:sz w:val="24"/>
                <w:szCs w:val="24"/>
              </w:rPr>
              <w:t>таблицы</w:t>
            </w:r>
            <w:r w:rsidRPr="0021768D">
              <w:rPr>
                <w:spacing w:val="-4"/>
                <w:sz w:val="24"/>
                <w:szCs w:val="24"/>
              </w:rPr>
              <w:t xml:space="preserve"> </w:t>
            </w:r>
            <w:r w:rsidRPr="0021768D">
              <w:rPr>
                <w:sz w:val="24"/>
                <w:szCs w:val="24"/>
              </w:rPr>
              <w:t>разрядов,</w:t>
            </w:r>
          </w:p>
          <w:p w:rsidR="009B6558" w:rsidRPr="0021768D" w:rsidRDefault="009B6558" w:rsidP="009B6558">
            <w:pPr>
              <w:pStyle w:val="TableParagraph"/>
              <w:spacing w:before="1"/>
              <w:ind w:left="111"/>
              <w:rPr>
                <w:sz w:val="24"/>
                <w:szCs w:val="24"/>
              </w:rPr>
            </w:pPr>
            <w:r w:rsidRPr="0021768D">
              <w:rPr>
                <w:sz w:val="24"/>
                <w:szCs w:val="24"/>
              </w:rPr>
              <w:t>в</w:t>
            </w:r>
            <w:r w:rsidRPr="0021768D">
              <w:rPr>
                <w:spacing w:val="-4"/>
                <w:sz w:val="24"/>
                <w:szCs w:val="24"/>
              </w:rPr>
              <w:t xml:space="preserve"> </w:t>
            </w:r>
            <w:r w:rsidRPr="0021768D">
              <w:rPr>
                <w:sz w:val="24"/>
                <w:szCs w:val="24"/>
              </w:rPr>
              <w:t>виде</w:t>
            </w:r>
            <w:r w:rsidRPr="0021768D">
              <w:rPr>
                <w:spacing w:val="-1"/>
                <w:sz w:val="24"/>
                <w:szCs w:val="24"/>
              </w:rPr>
              <w:t xml:space="preserve"> </w:t>
            </w:r>
            <w:r w:rsidRPr="0021768D">
              <w:rPr>
                <w:sz w:val="24"/>
                <w:szCs w:val="24"/>
              </w:rPr>
              <w:t>суммы</w:t>
            </w:r>
            <w:r w:rsidRPr="0021768D">
              <w:rPr>
                <w:spacing w:val="-2"/>
                <w:sz w:val="24"/>
                <w:szCs w:val="24"/>
              </w:rPr>
              <w:t xml:space="preserve"> </w:t>
            </w:r>
            <w:r w:rsidRPr="0021768D">
              <w:rPr>
                <w:sz w:val="24"/>
                <w:szCs w:val="24"/>
              </w:rPr>
              <w:t>разрядных</w:t>
            </w:r>
            <w:r w:rsidRPr="0021768D">
              <w:rPr>
                <w:spacing w:val="-4"/>
                <w:sz w:val="24"/>
                <w:szCs w:val="24"/>
              </w:rPr>
              <w:t xml:space="preserve"> </w:t>
            </w:r>
            <w:r w:rsidRPr="0021768D">
              <w:rPr>
                <w:sz w:val="24"/>
                <w:szCs w:val="24"/>
              </w:rPr>
              <w:t>слагаемых).</w:t>
            </w:r>
            <w:r w:rsidRPr="0021768D">
              <w:rPr>
                <w:spacing w:val="-2"/>
                <w:sz w:val="24"/>
                <w:szCs w:val="24"/>
              </w:rPr>
              <w:t xml:space="preserve"> </w:t>
            </w:r>
            <w:r w:rsidRPr="0021768D">
              <w:rPr>
                <w:sz w:val="24"/>
                <w:szCs w:val="24"/>
              </w:rPr>
              <w:t>Работа</w:t>
            </w:r>
          </w:p>
          <w:p w:rsidR="009B6558" w:rsidRPr="0021768D" w:rsidRDefault="009B6558" w:rsidP="009B6558">
            <w:pPr>
              <w:pStyle w:val="TableParagraph"/>
              <w:spacing w:before="24" w:line="259" w:lineRule="auto"/>
              <w:ind w:left="111" w:right="737"/>
              <w:rPr>
                <w:sz w:val="24"/>
                <w:szCs w:val="24"/>
              </w:rPr>
            </w:pPr>
            <w:r w:rsidRPr="0021768D">
              <w:rPr>
                <w:sz w:val="24"/>
                <w:szCs w:val="24"/>
              </w:rPr>
              <w:t>в парах: ответ на вопрос: «Зачем нужны знаки</w:t>
            </w:r>
            <w:r w:rsidRPr="0021768D">
              <w:rPr>
                <w:spacing w:val="1"/>
                <w:sz w:val="24"/>
                <w:szCs w:val="24"/>
              </w:rPr>
              <w:t xml:space="preserve"> </w:t>
            </w:r>
            <w:r w:rsidRPr="0021768D">
              <w:rPr>
                <w:sz w:val="24"/>
                <w:szCs w:val="24"/>
              </w:rPr>
              <w:t>в жизни, как они используются в математике?»</w:t>
            </w:r>
            <w:r w:rsidRPr="0021768D">
              <w:rPr>
                <w:spacing w:val="-67"/>
                <w:sz w:val="24"/>
                <w:szCs w:val="24"/>
              </w:rPr>
              <w:t xml:space="preserve"> </w:t>
            </w:r>
            <w:r w:rsidRPr="0021768D">
              <w:rPr>
                <w:sz w:val="24"/>
                <w:szCs w:val="24"/>
              </w:rPr>
              <w:t>(цифры,</w:t>
            </w:r>
            <w:r w:rsidRPr="0021768D">
              <w:rPr>
                <w:spacing w:val="-2"/>
                <w:sz w:val="24"/>
                <w:szCs w:val="24"/>
              </w:rPr>
              <w:t xml:space="preserve"> </w:t>
            </w:r>
            <w:r w:rsidRPr="0021768D">
              <w:rPr>
                <w:sz w:val="24"/>
                <w:szCs w:val="24"/>
              </w:rPr>
              <w:t>знаки,</w:t>
            </w:r>
            <w:r w:rsidRPr="0021768D">
              <w:rPr>
                <w:spacing w:val="-1"/>
                <w:sz w:val="24"/>
                <w:szCs w:val="24"/>
              </w:rPr>
              <w:t xml:space="preserve"> </w:t>
            </w:r>
            <w:r w:rsidRPr="0021768D">
              <w:rPr>
                <w:sz w:val="24"/>
                <w:szCs w:val="24"/>
              </w:rPr>
              <w:t>сравнения,</w:t>
            </w:r>
            <w:r w:rsidRPr="0021768D">
              <w:rPr>
                <w:spacing w:val="-3"/>
                <w:sz w:val="24"/>
                <w:szCs w:val="24"/>
              </w:rPr>
              <w:t xml:space="preserve"> </w:t>
            </w:r>
            <w:r w:rsidRPr="0021768D">
              <w:rPr>
                <w:sz w:val="24"/>
                <w:szCs w:val="24"/>
              </w:rPr>
              <w:t>равенства,</w:t>
            </w:r>
          </w:p>
          <w:p w:rsidR="009B6558" w:rsidRPr="0021768D" w:rsidRDefault="009B6558" w:rsidP="009B6558">
            <w:pPr>
              <w:pStyle w:val="TableParagraph"/>
              <w:spacing w:before="1"/>
              <w:ind w:left="111"/>
              <w:rPr>
                <w:sz w:val="24"/>
                <w:szCs w:val="24"/>
              </w:rPr>
            </w:pPr>
            <w:r w:rsidRPr="0021768D">
              <w:rPr>
                <w:sz w:val="24"/>
                <w:szCs w:val="24"/>
              </w:rPr>
              <w:t>арифметических</w:t>
            </w:r>
            <w:r w:rsidRPr="0021768D">
              <w:rPr>
                <w:spacing w:val="-4"/>
                <w:sz w:val="24"/>
                <w:szCs w:val="24"/>
              </w:rPr>
              <w:t xml:space="preserve"> </w:t>
            </w:r>
            <w:r w:rsidRPr="0021768D">
              <w:rPr>
                <w:sz w:val="24"/>
                <w:szCs w:val="24"/>
              </w:rPr>
              <w:t>действий,</w:t>
            </w:r>
            <w:r w:rsidRPr="0021768D">
              <w:rPr>
                <w:spacing w:val="-2"/>
                <w:sz w:val="24"/>
                <w:szCs w:val="24"/>
              </w:rPr>
              <w:t xml:space="preserve"> </w:t>
            </w:r>
            <w:r w:rsidRPr="0021768D">
              <w:rPr>
                <w:sz w:val="24"/>
                <w:szCs w:val="24"/>
              </w:rPr>
              <w:t>скобки).</w:t>
            </w:r>
          </w:p>
          <w:p w:rsidR="009B6558" w:rsidRPr="0021768D" w:rsidRDefault="009B6558" w:rsidP="009B6558">
            <w:pPr>
              <w:pStyle w:val="TableParagraph"/>
              <w:spacing w:before="23" w:line="259" w:lineRule="auto"/>
              <w:ind w:left="111" w:right="242"/>
              <w:rPr>
                <w:sz w:val="24"/>
                <w:szCs w:val="24"/>
              </w:rPr>
            </w:pPr>
            <w:r w:rsidRPr="0021768D">
              <w:rPr>
                <w:sz w:val="24"/>
                <w:szCs w:val="24"/>
              </w:rPr>
              <w:t>Игры-соревнования, связанные с подбором чисел,</w:t>
            </w:r>
            <w:r w:rsidRPr="0021768D">
              <w:rPr>
                <w:spacing w:val="1"/>
                <w:sz w:val="24"/>
                <w:szCs w:val="24"/>
              </w:rPr>
              <w:t xml:space="preserve"> </w:t>
            </w:r>
            <w:r w:rsidRPr="0021768D">
              <w:rPr>
                <w:sz w:val="24"/>
                <w:szCs w:val="24"/>
              </w:rPr>
              <w:t>обладающих заданным свойством, нахождением</w:t>
            </w:r>
            <w:r w:rsidRPr="0021768D">
              <w:rPr>
                <w:spacing w:val="1"/>
                <w:sz w:val="24"/>
                <w:szCs w:val="24"/>
              </w:rPr>
              <w:t xml:space="preserve"> </w:t>
            </w:r>
            <w:r w:rsidRPr="0021768D">
              <w:rPr>
                <w:sz w:val="24"/>
                <w:szCs w:val="24"/>
              </w:rPr>
              <w:t>общего, различного группы чисел, распределением</w:t>
            </w:r>
            <w:r w:rsidRPr="0021768D">
              <w:rPr>
                <w:spacing w:val="-67"/>
                <w:sz w:val="24"/>
                <w:szCs w:val="24"/>
              </w:rPr>
              <w:t xml:space="preserve"> </w:t>
            </w:r>
            <w:r w:rsidRPr="0021768D">
              <w:rPr>
                <w:sz w:val="24"/>
                <w:szCs w:val="24"/>
              </w:rPr>
              <w:t>чисел</w:t>
            </w:r>
            <w:r w:rsidRPr="0021768D">
              <w:rPr>
                <w:spacing w:val="-3"/>
                <w:sz w:val="24"/>
                <w:szCs w:val="24"/>
              </w:rPr>
              <w:t xml:space="preserve"> </w:t>
            </w:r>
            <w:r w:rsidRPr="0021768D">
              <w:rPr>
                <w:sz w:val="24"/>
                <w:szCs w:val="24"/>
              </w:rPr>
              <w:t>на</w:t>
            </w:r>
            <w:r w:rsidRPr="0021768D">
              <w:rPr>
                <w:spacing w:val="-1"/>
                <w:sz w:val="24"/>
                <w:szCs w:val="24"/>
              </w:rPr>
              <w:t xml:space="preserve"> </w:t>
            </w:r>
            <w:r w:rsidRPr="0021768D">
              <w:rPr>
                <w:sz w:val="24"/>
                <w:szCs w:val="24"/>
              </w:rPr>
              <w:t>группы</w:t>
            </w:r>
            <w:r w:rsidRPr="0021768D">
              <w:rPr>
                <w:spacing w:val="-1"/>
                <w:sz w:val="24"/>
                <w:szCs w:val="24"/>
              </w:rPr>
              <w:t xml:space="preserve"> </w:t>
            </w:r>
            <w:r w:rsidRPr="0021768D">
              <w:rPr>
                <w:sz w:val="24"/>
                <w:szCs w:val="24"/>
              </w:rPr>
              <w:t>по</w:t>
            </w:r>
            <w:r w:rsidRPr="0021768D">
              <w:rPr>
                <w:spacing w:val="-4"/>
                <w:sz w:val="24"/>
                <w:szCs w:val="24"/>
              </w:rPr>
              <w:t xml:space="preserve"> </w:t>
            </w:r>
            <w:r w:rsidRPr="0021768D">
              <w:rPr>
                <w:sz w:val="24"/>
                <w:szCs w:val="24"/>
              </w:rPr>
              <w:t>существенному</w:t>
            </w:r>
            <w:r w:rsidRPr="0021768D">
              <w:rPr>
                <w:spacing w:val="-3"/>
                <w:sz w:val="24"/>
                <w:szCs w:val="24"/>
              </w:rPr>
              <w:t xml:space="preserve"> </w:t>
            </w:r>
            <w:r w:rsidRPr="0021768D">
              <w:rPr>
                <w:sz w:val="24"/>
                <w:szCs w:val="24"/>
              </w:rPr>
              <w:t>основанию.</w:t>
            </w:r>
          </w:p>
          <w:p w:rsidR="009B6558" w:rsidRPr="0021768D" w:rsidRDefault="009B6558" w:rsidP="009B6558">
            <w:pPr>
              <w:pStyle w:val="TableParagraph"/>
              <w:spacing w:before="2"/>
              <w:ind w:left="111"/>
              <w:rPr>
                <w:sz w:val="24"/>
                <w:szCs w:val="24"/>
              </w:rPr>
            </w:pPr>
            <w:r w:rsidRPr="0021768D">
              <w:rPr>
                <w:sz w:val="24"/>
                <w:szCs w:val="24"/>
              </w:rPr>
              <w:t>Дифференцированные</w:t>
            </w:r>
            <w:r w:rsidRPr="0021768D">
              <w:rPr>
                <w:spacing w:val="-5"/>
                <w:sz w:val="24"/>
                <w:szCs w:val="24"/>
              </w:rPr>
              <w:t xml:space="preserve"> </w:t>
            </w:r>
            <w:r w:rsidRPr="0021768D">
              <w:rPr>
                <w:sz w:val="24"/>
                <w:szCs w:val="24"/>
              </w:rPr>
              <w:t>задания:</w:t>
            </w:r>
            <w:r w:rsidRPr="0021768D">
              <w:rPr>
                <w:spacing w:val="-4"/>
                <w:sz w:val="24"/>
                <w:szCs w:val="24"/>
              </w:rPr>
              <w:t xml:space="preserve"> </w:t>
            </w:r>
            <w:r w:rsidRPr="0021768D">
              <w:rPr>
                <w:sz w:val="24"/>
                <w:szCs w:val="24"/>
              </w:rPr>
              <w:t>работа</w:t>
            </w:r>
          </w:p>
          <w:p w:rsidR="009B6558" w:rsidRPr="0021768D" w:rsidRDefault="009B6558" w:rsidP="009B6558">
            <w:pPr>
              <w:pStyle w:val="TableParagraph"/>
              <w:spacing w:before="24" w:line="259" w:lineRule="auto"/>
              <w:ind w:left="111"/>
              <w:rPr>
                <w:sz w:val="24"/>
                <w:szCs w:val="24"/>
              </w:rPr>
            </w:pPr>
            <w:r w:rsidRPr="0021768D">
              <w:rPr>
                <w:sz w:val="24"/>
                <w:szCs w:val="24"/>
              </w:rPr>
              <w:t>с</w:t>
            </w:r>
            <w:r w:rsidRPr="0021768D">
              <w:rPr>
                <w:spacing w:val="-3"/>
                <w:sz w:val="24"/>
                <w:szCs w:val="24"/>
              </w:rPr>
              <w:t xml:space="preserve"> </w:t>
            </w:r>
            <w:r w:rsidRPr="0021768D">
              <w:rPr>
                <w:sz w:val="24"/>
                <w:szCs w:val="24"/>
              </w:rPr>
              <w:t>наглядностью</w:t>
            </w:r>
            <w:r w:rsidRPr="0021768D">
              <w:rPr>
                <w:spacing w:val="-4"/>
                <w:sz w:val="24"/>
                <w:szCs w:val="24"/>
              </w:rPr>
              <w:t xml:space="preserve"> </w:t>
            </w:r>
            <w:r w:rsidRPr="0021768D">
              <w:rPr>
                <w:sz w:val="24"/>
                <w:szCs w:val="24"/>
              </w:rPr>
              <w:t>—</w:t>
            </w:r>
            <w:r w:rsidRPr="0021768D">
              <w:rPr>
                <w:spacing w:val="-4"/>
                <w:sz w:val="24"/>
                <w:szCs w:val="24"/>
              </w:rPr>
              <w:t xml:space="preserve"> </w:t>
            </w:r>
            <w:r w:rsidRPr="0021768D">
              <w:rPr>
                <w:sz w:val="24"/>
                <w:szCs w:val="24"/>
              </w:rPr>
              <w:t>использование</w:t>
            </w:r>
            <w:r w:rsidRPr="0021768D">
              <w:rPr>
                <w:spacing w:val="-6"/>
                <w:sz w:val="24"/>
                <w:szCs w:val="24"/>
              </w:rPr>
              <w:t xml:space="preserve"> </w:t>
            </w:r>
            <w:r w:rsidRPr="0021768D">
              <w:rPr>
                <w:sz w:val="24"/>
                <w:szCs w:val="24"/>
              </w:rPr>
              <w:t>различных</w:t>
            </w:r>
            <w:r w:rsidRPr="0021768D">
              <w:rPr>
                <w:spacing w:val="-6"/>
                <w:sz w:val="24"/>
                <w:szCs w:val="24"/>
              </w:rPr>
              <w:t xml:space="preserve"> </w:t>
            </w:r>
            <w:r w:rsidRPr="0021768D">
              <w:rPr>
                <w:sz w:val="24"/>
                <w:szCs w:val="24"/>
              </w:rPr>
              <w:t>опор</w:t>
            </w:r>
            <w:r w:rsidRPr="0021768D">
              <w:rPr>
                <w:spacing w:val="-67"/>
                <w:sz w:val="24"/>
                <w:szCs w:val="24"/>
              </w:rPr>
              <w:t xml:space="preserve"> </w:t>
            </w:r>
            <w:r w:rsidRPr="0021768D">
              <w:rPr>
                <w:sz w:val="24"/>
                <w:szCs w:val="24"/>
              </w:rPr>
              <w:t>(таблиц,</w:t>
            </w:r>
            <w:r w:rsidRPr="0021768D">
              <w:rPr>
                <w:spacing w:val="-2"/>
                <w:sz w:val="24"/>
                <w:szCs w:val="24"/>
              </w:rPr>
              <w:t xml:space="preserve"> </w:t>
            </w:r>
            <w:r w:rsidRPr="0021768D">
              <w:rPr>
                <w:sz w:val="24"/>
                <w:szCs w:val="24"/>
              </w:rPr>
              <w:t>схем)</w:t>
            </w:r>
            <w:r w:rsidRPr="0021768D">
              <w:rPr>
                <w:spacing w:val="-1"/>
                <w:sz w:val="24"/>
                <w:szCs w:val="24"/>
              </w:rPr>
              <w:t xml:space="preserve"> </w:t>
            </w:r>
            <w:r w:rsidRPr="0021768D">
              <w:rPr>
                <w:sz w:val="24"/>
                <w:szCs w:val="24"/>
              </w:rPr>
              <w:t>для</w:t>
            </w:r>
            <w:r w:rsidRPr="0021768D">
              <w:rPr>
                <w:spacing w:val="-1"/>
                <w:sz w:val="24"/>
                <w:szCs w:val="24"/>
              </w:rPr>
              <w:t xml:space="preserve"> </w:t>
            </w:r>
            <w:r w:rsidRPr="0021768D">
              <w:rPr>
                <w:sz w:val="24"/>
                <w:szCs w:val="24"/>
              </w:rPr>
              <w:t>формулирования</w:t>
            </w:r>
            <w:r w:rsidRPr="0021768D">
              <w:rPr>
                <w:spacing w:val="-4"/>
                <w:sz w:val="24"/>
                <w:szCs w:val="24"/>
              </w:rPr>
              <w:t xml:space="preserve"> </w:t>
            </w:r>
            <w:r w:rsidRPr="0021768D">
              <w:rPr>
                <w:sz w:val="24"/>
                <w:szCs w:val="24"/>
              </w:rPr>
              <w:t>ответа</w:t>
            </w:r>
          </w:p>
          <w:p w:rsidR="00A96D48" w:rsidRPr="0021768D" w:rsidRDefault="009B6558" w:rsidP="009B6558">
            <w:pPr>
              <w:pStyle w:val="TableParagraph"/>
              <w:ind w:left="0"/>
              <w:rPr>
                <w:sz w:val="24"/>
                <w:szCs w:val="24"/>
              </w:rPr>
            </w:pPr>
            <w:r w:rsidRPr="0021768D">
              <w:rPr>
                <w:sz w:val="24"/>
                <w:szCs w:val="24"/>
              </w:rPr>
              <w:t>на</w:t>
            </w:r>
            <w:r w:rsidRPr="0021768D">
              <w:rPr>
                <w:spacing w:val="-2"/>
                <w:sz w:val="24"/>
                <w:szCs w:val="24"/>
              </w:rPr>
              <w:t xml:space="preserve"> </w:t>
            </w:r>
            <w:r w:rsidRPr="0021768D">
              <w:rPr>
                <w:sz w:val="24"/>
                <w:szCs w:val="24"/>
              </w:rPr>
              <w:t>вопрос</w:t>
            </w:r>
          </w:p>
        </w:tc>
        <w:tc>
          <w:tcPr>
            <w:tcW w:w="2430" w:type="dxa"/>
          </w:tcPr>
          <w:p w:rsidR="00A96D48" w:rsidRPr="0021768D" w:rsidRDefault="0021768D" w:rsidP="00A96D48">
            <w:pPr>
              <w:adjustRightInd w:val="0"/>
              <w:rPr>
                <w:rFonts w:eastAsia="Calibri"/>
                <w:color w:val="0563C1"/>
                <w:sz w:val="24"/>
                <w:szCs w:val="24"/>
                <w:u w:val="single"/>
              </w:rPr>
            </w:pPr>
            <w:hyperlink r:id="rId32" w:history="1">
              <w:r w:rsidR="00A96D48" w:rsidRPr="0021768D">
                <w:rPr>
                  <w:rFonts w:eastAsia="Calibri"/>
                  <w:color w:val="0563C1"/>
                  <w:sz w:val="24"/>
                  <w:szCs w:val="24"/>
                  <w:u w:val="single"/>
                </w:rPr>
                <w:t>https://resh.edu.ru</w:t>
              </w:r>
            </w:hyperlink>
          </w:p>
          <w:p w:rsidR="00A96D48" w:rsidRPr="0021768D" w:rsidRDefault="0021768D" w:rsidP="00A96D48">
            <w:pPr>
              <w:adjustRightInd w:val="0"/>
              <w:rPr>
                <w:rFonts w:eastAsia="Calibri"/>
                <w:color w:val="000000"/>
                <w:sz w:val="24"/>
                <w:szCs w:val="24"/>
              </w:rPr>
            </w:pPr>
            <w:hyperlink r:id="rId33" w:history="1">
              <w:r w:rsidR="00A96D48" w:rsidRPr="0021768D">
                <w:rPr>
                  <w:rFonts w:eastAsia="Calibri"/>
                  <w:color w:val="0563C1"/>
                  <w:sz w:val="24"/>
                  <w:szCs w:val="24"/>
                  <w:u w:val="single"/>
                </w:rPr>
                <w:t>https://uchi.ru</w:t>
              </w:r>
            </w:hyperlink>
          </w:p>
          <w:p w:rsidR="00A96D48" w:rsidRPr="0021768D" w:rsidRDefault="0021768D" w:rsidP="00A96D48">
            <w:pPr>
              <w:pStyle w:val="TableParagraph"/>
              <w:ind w:left="0"/>
              <w:rPr>
                <w:sz w:val="24"/>
                <w:szCs w:val="24"/>
              </w:rPr>
            </w:pPr>
            <w:hyperlink r:id="rId34" w:history="1">
              <w:r w:rsidR="00A96D48" w:rsidRPr="0021768D">
                <w:rPr>
                  <w:rFonts w:eastAsia="Calibri"/>
                  <w:color w:val="0000FF"/>
                  <w:sz w:val="24"/>
                  <w:szCs w:val="24"/>
                  <w:u w:val="single"/>
                </w:rPr>
                <w:t>https://www.yaklass.ru</w:t>
              </w:r>
            </w:hyperlink>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lastRenderedPageBreak/>
              <w:t>1.2.</w:t>
            </w:r>
          </w:p>
        </w:tc>
        <w:tc>
          <w:tcPr>
            <w:tcW w:w="2421" w:type="dxa"/>
          </w:tcPr>
          <w:p w:rsidR="00A96D48" w:rsidRPr="0021768D" w:rsidRDefault="00A96D48" w:rsidP="00A96D48">
            <w:pPr>
              <w:pStyle w:val="TableParagraph"/>
              <w:ind w:left="0"/>
              <w:rPr>
                <w:sz w:val="24"/>
                <w:szCs w:val="24"/>
              </w:rPr>
            </w:pPr>
            <w:r w:rsidRPr="0021768D">
              <w:rPr>
                <w:sz w:val="24"/>
                <w:szCs w:val="24"/>
              </w:rPr>
              <w:t>Величины</w:t>
            </w:r>
          </w:p>
        </w:tc>
        <w:tc>
          <w:tcPr>
            <w:tcW w:w="761" w:type="dxa"/>
          </w:tcPr>
          <w:p w:rsidR="00A96D48" w:rsidRPr="0021768D" w:rsidRDefault="00A96D48" w:rsidP="00A96D48">
            <w:pPr>
              <w:pStyle w:val="TableParagraph"/>
              <w:ind w:left="0"/>
              <w:rPr>
                <w:sz w:val="24"/>
                <w:szCs w:val="24"/>
              </w:rPr>
            </w:pPr>
            <w:r w:rsidRPr="0021768D">
              <w:rPr>
                <w:sz w:val="24"/>
                <w:szCs w:val="24"/>
              </w:rPr>
              <w:t>10</w:t>
            </w:r>
          </w:p>
        </w:tc>
        <w:tc>
          <w:tcPr>
            <w:tcW w:w="1156" w:type="dxa"/>
          </w:tcPr>
          <w:p w:rsidR="00A96D48" w:rsidRPr="0021768D" w:rsidRDefault="00A96D48" w:rsidP="00A96D48">
            <w:pPr>
              <w:pStyle w:val="TableParagraph"/>
              <w:ind w:left="0"/>
              <w:rPr>
                <w:sz w:val="24"/>
                <w:szCs w:val="24"/>
              </w:rPr>
            </w:pPr>
            <w:r w:rsidRPr="0021768D">
              <w:rPr>
                <w:sz w:val="24"/>
                <w:szCs w:val="24"/>
              </w:rPr>
              <w:t>0</w:t>
            </w:r>
          </w:p>
        </w:tc>
        <w:tc>
          <w:tcPr>
            <w:tcW w:w="1046" w:type="dxa"/>
          </w:tcPr>
          <w:p w:rsidR="00A96D48" w:rsidRPr="0021768D" w:rsidRDefault="00A96D48" w:rsidP="00A96D48">
            <w:pPr>
              <w:pStyle w:val="TableParagraph"/>
              <w:ind w:left="0"/>
              <w:rPr>
                <w:sz w:val="24"/>
                <w:szCs w:val="24"/>
              </w:rPr>
            </w:pPr>
            <w:r w:rsidRPr="0021768D">
              <w:rPr>
                <w:sz w:val="24"/>
                <w:szCs w:val="24"/>
              </w:rPr>
              <w:t>1</w:t>
            </w:r>
          </w:p>
        </w:tc>
        <w:tc>
          <w:tcPr>
            <w:tcW w:w="3262" w:type="dxa"/>
          </w:tcPr>
          <w:p w:rsidR="00A96D48" w:rsidRPr="0021768D" w:rsidRDefault="00A96D48" w:rsidP="00A96D48">
            <w:pPr>
              <w:pStyle w:val="TableParagraph"/>
              <w:spacing w:line="259" w:lineRule="auto"/>
              <w:ind w:left="0"/>
              <w:rPr>
                <w:sz w:val="24"/>
                <w:szCs w:val="24"/>
              </w:rPr>
            </w:pPr>
            <w:r w:rsidRPr="0021768D">
              <w:rPr>
                <w:sz w:val="24"/>
                <w:szCs w:val="24"/>
              </w:rPr>
              <w:t>Величины:</w:t>
            </w:r>
            <w:r w:rsidRPr="0021768D">
              <w:rPr>
                <w:spacing w:val="-15"/>
                <w:sz w:val="24"/>
                <w:szCs w:val="24"/>
              </w:rPr>
              <w:t xml:space="preserve"> </w:t>
            </w:r>
            <w:r w:rsidRPr="0021768D">
              <w:rPr>
                <w:sz w:val="24"/>
                <w:szCs w:val="24"/>
              </w:rPr>
              <w:t>сравнение</w:t>
            </w:r>
            <w:r w:rsidRPr="0021768D">
              <w:rPr>
                <w:spacing w:val="-67"/>
                <w:sz w:val="24"/>
                <w:szCs w:val="24"/>
              </w:rPr>
              <w:t xml:space="preserve"> </w:t>
            </w:r>
            <w:r w:rsidRPr="0021768D">
              <w:rPr>
                <w:sz w:val="24"/>
                <w:szCs w:val="24"/>
              </w:rPr>
              <w:t>по массе</w:t>
            </w:r>
            <w:r w:rsidRPr="0021768D">
              <w:rPr>
                <w:spacing w:val="-1"/>
                <w:sz w:val="24"/>
                <w:szCs w:val="24"/>
              </w:rPr>
              <w:t xml:space="preserve"> </w:t>
            </w:r>
            <w:r w:rsidRPr="0021768D">
              <w:rPr>
                <w:sz w:val="24"/>
                <w:szCs w:val="24"/>
              </w:rPr>
              <w:t>(единица</w:t>
            </w:r>
          </w:p>
          <w:p w:rsidR="00A96D48" w:rsidRPr="0021768D" w:rsidRDefault="00A96D48" w:rsidP="00A96D48">
            <w:pPr>
              <w:pStyle w:val="TableParagraph"/>
              <w:spacing w:line="259" w:lineRule="auto"/>
              <w:ind w:left="0"/>
              <w:rPr>
                <w:sz w:val="24"/>
                <w:szCs w:val="24"/>
              </w:rPr>
            </w:pPr>
            <w:r w:rsidRPr="0021768D">
              <w:rPr>
                <w:sz w:val="24"/>
                <w:szCs w:val="24"/>
              </w:rPr>
              <w:t>массы</w:t>
            </w:r>
            <w:r w:rsidRPr="0021768D">
              <w:rPr>
                <w:spacing w:val="-9"/>
                <w:sz w:val="24"/>
                <w:szCs w:val="24"/>
              </w:rPr>
              <w:t xml:space="preserve"> </w:t>
            </w:r>
            <w:r w:rsidRPr="0021768D">
              <w:rPr>
                <w:sz w:val="24"/>
                <w:szCs w:val="24"/>
              </w:rPr>
              <w:t>–</w:t>
            </w:r>
            <w:r w:rsidRPr="0021768D">
              <w:rPr>
                <w:spacing w:val="-8"/>
                <w:sz w:val="24"/>
                <w:szCs w:val="24"/>
              </w:rPr>
              <w:t xml:space="preserve"> </w:t>
            </w:r>
            <w:r w:rsidRPr="0021768D">
              <w:rPr>
                <w:sz w:val="24"/>
                <w:szCs w:val="24"/>
              </w:rPr>
              <w:t>килограмм);</w:t>
            </w:r>
            <w:r w:rsidRPr="0021768D">
              <w:rPr>
                <w:spacing w:val="-67"/>
                <w:sz w:val="24"/>
                <w:szCs w:val="24"/>
              </w:rPr>
              <w:t xml:space="preserve"> </w:t>
            </w:r>
            <w:r w:rsidRPr="0021768D">
              <w:rPr>
                <w:sz w:val="24"/>
                <w:szCs w:val="24"/>
              </w:rPr>
              <w:t>измерение длины</w:t>
            </w:r>
            <w:r w:rsidRPr="0021768D">
              <w:rPr>
                <w:spacing w:val="1"/>
                <w:sz w:val="24"/>
                <w:szCs w:val="24"/>
              </w:rPr>
              <w:t xml:space="preserve"> </w:t>
            </w:r>
            <w:r w:rsidRPr="0021768D">
              <w:rPr>
                <w:sz w:val="24"/>
                <w:szCs w:val="24"/>
              </w:rPr>
              <w:t>(единицы</w:t>
            </w:r>
            <w:r w:rsidRPr="0021768D">
              <w:rPr>
                <w:spacing w:val="-1"/>
                <w:sz w:val="24"/>
                <w:szCs w:val="24"/>
              </w:rPr>
              <w:t xml:space="preserve"> </w:t>
            </w:r>
            <w:r w:rsidRPr="0021768D">
              <w:rPr>
                <w:sz w:val="24"/>
                <w:szCs w:val="24"/>
              </w:rPr>
              <w:t>длины</w:t>
            </w:r>
            <w:r w:rsidRPr="0021768D">
              <w:rPr>
                <w:spacing w:val="1"/>
                <w:sz w:val="24"/>
                <w:szCs w:val="24"/>
              </w:rPr>
              <w:t xml:space="preserve"> </w:t>
            </w:r>
            <w:r w:rsidRPr="0021768D">
              <w:rPr>
                <w:sz w:val="24"/>
                <w:szCs w:val="24"/>
              </w:rPr>
              <w:t>–</w:t>
            </w:r>
          </w:p>
          <w:p w:rsidR="00A96D48" w:rsidRPr="0021768D" w:rsidRDefault="00A96D48" w:rsidP="00A96D48">
            <w:pPr>
              <w:pStyle w:val="TableParagraph"/>
              <w:ind w:left="0"/>
              <w:rPr>
                <w:sz w:val="24"/>
                <w:szCs w:val="24"/>
              </w:rPr>
            </w:pPr>
            <w:r w:rsidRPr="0021768D">
              <w:rPr>
                <w:sz w:val="24"/>
                <w:szCs w:val="24"/>
              </w:rPr>
              <w:t>метр,</w:t>
            </w:r>
            <w:r w:rsidRPr="0021768D">
              <w:rPr>
                <w:spacing w:val="-2"/>
                <w:sz w:val="24"/>
                <w:szCs w:val="24"/>
              </w:rPr>
              <w:t xml:space="preserve"> </w:t>
            </w:r>
            <w:r w:rsidRPr="0021768D">
              <w:rPr>
                <w:sz w:val="24"/>
                <w:szCs w:val="24"/>
              </w:rPr>
              <w:t>дециметр,</w:t>
            </w:r>
          </w:p>
          <w:p w:rsidR="00A96D48" w:rsidRPr="0021768D" w:rsidRDefault="00A96D48" w:rsidP="00A96D48">
            <w:pPr>
              <w:pStyle w:val="TableParagraph"/>
              <w:spacing w:line="259" w:lineRule="auto"/>
              <w:ind w:left="0"/>
              <w:rPr>
                <w:sz w:val="24"/>
                <w:szCs w:val="24"/>
              </w:rPr>
            </w:pPr>
            <w:r w:rsidRPr="0021768D">
              <w:rPr>
                <w:sz w:val="24"/>
                <w:szCs w:val="24"/>
              </w:rPr>
              <w:t>сантиметр, миллиметр),</w:t>
            </w:r>
            <w:r w:rsidRPr="0021768D">
              <w:rPr>
                <w:spacing w:val="-67"/>
                <w:sz w:val="24"/>
                <w:szCs w:val="24"/>
              </w:rPr>
              <w:t xml:space="preserve"> </w:t>
            </w:r>
            <w:r w:rsidRPr="0021768D">
              <w:rPr>
                <w:sz w:val="24"/>
                <w:szCs w:val="24"/>
              </w:rPr>
              <w:t>времени (единицы</w:t>
            </w:r>
            <w:r w:rsidRPr="0021768D">
              <w:rPr>
                <w:spacing w:val="1"/>
                <w:sz w:val="24"/>
                <w:szCs w:val="24"/>
              </w:rPr>
              <w:t xml:space="preserve"> </w:t>
            </w:r>
            <w:r w:rsidRPr="0021768D">
              <w:rPr>
                <w:sz w:val="24"/>
                <w:szCs w:val="24"/>
              </w:rPr>
              <w:t>времени</w:t>
            </w:r>
            <w:r w:rsidRPr="0021768D">
              <w:rPr>
                <w:spacing w:val="-4"/>
                <w:sz w:val="24"/>
                <w:szCs w:val="24"/>
              </w:rPr>
              <w:t xml:space="preserve"> </w:t>
            </w:r>
            <w:r w:rsidRPr="0021768D">
              <w:rPr>
                <w:sz w:val="24"/>
                <w:szCs w:val="24"/>
              </w:rPr>
              <w:t>–</w:t>
            </w:r>
            <w:r w:rsidRPr="0021768D">
              <w:rPr>
                <w:spacing w:val="-2"/>
                <w:sz w:val="24"/>
                <w:szCs w:val="24"/>
              </w:rPr>
              <w:t xml:space="preserve"> </w:t>
            </w:r>
            <w:r w:rsidRPr="0021768D">
              <w:rPr>
                <w:sz w:val="24"/>
                <w:szCs w:val="24"/>
              </w:rPr>
              <w:t>час,</w:t>
            </w:r>
            <w:r w:rsidRPr="0021768D">
              <w:rPr>
                <w:spacing w:val="-2"/>
                <w:sz w:val="24"/>
                <w:szCs w:val="24"/>
              </w:rPr>
              <w:t xml:space="preserve"> </w:t>
            </w:r>
            <w:r w:rsidRPr="0021768D">
              <w:rPr>
                <w:sz w:val="24"/>
                <w:szCs w:val="24"/>
              </w:rPr>
              <w:t>минута).</w:t>
            </w:r>
          </w:p>
          <w:p w:rsidR="00A96D48" w:rsidRPr="0021768D" w:rsidRDefault="00A96D48" w:rsidP="00A96D48">
            <w:pPr>
              <w:pStyle w:val="TableParagraph"/>
              <w:spacing w:line="259" w:lineRule="auto"/>
              <w:ind w:left="0"/>
              <w:jc w:val="both"/>
              <w:rPr>
                <w:sz w:val="24"/>
                <w:szCs w:val="24"/>
              </w:rPr>
            </w:pPr>
            <w:r w:rsidRPr="0021768D">
              <w:rPr>
                <w:sz w:val="24"/>
                <w:szCs w:val="24"/>
              </w:rPr>
              <w:t>Соотношение</w:t>
            </w:r>
            <w:r w:rsidRPr="0021768D">
              <w:rPr>
                <w:spacing w:val="-4"/>
                <w:sz w:val="24"/>
                <w:szCs w:val="24"/>
              </w:rPr>
              <w:t xml:space="preserve"> </w:t>
            </w:r>
            <w:r w:rsidRPr="0021768D">
              <w:rPr>
                <w:sz w:val="24"/>
                <w:szCs w:val="24"/>
              </w:rPr>
              <w:t>между единицами величины</w:t>
            </w:r>
            <w:r w:rsidRPr="0021768D">
              <w:rPr>
                <w:spacing w:val="-68"/>
                <w:sz w:val="24"/>
                <w:szCs w:val="24"/>
              </w:rPr>
              <w:t xml:space="preserve"> </w:t>
            </w:r>
            <w:r w:rsidRPr="0021768D">
              <w:rPr>
                <w:sz w:val="24"/>
                <w:szCs w:val="24"/>
              </w:rPr>
              <w:t>(в пределах 100), его</w:t>
            </w:r>
            <w:r w:rsidRPr="0021768D">
              <w:rPr>
                <w:spacing w:val="1"/>
                <w:sz w:val="24"/>
                <w:szCs w:val="24"/>
              </w:rPr>
              <w:t xml:space="preserve"> </w:t>
            </w:r>
            <w:r w:rsidRPr="0021768D">
              <w:rPr>
                <w:sz w:val="24"/>
                <w:szCs w:val="24"/>
              </w:rPr>
              <w:t>применение</w:t>
            </w:r>
            <w:r w:rsidRPr="0021768D">
              <w:rPr>
                <w:spacing w:val="-4"/>
                <w:sz w:val="24"/>
                <w:szCs w:val="24"/>
              </w:rPr>
              <w:t xml:space="preserve"> </w:t>
            </w:r>
            <w:r w:rsidRPr="0021768D">
              <w:rPr>
                <w:sz w:val="24"/>
                <w:szCs w:val="24"/>
              </w:rPr>
              <w:t>для</w:t>
            </w:r>
          </w:p>
          <w:p w:rsidR="00A96D48" w:rsidRPr="0021768D" w:rsidRDefault="00A96D48" w:rsidP="00A96D48">
            <w:pPr>
              <w:pStyle w:val="TableParagraph"/>
              <w:ind w:left="0"/>
              <w:rPr>
                <w:sz w:val="24"/>
                <w:szCs w:val="24"/>
              </w:rPr>
            </w:pPr>
            <w:r w:rsidRPr="0021768D">
              <w:rPr>
                <w:sz w:val="24"/>
                <w:szCs w:val="24"/>
              </w:rPr>
              <w:t>решения</w:t>
            </w:r>
            <w:r w:rsidRPr="0021768D">
              <w:rPr>
                <w:spacing w:val="-3"/>
                <w:sz w:val="24"/>
                <w:szCs w:val="24"/>
              </w:rPr>
              <w:t xml:space="preserve"> </w:t>
            </w:r>
            <w:r w:rsidRPr="0021768D">
              <w:rPr>
                <w:sz w:val="24"/>
                <w:szCs w:val="24"/>
              </w:rPr>
              <w:t>практических</w:t>
            </w:r>
          </w:p>
          <w:p w:rsidR="00A96D48" w:rsidRPr="0021768D" w:rsidRDefault="00A96D48" w:rsidP="00A96D48">
            <w:pPr>
              <w:pStyle w:val="TableParagraph"/>
              <w:ind w:left="0"/>
              <w:rPr>
                <w:sz w:val="24"/>
                <w:szCs w:val="24"/>
              </w:rPr>
            </w:pPr>
            <w:r w:rsidRPr="0021768D">
              <w:rPr>
                <w:sz w:val="24"/>
                <w:szCs w:val="24"/>
              </w:rPr>
              <w:t>задач</w:t>
            </w:r>
          </w:p>
        </w:tc>
        <w:tc>
          <w:tcPr>
            <w:tcW w:w="3487" w:type="dxa"/>
          </w:tcPr>
          <w:p w:rsidR="00A96D48" w:rsidRPr="0021768D" w:rsidRDefault="00A96D48" w:rsidP="00A96D48">
            <w:pPr>
              <w:pStyle w:val="TableParagraph"/>
              <w:spacing w:line="259" w:lineRule="auto"/>
              <w:ind w:left="0"/>
              <w:rPr>
                <w:sz w:val="24"/>
                <w:szCs w:val="24"/>
              </w:rPr>
            </w:pPr>
            <w:r w:rsidRPr="0021768D">
              <w:rPr>
                <w:sz w:val="24"/>
                <w:szCs w:val="24"/>
              </w:rPr>
              <w:t>Обсуждение практических ситуаций. Различение</w:t>
            </w:r>
            <w:r w:rsidRPr="0021768D">
              <w:rPr>
                <w:spacing w:val="-67"/>
                <w:sz w:val="24"/>
                <w:szCs w:val="24"/>
              </w:rPr>
              <w:t xml:space="preserve"> </w:t>
            </w:r>
            <w:r w:rsidRPr="0021768D">
              <w:rPr>
                <w:sz w:val="24"/>
                <w:szCs w:val="24"/>
              </w:rPr>
              <w:t>единиц</w:t>
            </w:r>
            <w:r w:rsidRPr="0021768D">
              <w:rPr>
                <w:spacing w:val="-1"/>
                <w:sz w:val="24"/>
                <w:szCs w:val="24"/>
              </w:rPr>
              <w:t xml:space="preserve"> </w:t>
            </w:r>
            <w:r w:rsidRPr="0021768D">
              <w:rPr>
                <w:sz w:val="24"/>
                <w:szCs w:val="24"/>
              </w:rPr>
              <w:t>измерения</w:t>
            </w:r>
            <w:r w:rsidRPr="0021768D">
              <w:rPr>
                <w:spacing w:val="-4"/>
                <w:sz w:val="24"/>
                <w:szCs w:val="24"/>
              </w:rPr>
              <w:t xml:space="preserve"> </w:t>
            </w:r>
            <w:r w:rsidRPr="0021768D">
              <w:rPr>
                <w:sz w:val="24"/>
                <w:szCs w:val="24"/>
              </w:rPr>
              <w:t>одной</w:t>
            </w:r>
            <w:r w:rsidRPr="0021768D">
              <w:rPr>
                <w:spacing w:val="-3"/>
                <w:sz w:val="24"/>
                <w:szCs w:val="24"/>
              </w:rPr>
              <w:t xml:space="preserve"> </w:t>
            </w:r>
            <w:r w:rsidRPr="0021768D">
              <w:rPr>
                <w:sz w:val="24"/>
                <w:szCs w:val="24"/>
              </w:rPr>
              <w:t>и</w:t>
            </w:r>
            <w:r w:rsidRPr="0021768D">
              <w:rPr>
                <w:spacing w:val="-1"/>
                <w:sz w:val="24"/>
                <w:szCs w:val="24"/>
              </w:rPr>
              <w:t xml:space="preserve"> </w:t>
            </w:r>
            <w:r w:rsidRPr="0021768D">
              <w:rPr>
                <w:sz w:val="24"/>
                <w:szCs w:val="24"/>
              </w:rPr>
              <w:t>той</w:t>
            </w:r>
            <w:r w:rsidRPr="0021768D">
              <w:rPr>
                <w:spacing w:val="-1"/>
                <w:sz w:val="24"/>
                <w:szCs w:val="24"/>
              </w:rPr>
              <w:t xml:space="preserve"> </w:t>
            </w:r>
            <w:r w:rsidRPr="0021768D">
              <w:rPr>
                <w:sz w:val="24"/>
                <w:szCs w:val="24"/>
              </w:rPr>
              <w:t>же</w:t>
            </w:r>
            <w:r w:rsidRPr="0021768D">
              <w:rPr>
                <w:spacing w:val="-1"/>
                <w:sz w:val="24"/>
                <w:szCs w:val="24"/>
              </w:rPr>
              <w:t xml:space="preserve"> </w:t>
            </w:r>
            <w:r w:rsidRPr="0021768D">
              <w:rPr>
                <w:sz w:val="24"/>
                <w:szCs w:val="24"/>
              </w:rPr>
              <w:t>величины,</w:t>
            </w:r>
          </w:p>
          <w:p w:rsidR="00A96D48" w:rsidRPr="0021768D" w:rsidRDefault="00A96D48" w:rsidP="00A96D48">
            <w:pPr>
              <w:pStyle w:val="TableParagraph"/>
              <w:spacing w:line="259" w:lineRule="auto"/>
              <w:ind w:left="0"/>
              <w:rPr>
                <w:sz w:val="24"/>
                <w:szCs w:val="24"/>
              </w:rPr>
            </w:pPr>
            <w:r w:rsidRPr="0021768D">
              <w:rPr>
                <w:sz w:val="24"/>
                <w:szCs w:val="24"/>
              </w:rPr>
              <w:t>установление</w:t>
            </w:r>
            <w:r w:rsidRPr="0021768D">
              <w:rPr>
                <w:spacing w:val="-5"/>
                <w:sz w:val="24"/>
                <w:szCs w:val="24"/>
              </w:rPr>
              <w:t xml:space="preserve"> </w:t>
            </w:r>
            <w:r w:rsidRPr="0021768D">
              <w:rPr>
                <w:sz w:val="24"/>
                <w:szCs w:val="24"/>
              </w:rPr>
              <w:t>между</w:t>
            </w:r>
            <w:r w:rsidRPr="0021768D">
              <w:rPr>
                <w:spacing w:val="-3"/>
                <w:sz w:val="24"/>
                <w:szCs w:val="24"/>
              </w:rPr>
              <w:t xml:space="preserve"> </w:t>
            </w:r>
            <w:r w:rsidRPr="0021768D">
              <w:rPr>
                <w:sz w:val="24"/>
                <w:szCs w:val="24"/>
              </w:rPr>
              <w:t>ними</w:t>
            </w:r>
            <w:r w:rsidRPr="0021768D">
              <w:rPr>
                <w:spacing w:val="-6"/>
                <w:sz w:val="24"/>
                <w:szCs w:val="24"/>
              </w:rPr>
              <w:t xml:space="preserve"> </w:t>
            </w:r>
            <w:r w:rsidRPr="0021768D">
              <w:rPr>
                <w:sz w:val="24"/>
                <w:szCs w:val="24"/>
              </w:rPr>
              <w:t>отношения</w:t>
            </w:r>
            <w:r w:rsidRPr="0021768D">
              <w:rPr>
                <w:spacing w:val="-4"/>
                <w:sz w:val="24"/>
                <w:szCs w:val="24"/>
              </w:rPr>
              <w:t xml:space="preserve"> </w:t>
            </w:r>
            <w:r w:rsidRPr="0021768D">
              <w:rPr>
                <w:sz w:val="24"/>
                <w:szCs w:val="24"/>
              </w:rPr>
              <w:t>(больше,</w:t>
            </w:r>
            <w:r w:rsidRPr="0021768D">
              <w:rPr>
                <w:spacing w:val="-67"/>
                <w:sz w:val="24"/>
                <w:szCs w:val="24"/>
              </w:rPr>
              <w:t xml:space="preserve"> </w:t>
            </w:r>
            <w:r w:rsidRPr="0021768D">
              <w:rPr>
                <w:sz w:val="24"/>
                <w:szCs w:val="24"/>
              </w:rPr>
              <w:t>меньше,</w:t>
            </w:r>
            <w:r w:rsidRPr="0021768D">
              <w:rPr>
                <w:spacing w:val="-3"/>
                <w:sz w:val="24"/>
                <w:szCs w:val="24"/>
              </w:rPr>
              <w:t xml:space="preserve"> </w:t>
            </w:r>
            <w:r w:rsidRPr="0021768D">
              <w:rPr>
                <w:sz w:val="24"/>
                <w:szCs w:val="24"/>
              </w:rPr>
              <w:t>равно),</w:t>
            </w:r>
            <w:r w:rsidRPr="0021768D">
              <w:rPr>
                <w:spacing w:val="-2"/>
                <w:sz w:val="24"/>
                <w:szCs w:val="24"/>
              </w:rPr>
              <w:t xml:space="preserve"> </w:t>
            </w:r>
            <w:r w:rsidRPr="0021768D">
              <w:rPr>
                <w:sz w:val="24"/>
                <w:szCs w:val="24"/>
              </w:rPr>
              <w:t>запись</w:t>
            </w:r>
            <w:r w:rsidRPr="0021768D">
              <w:rPr>
                <w:spacing w:val="-3"/>
                <w:sz w:val="24"/>
                <w:szCs w:val="24"/>
              </w:rPr>
              <w:t xml:space="preserve"> </w:t>
            </w:r>
            <w:r w:rsidRPr="0021768D">
              <w:rPr>
                <w:sz w:val="24"/>
                <w:szCs w:val="24"/>
              </w:rPr>
              <w:t>результата</w:t>
            </w:r>
            <w:r w:rsidRPr="0021768D">
              <w:rPr>
                <w:spacing w:val="-2"/>
                <w:sz w:val="24"/>
                <w:szCs w:val="24"/>
              </w:rPr>
              <w:t xml:space="preserve"> </w:t>
            </w:r>
            <w:r w:rsidRPr="0021768D">
              <w:rPr>
                <w:sz w:val="24"/>
                <w:szCs w:val="24"/>
              </w:rPr>
              <w:t>сравнения.</w:t>
            </w:r>
          </w:p>
          <w:p w:rsidR="00A96D48" w:rsidRPr="0021768D" w:rsidRDefault="00A96D48" w:rsidP="00A96D48">
            <w:pPr>
              <w:pStyle w:val="TableParagraph"/>
              <w:ind w:left="0"/>
              <w:rPr>
                <w:sz w:val="24"/>
                <w:szCs w:val="24"/>
              </w:rPr>
            </w:pPr>
            <w:r w:rsidRPr="0021768D">
              <w:rPr>
                <w:sz w:val="24"/>
                <w:szCs w:val="24"/>
              </w:rPr>
              <w:t>Сравнение</w:t>
            </w:r>
            <w:r w:rsidRPr="0021768D">
              <w:rPr>
                <w:spacing w:val="-1"/>
                <w:sz w:val="24"/>
                <w:szCs w:val="24"/>
              </w:rPr>
              <w:t xml:space="preserve"> </w:t>
            </w:r>
            <w:r w:rsidRPr="0021768D">
              <w:rPr>
                <w:sz w:val="24"/>
                <w:szCs w:val="24"/>
              </w:rPr>
              <w:t>по</w:t>
            </w:r>
            <w:r w:rsidRPr="0021768D">
              <w:rPr>
                <w:spacing w:val="-4"/>
                <w:sz w:val="24"/>
                <w:szCs w:val="24"/>
              </w:rPr>
              <w:t xml:space="preserve"> </w:t>
            </w:r>
            <w:r w:rsidRPr="0021768D">
              <w:rPr>
                <w:sz w:val="24"/>
                <w:szCs w:val="24"/>
              </w:rPr>
              <w:t>росту,</w:t>
            </w:r>
            <w:r w:rsidRPr="0021768D">
              <w:rPr>
                <w:spacing w:val="-3"/>
                <w:sz w:val="24"/>
                <w:szCs w:val="24"/>
              </w:rPr>
              <w:t xml:space="preserve"> </w:t>
            </w:r>
            <w:r w:rsidRPr="0021768D">
              <w:rPr>
                <w:sz w:val="24"/>
                <w:szCs w:val="24"/>
              </w:rPr>
              <w:t>массе,</w:t>
            </w:r>
            <w:r w:rsidRPr="0021768D">
              <w:rPr>
                <w:spacing w:val="-2"/>
                <w:sz w:val="24"/>
                <w:szCs w:val="24"/>
              </w:rPr>
              <w:t xml:space="preserve"> </w:t>
            </w:r>
            <w:r w:rsidRPr="0021768D">
              <w:rPr>
                <w:sz w:val="24"/>
                <w:szCs w:val="24"/>
              </w:rPr>
              <w:t>возрасту</w:t>
            </w:r>
            <w:r w:rsidRPr="0021768D">
              <w:rPr>
                <w:spacing w:val="1"/>
                <w:sz w:val="24"/>
                <w:szCs w:val="24"/>
              </w:rPr>
              <w:t xml:space="preserve"> </w:t>
            </w:r>
            <w:r w:rsidRPr="0021768D">
              <w:rPr>
                <w:sz w:val="24"/>
                <w:szCs w:val="24"/>
              </w:rPr>
              <w:t>в</w:t>
            </w:r>
            <w:r w:rsidRPr="0021768D">
              <w:rPr>
                <w:spacing w:val="-2"/>
                <w:sz w:val="24"/>
                <w:szCs w:val="24"/>
              </w:rPr>
              <w:t xml:space="preserve"> </w:t>
            </w:r>
            <w:r w:rsidRPr="0021768D">
              <w:rPr>
                <w:sz w:val="24"/>
                <w:szCs w:val="24"/>
              </w:rPr>
              <w:t>житейской</w:t>
            </w:r>
          </w:p>
          <w:p w:rsidR="00A96D48" w:rsidRPr="0021768D" w:rsidRDefault="00A96D48" w:rsidP="00A96D48">
            <w:pPr>
              <w:pStyle w:val="TableParagraph"/>
              <w:spacing w:line="259" w:lineRule="auto"/>
              <w:ind w:left="0"/>
              <w:rPr>
                <w:sz w:val="24"/>
                <w:szCs w:val="24"/>
              </w:rPr>
            </w:pPr>
            <w:r w:rsidRPr="0021768D">
              <w:rPr>
                <w:sz w:val="24"/>
                <w:szCs w:val="24"/>
              </w:rPr>
              <w:t>ситуации и при решении учебных задач. Проектные</w:t>
            </w:r>
            <w:r w:rsidRPr="0021768D">
              <w:rPr>
                <w:spacing w:val="-68"/>
                <w:sz w:val="24"/>
                <w:szCs w:val="24"/>
              </w:rPr>
              <w:t xml:space="preserve"> </w:t>
            </w:r>
            <w:r w:rsidRPr="0021768D">
              <w:rPr>
                <w:sz w:val="24"/>
                <w:szCs w:val="24"/>
              </w:rPr>
              <w:t>задания с величинами, например временем: чтение</w:t>
            </w:r>
            <w:r w:rsidRPr="0021768D">
              <w:rPr>
                <w:spacing w:val="1"/>
                <w:sz w:val="24"/>
                <w:szCs w:val="24"/>
              </w:rPr>
              <w:t xml:space="preserve"> </w:t>
            </w:r>
            <w:r w:rsidRPr="0021768D">
              <w:rPr>
                <w:sz w:val="24"/>
                <w:szCs w:val="24"/>
              </w:rPr>
              <w:t>расписания, графика работы; составление схемы</w:t>
            </w:r>
            <w:r w:rsidRPr="0021768D">
              <w:rPr>
                <w:spacing w:val="1"/>
                <w:sz w:val="24"/>
                <w:szCs w:val="24"/>
              </w:rPr>
              <w:t xml:space="preserve"> </w:t>
            </w:r>
            <w:r w:rsidRPr="0021768D">
              <w:rPr>
                <w:sz w:val="24"/>
                <w:szCs w:val="24"/>
              </w:rPr>
              <w:t>для</w:t>
            </w:r>
            <w:r w:rsidRPr="0021768D">
              <w:rPr>
                <w:spacing w:val="-2"/>
                <w:sz w:val="24"/>
                <w:szCs w:val="24"/>
              </w:rPr>
              <w:t xml:space="preserve"> </w:t>
            </w:r>
            <w:r w:rsidRPr="0021768D">
              <w:rPr>
                <w:sz w:val="24"/>
                <w:szCs w:val="24"/>
              </w:rPr>
              <w:t>определения</w:t>
            </w:r>
            <w:r w:rsidRPr="0021768D">
              <w:rPr>
                <w:spacing w:val="-1"/>
                <w:sz w:val="24"/>
                <w:szCs w:val="24"/>
              </w:rPr>
              <w:t xml:space="preserve"> </w:t>
            </w:r>
            <w:r w:rsidRPr="0021768D">
              <w:rPr>
                <w:sz w:val="24"/>
                <w:szCs w:val="24"/>
              </w:rPr>
              <w:t>отрезка</w:t>
            </w:r>
            <w:r w:rsidRPr="0021768D">
              <w:rPr>
                <w:spacing w:val="-2"/>
                <w:sz w:val="24"/>
                <w:szCs w:val="24"/>
              </w:rPr>
              <w:t xml:space="preserve"> </w:t>
            </w:r>
            <w:r w:rsidRPr="0021768D">
              <w:rPr>
                <w:sz w:val="24"/>
                <w:szCs w:val="24"/>
              </w:rPr>
              <w:t>времени;</w:t>
            </w:r>
            <w:r w:rsidRPr="0021768D">
              <w:rPr>
                <w:spacing w:val="-3"/>
                <w:sz w:val="24"/>
                <w:szCs w:val="24"/>
              </w:rPr>
              <w:t xml:space="preserve"> </w:t>
            </w:r>
            <w:r w:rsidRPr="0021768D">
              <w:rPr>
                <w:sz w:val="24"/>
                <w:szCs w:val="24"/>
              </w:rPr>
              <w:t>установление</w:t>
            </w:r>
          </w:p>
          <w:p w:rsidR="00A96D48" w:rsidRPr="0021768D" w:rsidRDefault="00A96D48" w:rsidP="00A96D48">
            <w:pPr>
              <w:pStyle w:val="TableParagraph"/>
              <w:ind w:left="0"/>
              <w:rPr>
                <w:sz w:val="24"/>
                <w:szCs w:val="24"/>
              </w:rPr>
            </w:pPr>
            <w:r w:rsidRPr="0021768D">
              <w:rPr>
                <w:sz w:val="24"/>
                <w:szCs w:val="24"/>
              </w:rPr>
              <w:t>соотношения</w:t>
            </w:r>
            <w:r w:rsidRPr="0021768D">
              <w:rPr>
                <w:spacing w:val="-4"/>
                <w:sz w:val="24"/>
                <w:szCs w:val="24"/>
              </w:rPr>
              <w:t xml:space="preserve"> </w:t>
            </w:r>
            <w:r w:rsidRPr="0021768D">
              <w:rPr>
                <w:sz w:val="24"/>
                <w:szCs w:val="24"/>
              </w:rPr>
              <w:t>между</w:t>
            </w:r>
            <w:r w:rsidRPr="0021768D">
              <w:rPr>
                <w:spacing w:val="-5"/>
                <w:sz w:val="24"/>
                <w:szCs w:val="24"/>
              </w:rPr>
              <w:t xml:space="preserve"> </w:t>
            </w:r>
            <w:r w:rsidRPr="0021768D">
              <w:rPr>
                <w:sz w:val="24"/>
                <w:szCs w:val="24"/>
              </w:rPr>
              <w:t>единицами</w:t>
            </w:r>
            <w:r w:rsidRPr="0021768D">
              <w:rPr>
                <w:spacing w:val="-4"/>
                <w:sz w:val="24"/>
                <w:szCs w:val="24"/>
              </w:rPr>
              <w:t xml:space="preserve"> </w:t>
            </w:r>
            <w:r w:rsidRPr="0021768D">
              <w:rPr>
                <w:sz w:val="24"/>
                <w:szCs w:val="24"/>
              </w:rPr>
              <w:t>времени:</w:t>
            </w:r>
            <w:r w:rsidRPr="0021768D">
              <w:rPr>
                <w:spacing w:val="-3"/>
                <w:sz w:val="24"/>
                <w:szCs w:val="24"/>
              </w:rPr>
              <w:t xml:space="preserve"> </w:t>
            </w:r>
            <w:r w:rsidRPr="0021768D">
              <w:rPr>
                <w:sz w:val="24"/>
                <w:szCs w:val="24"/>
              </w:rPr>
              <w:t>годом, месяцем,</w:t>
            </w:r>
            <w:r w:rsidRPr="0021768D">
              <w:rPr>
                <w:spacing w:val="-3"/>
                <w:sz w:val="24"/>
                <w:szCs w:val="24"/>
              </w:rPr>
              <w:t xml:space="preserve"> </w:t>
            </w:r>
            <w:r w:rsidRPr="0021768D">
              <w:rPr>
                <w:sz w:val="24"/>
                <w:szCs w:val="24"/>
              </w:rPr>
              <w:t>неделей,</w:t>
            </w:r>
            <w:r w:rsidRPr="0021768D">
              <w:rPr>
                <w:spacing w:val="-2"/>
                <w:sz w:val="24"/>
                <w:szCs w:val="24"/>
              </w:rPr>
              <w:t xml:space="preserve"> </w:t>
            </w:r>
            <w:r w:rsidRPr="0021768D">
              <w:rPr>
                <w:sz w:val="24"/>
                <w:szCs w:val="24"/>
              </w:rPr>
              <w:t>сутками.</w:t>
            </w:r>
          </w:p>
          <w:p w:rsidR="00A96D48" w:rsidRPr="0021768D" w:rsidRDefault="00A96D48" w:rsidP="00A96D48">
            <w:pPr>
              <w:pStyle w:val="TableParagraph"/>
              <w:spacing w:line="259" w:lineRule="auto"/>
              <w:ind w:left="0"/>
              <w:rPr>
                <w:sz w:val="24"/>
                <w:szCs w:val="24"/>
              </w:rPr>
            </w:pPr>
            <w:r w:rsidRPr="0021768D">
              <w:rPr>
                <w:sz w:val="24"/>
                <w:szCs w:val="24"/>
              </w:rPr>
              <w:t>Пропедевтика</w:t>
            </w:r>
            <w:r w:rsidRPr="0021768D">
              <w:rPr>
                <w:spacing w:val="-6"/>
                <w:sz w:val="24"/>
                <w:szCs w:val="24"/>
              </w:rPr>
              <w:t xml:space="preserve"> </w:t>
            </w:r>
            <w:r w:rsidRPr="0021768D">
              <w:rPr>
                <w:sz w:val="24"/>
                <w:szCs w:val="24"/>
              </w:rPr>
              <w:t>исследовательской</w:t>
            </w:r>
            <w:r w:rsidRPr="0021768D">
              <w:rPr>
                <w:spacing w:val="-6"/>
                <w:sz w:val="24"/>
                <w:szCs w:val="24"/>
              </w:rPr>
              <w:t xml:space="preserve"> </w:t>
            </w:r>
            <w:r w:rsidRPr="0021768D">
              <w:rPr>
                <w:sz w:val="24"/>
                <w:szCs w:val="24"/>
              </w:rPr>
              <w:t>работы:</w:t>
            </w:r>
            <w:r w:rsidRPr="0021768D">
              <w:rPr>
                <w:spacing w:val="-8"/>
                <w:sz w:val="24"/>
                <w:szCs w:val="24"/>
              </w:rPr>
              <w:t xml:space="preserve"> </w:t>
            </w:r>
            <w:r w:rsidRPr="0021768D">
              <w:rPr>
                <w:sz w:val="24"/>
                <w:szCs w:val="24"/>
              </w:rPr>
              <w:t>переход</w:t>
            </w:r>
            <w:r w:rsidRPr="0021768D">
              <w:rPr>
                <w:spacing w:val="-67"/>
                <w:sz w:val="24"/>
                <w:szCs w:val="24"/>
              </w:rPr>
              <w:t xml:space="preserve"> </w:t>
            </w:r>
            <w:r w:rsidRPr="0021768D">
              <w:rPr>
                <w:sz w:val="24"/>
                <w:szCs w:val="24"/>
              </w:rPr>
              <w:t>от одних единиц измерения величин к другим,</w:t>
            </w:r>
            <w:r w:rsidRPr="0021768D">
              <w:rPr>
                <w:spacing w:val="1"/>
                <w:sz w:val="24"/>
                <w:szCs w:val="24"/>
              </w:rPr>
              <w:t xml:space="preserve"> </w:t>
            </w:r>
            <w:r w:rsidRPr="0021768D">
              <w:rPr>
                <w:sz w:val="24"/>
                <w:szCs w:val="24"/>
              </w:rPr>
              <w:t>обратный</w:t>
            </w:r>
            <w:r w:rsidRPr="0021768D">
              <w:rPr>
                <w:spacing w:val="-2"/>
                <w:sz w:val="24"/>
                <w:szCs w:val="24"/>
              </w:rPr>
              <w:t xml:space="preserve"> </w:t>
            </w:r>
            <w:r w:rsidRPr="0021768D">
              <w:rPr>
                <w:sz w:val="24"/>
                <w:szCs w:val="24"/>
              </w:rPr>
              <w:t>переход;</w:t>
            </w:r>
            <w:r w:rsidRPr="0021768D">
              <w:rPr>
                <w:spacing w:val="-3"/>
                <w:sz w:val="24"/>
                <w:szCs w:val="24"/>
              </w:rPr>
              <w:t xml:space="preserve"> </w:t>
            </w:r>
            <w:r w:rsidRPr="0021768D">
              <w:rPr>
                <w:sz w:val="24"/>
                <w:szCs w:val="24"/>
              </w:rPr>
              <w:t>иллюстрация</w:t>
            </w:r>
            <w:r w:rsidRPr="0021768D">
              <w:rPr>
                <w:spacing w:val="-1"/>
                <w:sz w:val="24"/>
                <w:szCs w:val="24"/>
              </w:rPr>
              <w:t xml:space="preserve"> </w:t>
            </w:r>
            <w:r w:rsidRPr="0021768D">
              <w:rPr>
                <w:sz w:val="24"/>
                <w:szCs w:val="24"/>
              </w:rPr>
              <w:t>перехода</w:t>
            </w:r>
          </w:p>
          <w:p w:rsidR="00A96D48" w:rsidRPr="0021768D" w:rsidRDefault="00A96D48" w:rsidP="00A96D48">
            <w:pPr>
              <w:pStyle w:val="TableParagraph"/>
              <w:spacing w:line="321" w:lineRule="exact"/>
              <w:ind w:left="0"/>
              <w:rPr>
                <w:sz w:val="24"/>
                <w:szCs w:val="24"/>
              </w:rPr>
            </w:pPr>
            <w:r w:rsidRPr="0021768D">
              <w:rPr>
                <w:sz w:val="24"/>
                <w:szCs w:val="24"/>
              </w:rPr>
              <w:t>с</w:t>
            </w:r>
            <w:r w:rsidRPr="0021768D">
              <w:rPr>
                <w:spacing w:val="-3"/>
                <w:sz w:val="24"/>
                <w:szCs w:val="24"/>
              </w:rPr>
              <w:t xml:space="preserve"> </w:t>
            </w:r>
            <w:r w:rsidRPr="0021768D">
              <w:rPr>
                <w:sz w:val="24"/>
                <w:szCs w:val="24"/>
              </w:rPr>
              <w:t>помощью</w:t>
            </w:r>
            <w:r w:rsidRPr="0021768D">
              <w:rPr>
                <w:spacing w:val="-3"/>
                <w:sz w:val="24"/>
                <w:szCs w:val="24"/>
              </w:rPr>
              <w:t xml:space="preserve"> </w:t>
            </w:r>
            <w:r w:rsidRPr="0021768D">
              <w:rPr>
                <w:sz w:val="24"/>
                <w:szCs w:val="24"/>
              </w:rPr>
              <w:t>модели</w:t>
            </w:r>
          </w:p>
        </w:tc>
        <w:tc>
          <w:tcPr>
            <w:tcW w:w="2430" w:type="dxa"/>
          </w:tcPr>
          <w:p w:rsidR="00A96D48" w:rsidRPr="0021768D" w:rsidRDefault="0021768D" w:rsidP="00A96D48">
            <w:pPr>
              <w:adjustRightInd w:val="0"/>
              <w:rPr>
                <w:rFonts w:eastAsia="Calibri"/>
                <w:color w:val="0563C1"/>
                <w:sz w:val="24"/>
                <w:szCs w:val="24"/>
                <w:u w:val="single"/>
              </w:rPr>
            </w:pPr>
            <w:hyperlink r:id="rId35" w:history="1">
              <w:r w:rsidR="00A96D48" w:rsidRPr="0021768D">
                <w:rPr>
                  <w:rFonts w:eastAsia="Calibri"/>
                  <w:color w:val="0563C1"/>
                  <w:sz w:val="24"/>
                  <w:szCs w:val="24"/>
                  <w:u w:val="single"/>
                </w:rPr>
                <w:t>https://resh.edu.ru</w:t>
              </w:r>
            </w:hyperlink>
          </w:p>
          <w:p w:rsidR="00A96D48" w:rsidRPr="0021768D" w:rsidRDefault="0021768D" w:rsidP="00A96D48">
            <w:pPr>
              <w:adjustRightInd w:val="0"/>
              <w:rPr>
                <w:rFonts w:eastAsia="Calibri"/>
                <w:color w:val="000000"/>
                <w:sz w:val="24"/>
                <w:szCs w:val="24"/>
              </w:rPr>
            </w:pPr>
            <w:hyperlink r:id="rId36" w:history="1">
              <w:r w:rsidR="00A96D48" w:rsidRPr="0021768D">
                <w:rPr>
                  <w:rFonts w:eastAsia="Calibri"/>
                  <w:color w:val="0563C1"/>
                  <w:sz w:val="24"/>
                  <w:szCs w:val="24"/>
                  <w:u w:val="single"/>
                </w:rPr>
                <w:t>https://uchi.ru</w:t>
              </w:r>
            </w:hyperlink>
          </w:p>
          <w:p w:rsidR="00A96D48" w:rsidRPr="0021768D" w:rsidRDefault="0021768D" w:rsidP="00A96D48">
            <w:pPr>
              <w:pStyle w:val="TableParagraph"/>
              <w:ind w:left="0"/>
              <w:rPr>
                <w:sz w:val="24"/>
                <w:szCs w:val="24"/>
              </w:rPr>
            </w:pPr>
            <w:hyperlink r:id="rId37" w:history="1">
              <w:r w:rsidR="00A96D48" w:rsidRPr="0021768D">
                <w:rPr>
                  <w:rFonts w:eastAsia="Calibri"/>
                  <w:color w:val="0000FF"/>
                  <w:sz w:val="24"/>
                  <w:szCs w:val="24"/>
                  <w:u w:val="single"/>
                </w:rPr>
                <w:t>https://www.yaklass.ru</w:t>
              </w:r>
            </w:hyperlink>
          </w:p>
        </w:tc>
      </w:tr>
      <w:tr w:rsidR="00A96D48" w:rsidRPr="0021768D" w:rsidTr="00A96D48">
        <w:tc>
          <w:tcPr>
            <w:tcW w:w="2997" w:type="dxa"/>
            <w:gridSpan w:val="2"/>
          </w:tcPr>
          <w:p w:rsidR="00A96D48" w:rsidRPr="0021768D" w:rsidRDefault="00A96D48" w:rsidP="00A96D48">
            <w:pPr>
              <w:pStyle w:val="TableParagraph"/>
              <w:ind w:left="0"/>
              <w:rPr>
                <w:sz w:val="24"/>
                <w:szCs w:val="24"/>
              </w:rPr>
            </w:pPr>
            <w:r w:rsidRPr="0021768D">
              <w:rPr>
                <w:sz w:val="24"/>
                <w:szCs w:val="24"/>
              </w:rPr>
              <w:t>Итого по разделу</w:t>
            </w:r>
          </w:p>
        </w:tc>
        <w:tc>
          <w:tcPr>
            <w:tcW w:w="761" w:type="dxa"/>
          </w:tcPr>
          <w:p w:rsidR="00A96D48" w:rsidRPr="0021768D" w:rsidRDefault="00A96D48" w:rsidP="00A96D48">
            <w:pPr>
              <w:pStyle w:val="TableParagraph"/>
              <w:ind w:left="0"/>
              <w:rPr>
                <w:sz w:val="24"/>
                <w:szCs w:val="24"/>
              </w:rPr>
            </w:pPr>
            <w:r w:rsidRPr="0021768D">
              <w:rPr>
                <w:sz w:val="24"/>
                <w:szCs w:val="24"/>
              </w:rPr>
              <w:t>19</w:t>
            </w:r>
          </w:p>
        </w:tc>
        <w:tc>
          <w:tcPr>
            <w:tcW w:w="1156" w:type="dxa"/>
          </w:tcPr>
          <w:p w:rsidR="00A96D48" w:rsidRPr="0021768D" w:rsidRDefault="00A96D48" w:rsidP="00A96D48">
            <w:pPr>
              <w:pStyle w:val="TableParagraph"/>
              <w:ind w:left="0"/>
              <w:rPr>
                <w:sz w:val="24"/>
                <w:szCs w:val="24"/>
              </w:rPr>
            </w:pPr>
          </w:p>
        </w:tc>
        <w:tc>
          <w:tcPr>
            <w:tcW w:w="1046" w:type="dxa"/>
          </w:tcPr>
          <w:p w:rsidR="00A96D48" w:rsidRPr="0021768D" w:rsidRDefault="00A96D48" w:rsidP="00A96D48">
            <w:pPr>
              <w:pStyle w:val="1"/>
              <w:ind w:left="0"/>
              <w:rPr>
                <w:b w:val="0"/>
              </w:rPr>
            </w:pPr>
          </w:p>
        </w:tc>
        <w:tc>
          <w:tcPr>
            <w:tcW w:w="3262" w:type="dxa"/>
          </w:tcPr>
          <w:p w:rsidR="00A96D48" w:rsidRPr="0021768D" w:rsidRDefault="00A96D48" w:rsidP="00A96D48">
            <w:pPr>
              <w:pStyle w:val="1"/>
              <w:ind w:left="0"/>
              <w:rPr>
                <w:b w:val="0"/>
              </w:rPr>
            </w:pPr>
          </w:p>
        </w:tc>
        <w:tc>
          <w:tcPr>
            <w:tcW w:w="3487" w:type="dxa"/>
          </w:tcPr>
          <w:p w:rsidR="00A96D48" w:rsidRPr="0021768D" w:rsidRDefault="00A96D48" w:rsidP="00A96D48">
            <w:pPr>
              <w:pStyle w:val="1"/>
              <w:ind w:left="0"/>
              <w:rPr>
                <w:b w:val="0"/>
              </w:rPr>
            </w:pPr>
          </w:p>
        </w:tc>
        <w:tc>
          <w:tcPr>
            <w:tcW w:w="2430" w:type="dxa"/>
          </w:tcPr>
          <w:p w:rsidR="00A96D48" w:rsidRPr="0021768D" w:rsidRDefault="00A96D48" w:rsidP="00A96D48">
            <w:pPr>
              <w:pStyle w:val="1"/>
              <w:ind w:left="0"/>
              <w:rPr>
                <w:b w:val="0"/>
              </w:rPr>
            </w:pPr>
          </w:p>
        </w:tc>
      </w:tr>
      <w:tr w:rsidR="00A96D48" w:rsidRPr="0021768D" w:rsidTr="009B6558">
        <w:tc>
          <w:tcPr>
            <w:tcW w:w="15139" w:type="dxa"/>
            <w:gridSpan w:val="8"/>
          </w:tcPr>
          <w:p w:rsidR="00A96D48" w:rsidRPr="0021768D" w:rsidRDefault="00A96D48" w:rsidP="00A96D48">
            <w:pPr>
              <w:adjustRightInd w:val="0"/>
              <w:rPr>
                <w:sz w:val="24"/>
                <w:szCs w:val="24"/>
              </w:rPr>
            </w:pPr>
            <w:r w:rsidRPr="0021768D">
              <w:rPr>
                <w:b/>
                <w:sz w:val="24"/>
                <w:szCs w:val="24"/>
              </w:rPr>
              <w:t>Раздел</w:t>
            </w:r>
            <w:r w:rsidRPr="0021768D">
              <w:rPr>
                <w:b/>
                <w:spacing w:val="-4"/>
                <w:sz w:val="24"/>
                <w:szCs w:val="24"/>
              </w:rPr>
              <w:t xml:space="preserve"> </w:t>
            </w:r>
            <w:r w:rsidRPr="0021768D">
              <w:rPr>
                <w:b/>
                <w:sz w:val="24"/>
                <w:szCs w:val="24"/>
              </w:rPr>
              <w:t>2.</w:t>
            </w:r>
            <w:r w:rsidRPr="0021768D">
              <w:rPr>
                <w:b/>
                <w:spacing w:val="-3"/>
                <w:sz w:val="24"/>
                <w:szCs w:val="24"/>
              </w:rPr>
              <w:t xml:space="preserve"> </w:t>
            </w:r>
            <w:r w:rsidRPr="0021768D">
              <w:rPr>
                <w:b/>
                <w:sz w:val="24"/>
                <w:szCs w:val="24"/>
              </w:rPr>
              <w:t>Арифметические</w:t>
            </w:r>
            <w:r w:rsidRPr="0021768D">
              <w:rPr>
                <w:b/>
                <w:spacing w:val="-1"/>
                <w:sz w:val="24"/>
                <w:szCs w:val="24"/>
              </w:rPr>
              <w:t xml:space="preserve"> </w:t>
            </w:r>
            <w:r w:rsidRPr="0021768D">
              <w:rPr>
                <w:b/>
                <w:sz w:val="24"/>
                <w:szCs w:val="24"/>
              </w:rPr>
              <w:t>действия</w:t>
            </w: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t>2.1.</w:t>
            </w:r>
          </w:p>
        </w:tc>
        <w:tc>
          <w:tcPr>
            <w:tcW w:w="2421" w:type="dxa"/>
          </w:tcPr>
          <w:p w:rsidR="00A96D48" w:rsidRPr="0021768D" w:rsidRDefault="00A96D48" w:rsidP="00A96D48">
            <w:pPr>
              <w:pStyle w:val="TableParagraph"/>
              <w:ind w:left="0"/>
              <w:rPr>
                <w:sz w:val="24"/>
                <w:szCs w:val="24"/>
              </w:rPr>
            </w:pPr>
            <w:r w:rsidRPr="0021768D">
              <w:rPr>
                <w:sz w:val="24"/>
                <w:szCs w:val="24"/>
              </w:rPr>
              <w:t>Сложение и вычитание</w:t>
            </w:r>
          </w:p>
        </w:tc>
        <w:tc>
          <w:tcPr>
            <w:tcW w:w="761" w:type="dxa"/>
          </w:tcPr>
          <w:p w:rsidR="00A96D48" w:rsidRPr="0021768D" w:rsidRDefault="00A96D48" w:rsidP="00A96D48">
            <w:pPr>
              <w:pStyle w:val="TableParagraph"/>
              <w:ind w:left="0"/>
              <w:rPr>
                <w:sz w:val="24"/>
                <w:szCs w:val="24"/>
              </w:rPr>
            </w:pPr>
            <w:r w:rsidRPr="0021768D">
              <w:rPr>
                <w:sz w:val="24"/>
                <w:szCs w:val="24"/>
              </w:rPr>
              <w:t>19</w:t>
            </w:r>
          </w:p>
        </w:tc>
        <w:tc>
          <w:tcPr>
            <w:tcW w:w="1156" w:type="dxa"/>
          </w:tcPr>
          <w:p w:rsidR="00A96D48" w:rsidRPr="0021768D" w:rsidRDefault="00A96D48" w:rsidP="00A96D48">
            <w:pPr>
              <w:pStyle w:val="TableParagraph"/>
              <w:ind w:left="0"/>
              <w:rPr>
                <w:sz w:val="24"/>
                <w:szCs w:val="24"/>
              </w:rPr>
            </w:pPr>
            <w:r w:rsidRPr="0021768D">
              <w:rPr>
                <w:sz w:val="24"/>
                <w:szCs w:val="24"/>
              </w:rPr>
              <w:t>1</w:t>
            </w:r>
          </w:p>
        </w:tc>
        <w:tc>
          <w:tcPr>
            <w:tcW w:w="1046" w:type="dxa"/>
          </w:tcPr>
          <w:p w:rsidR="00A96D48" w:rsidRPr="0021768D" w:rsidRDefault="00A96D48" w:rsidP="00A96D48">
            <w:pPr>
              <w:pStyle w:val="TableParagraph"/>
              <w:ind w:left="0"/>
              <w:rPr>
                <w:sz w:val="24"/>
                <w:szCs w:val="24"/>
              </w:rPr>
            </w:pPr>
            <w:r w:rsidRPr="0021768D">
              <w:rPr>
                <w:sz w:val="24"/>
                <w:szCs w:val="24"/>
              </w:rPr>
              <w:t>0</w:t>
            </w:r>
          </w:p>
        </w:tc>
        <w:tc>
          <w:tcPr>
            <w:tcW w:w="3262" w:type="dxa"/>
          </w:tcPr>
          <w:p w:rsidR="00A96D48" w:rsidRPr="0021768D" w:rsidRDefault="00A96D48" w:rsidP="00A96D48">
            <w:pPr>
              <w:pStyle w:val="TableParagraph"/>
              <w:spacing w:line="259" w:lineRule="auto"/>
              <w:ind w:left="0"/>
              <w:rPr>
                <w:sz w:val="24"/>
                <w:szCs w:val="24"/>
              </w:rPr>
            </w:pPr>
            <w:r w:rsidRPr="0021768D">
              <w:rPr>
                <w:sz w:val="24"/>
                <w:szCs w:val="24"/>
              </w:rPr>
              <w:t>Устное сложение и</w:t>
            </w:r>
            <w:r w:rsidRPr="0021768D">
              <w:rPr>
                <w:spacing w:val="-68"/>
                <w:sz w:val="24"/>
                <w:szCs w:val="24"/>
              </w:rPr>
              <w:t xml:space="preserve"> </w:t>
            </w:r>
            <w:r w:rsidRPr="0021768D">
              <w:rPr>
                <w:sz w:val="24"/>
                <w:szCs w:val="24"/>
              </w:rPr>
              <w:t>вычитание</w:t>
            </w:r>
            <w:r w:rsidRPr="0021768D">
              <w:rPr>
                <w:spacing w:val="-1"/>
                <w:sz w:val="24"/>
                <w:szCs w:val="24"/>
              </w:rPr>
              <w:t xml:space="preserve"> </w:t>
            </w:r>
            <w:r w:rsidRPr="0021768D">
              <w:rPr>
                <w:sz w:val="24"/>
                <w:szCs w:val="24"/>
              </w:rPr>
              <w:t>чисел</w:t>
            </w:r>
          </w:p>
          <w:p w:rsidR="00A96D48" w:rsidRPr="0021768D" w:rsidRDefault="00A96D48" w:rsidP="00A96D48">
            <w:pPr>
              <w:pStyle w:val="TableParagraph"/>
              <w:spacing w:line="259" w:lineRule="auto"/>
              <w:ind w:left="0"/>
              <w:rPr>
                <w:sz w:val="24"/>
                <w:szCs w:val="24"/>
              </w:rPr>
            </w:pPr>
            <w:r w:rsidRPr="0021768D">
              <w:rPr>
                <w:sz w:val="24"/>
                <w:szCs w:val="24"/>
              </w:rPr>
              <w:t>в пределах 100</w:t>
            </w:r>
            <w:r w:rsidRPr="0021768D">
              <w:rPr>
                <w:spacing w:val="-67"/>
                <w:sz w:val="24"/>
                <w:szCs w:val="24"/>
              </w:rPr>
              <w:t xml:space="preserve"> </w:t>
            </w:r>
            <w:r w:rsidRPr="0021768D">
              <w:rPr>
                <w:sz w:val="24"/>
                <w:szCs w:val="24"/>
              </w:rPr>
              <w:t>без</w:t>
            </w:r>
            <w:r w:rsidRPr="0021768D">
              <w:rPr>
                <w:spacing w:val="-3"/>
                <w:sz w:val="24"/>
                <w:szCs w:val="24"/>
              </w:rPr>
              <w:t xml:space="preserve"> </w:t>
            </w:r>
            <w:r w:rsidRPr="0021768D">
              <w:rPr>
                <w:sz w:val="24"/>
                <w:szCs w:val="24"/>
              </w:rPr>
              <w:t>перехода</w:t>
            </w:r>
            <w:r w:rsidRPr="0021768D">
              <w:rPr>
                <w:spacing w:val="-4"/>
                <w:sz w:val="24"/>
                <w:szCs w:val="24"/>
              </w:rPr>
              <w:t xml:space="preserve"> </w:t>
            </w:r>
            <w:r w:rsidRPr="0021768D">
              <w:rPr>
                <w:sz w:val="24"/>
                <w:szCs w:val="24"/>
              </w:rPr>
              <w:t>и</w:t>
            </w:r>
          </w:p>
          <w:p w:rsidR="00A96D48" w:rsidRPr="0021768D" w:rsidRDefault="00A96D48" w:rsidP="00A96D48">
            <w:pPr>
              <w:pStyle w:val="TableParagraph"/>
              <w:spacing w:line="256" w:lineRule="auto"/>
              <w:ind w:left="0"/>
              <w:rPr>
                <w:sz w:val="24"/>
                <w:szCs w:val="24"/>
              </w:rPr>
            </w:pPr>
            <w:r w:rsidRPr="0021768D">
              <w:rPr>
                <w:sz w:val="24"/>
                <w:szCs w:val="24"/>
              </w:rPr>
              <w:t>с переходом через</w:t>
            </w:r>
            <w:r w:rsidRPr="0021768D">
              <w:rPr>
                <w:spacing w:val="1"/>
                <w:sz w:val="24"/>
                <w:szCs w:val="24"/>
              </w:rPr>
              <w:t xml:space="preserve"> </w:t>
            </w:r>
            <w:r w:rsidRPr="0021768D">
              <w:rPr>
                <w:sz w:val="24"/>
                <w:szCs w:val="24"/>
              </w:rPr>
              <w:t>разряд.</w:t>
            </w:r>
            <w:r w:rsidRPr="0021768D">
              <w:rPr>
                <w:spacing w:val="-17"/>
                <w:sz w:val="24"/>
                <w:szCs w:val="24"/>
              </w:rPr>
              <w:t xml:space="preserve"> </w:t>
            </w:r>
            <w:r w:rsidRPr="0021768D">
              <w:rPr>
                <w:sz w:val="24"/>
                <w:szCs w:val="24"/>
              </w:rPr>
              <w:t>Письменное</w:t>
            </w:r>
          </w:p>
          <w:p w:rsidR="00A96D48" w:rsidRPr="0021768D" w:rsidRDefault="00A96D48" w:rsidP="00A96D48">
            <w:pPr>
              <w:pStyle w:val="TableParagraph"/>
              <w:spacing w:line="259" w:lineRule="auto"/>
              <w:ind w:left="0"/>
              <w:rPr>
                <w:sz w:val="24"/>
                <w:szCs w:val="24"/>
              </w:rPr>
            </w:pPr>
            <w:r w:rsidRPr="0021768D">
              <w:rPr>
                <w:sz w:val="24"/>
                <w:szCs w:val="24"/>
              </w:rPr>
              <w:t>сложение и вычитание</w:t>
            </w:r>
            <w:r w:rsidRPr="0021768D">
              <w:rPr>
                <w:spacing w:val="-67"/>
                <w:sz w:val="24"/>
                <w:szCs w:val="24"/>
              </w:rPr>
              <w:t xml:space="preserve"> </w:t>
            </w:r>
            <w:r w:rsidRPr="0021768D">
              <w:rPr>
                <w:sz w:val="24"/>
                <w:szCs w:val="24"/>
              </w:rPr>
              <w:t>чисел в пределах 100.</w:t>
            </w:r>
            <w:r w:rsidRPr="0021768D">
              <w:rPr>
                <w:spacing w:val="1"/>
                <w:sz w:val="24"/>
                <w:szCs w:val="24"/>
              </w:rPr>
              <w:t xml:space="preserve"> </w:t>
            </w:r>
            <w:r w:rsidRPr="0021768D">
              <w:rPr>
                <w:sz w:val="24"/>
                <w:szCs w:val="24"/>
              </w:rPr>
              <w:t>Переместительное,</w:t>
            </w:r>
          </w:p>
          <w:p w:rsidR="00A96D48" w:rsidRPr="0021768D" w:rsidRDefault="00A96D48" w:rsidP="00A96D48">
            <w:pPr>
              <w:pStyle w:val="TableParagraph"/>
              <w:spacing w:line="259" w:lineRule="auto"/>
              <w:ind w:left="0"/>
              <w:rPr>
                <w:sz w:val="24"/>
                <w:szCs w:val="24"/>
              </w:rPr>
            </w:pPr>
            <w:r w:rsidRPr="0021768D">
              <w:rPr>
                <w:sz w:val="24"/>
                <w:szCs w:val="24"/>
              </w:rPr>
              <w:t>сочетательное свойства</w:t>
            </w:r>
            <w:r w:rsidRPr="0021768D">
              <w:rPr>
                <w:spacing w:val="-67"/>
                <w:sz w:val="24"/>
                <w:szCs w:val="24"/>
              </w:rPr>
              <w:t xml:space="preserve"> </w:t>
            </w:r>
            <w:r w:rsidRPr="0021768D">
              <w:rPr>
                <w:sz w:val="24"/>
                <w:szCs w:val="24"/>
              </w:rPr>
              <w:t>сложения,</w:t>
            </w:r>
            <w:r w:rsidRPr="0021768D">
              <w:rPr>
                <w:spacing w:val="-1"/>
                <w:sz w:val="24"/>
                <w:szCs w:val="24"/>
              </w:rPr>
              <w:t xml:space="preserve"> </w:t>
            </w:r>
            <w:r w:rsidRPr="0021768D">
              <w:rPr>
                <w:sz w:val="24"/>
                <w:szCs w:val="24"/>
              </w:rPr>
              <w:t>их</w:t>
            </w:r>
          </w:p>
          <w:p w:rsidR="00A96D48" w:rsidRPr="0021768D" w:rsidRDefault="00A96D48" w:rsidP="00A96D48">
            <w:pPr>
              <w:pStyle w:val="TableParagraph"/>
              <w:ind w:left="0"/>
              <w:rPr>
                <w:sz w:val="24"/>
                <w:szCs w:val="24"/>
              </w:rPr>
            </w:pPr>
            <w:r w:rsidRPr="0021768D">
              <w:rPr>
                <w:sz w:val="24"/>
                <w:szCs w:val="24"/>
              </w:rPr>
              <w:t>применение</w:t>
            </w:r>
          </w:p>
          <w:p w:rsidR="00A96D48" w:rsidRPr="0021768D" w:rsidRDefault="00A96D48" w:rsidP="00A96D48">
            <w:pPr>
              <w:pStyle w:val="TableParagraph"/>
              <w:ind w:left="0"/>
              <w:rPr>
                <w:sz w:val="24"/>
                <w:szCs w:val="24"/>
              </w:rPr>
            </w:pPr>
            <w:r w:rsidRPr="0021768D">
              <w:rPr>
                <w:sz w:val="24"/>
                <w:szCs w:val="24"/>
              </w:rPr>
              <w:lastRenderedPageBreak/>
              <w:t>для</w:t>
            </w:r>
            <w:r w:rsidRPr="0021768D">
              <w:rPr>
                <w:spacing w:val="-3"/>
                <w:sz w:val="24"/>
                <w:szCs w:val="24"/>
              </w:rPr>
              <w:t xml:space="preserve"> </w:t>
            </w:r>
            <w:r w:rsidRPr="0021768D">
              <w:rPr>
                <w:sz w:val="24"/>
                <w:szCs w:val="24"/>
              </w:rPr>
              <w:t>вычислений.</w:t>
            </w:r>
          </w:p>
          <w:p w:rsidR="00A96D48" w:rsidRPr="0021768D" w:rsidRDefault="00A96D48" w:rsidP="00A96D48">
            <w:pPr>
              <w:pStyle w:val="TableParagraph"/>
              <w:ind w:left="0"/>
              <w:rPr>
                <w:sz w:val="24"/>
                <w:szCs w:val="24"/>
              </w:rPr>
            </w:pPr>
            <w:r w:rsidRPr="0021768D">
              <w:rPr>
                <w:sz w:val="24"/>
                <w:szCs w:val="24"/>
              </w:rPr>
              <w:t>Взаимосвязь</w:t>
            </w:r>
          </w:p>
          <w:p w:rsidR="00A96D48" w:rsidRPr="0021768D" w:rsidRDefault="00A96D48" w:rsidP="00A96D48">
            <w:pPr>
              <w:pStyle w:val="TableParagraph"/>
              <w:ind w:left="0"/>
              <w:rPr>
                <w:sz w:val="24"/>
                <w:szCs w:val="24"/>
              </w:rPr>
            </w:pPr>
            <w:r w:rsidRPr="0021768D">
              <w:rPr>
                <w:sz w:val="24"/>
                <w:szCs w:val="24"/>
              </w:rPr>
              <w:t>компонентов</w:t>
            </w:r>
            <w:r w:rsidRPr="0021768D">
              <w:rPr>
                <w:spacing w:val="-5"/>
                <w:sz w:val="24"/>
                <w:szCs w:val="24"/>
              </w:rPr>
              <w:t xml:space="preserve"> </w:t>
            </w:r>
            <w:r w:rsidRPr="0021768D">
              <w:rPr>
                <w:sz w:val="24"/>
                <w:szCs w:val="24"/>
              </w:rPr>
              <w:t>и</w:t>
            </w:r>
          </w:p>
          <w:p w:rsidR="00A96D48" w:rsidRPr="0021768D" w:rsidRDefault="00A96D48" w:rsidP="00A96D48">
            <w:pPr>
              <w:pStyle w:val="TableParagraph"/>
              <w:spacing w:line="259" w:lineRule="auto"/>
              <w:ind w:left="0"/>
              <w:rPr>
                <w:sz w:val="24"/>
                <w:szCs w:val="24"/>
              </w:rPr>
            </w:pPr>
            <w:r w:rsidRPr="0021768D">
              <w:rPr>
                <w:sz w:val="24"/>
                <w:szCs w:val="24"/>
              </w:rPr>
              <w:t>результата действия</w:t>
            </w:r>
            <w:r w:rsidRPr="0021768D">
              <w:rPr>
                <w:spacing w:val="1"/>
                <w:sz w:val="24"/>
                <w:szCs w:val="24"/>
              </w:rPr>
              <w:t xml:space="preserve"> </w:t>
            </w:r>
            <w:r w:rsidRPr="0021768D">
              <w:rPr>
                <w:sz w:val="24"/>
                <w:szCs w:val="24"/>
              </w:rPr>
              <w:t>сложения, действия</w:t>
            </w:r>
            <w:r w:rsidRPr="0021768D">
              <w:rPr>
                <w:spacing w:val="1"/>
                <w:sz w:val="24"/>
                <w:szCs w:val="24"/>
              </w:rPr>
              <w:t xml:space="preserve"> </w:t>
            </w:r>
            <w:r w:rsidRPr="0021768D">
              <w:rPr>
                <w:sz w:val="24"/>
                <w:szCs w:val="24"/>
              </w:rPr>
              <w:t>вычитания.</w:t>
            </w:r>
            <w:r w:rsidRPr="0021768D">
              <w:rPr>
                <w:spacing w:val="-10"/>
                <w:sz w:val="24"/>
                <w:szCs w:val="24"/>
              </w:rPr>
              <w:t xml:space="preserve"> </w:t>
            </w:r>
            <w:r w:rsidRPr="0021768D">
              <w:rPr>
                <w:sz w:val="24"/>
                <w:szCs w:val="24"/>
              </w:rPr>
              <w:t>Проверка</w:t>
            </w:r>
          </w:p>
          <w:p w:rsidR="00A96D48" w:rsidRPr="0021768D" w:rsidRDefault="00A96D48" w:rsidP="00A96D48">
            <w:pPr>
              <w:pStyle w:val="TableParagraph"/>
              <w:spacing w:line="321" w:lineRule="exact"/>
              <w:ind w:left="0"/>
              <w:rPr>
                <w:sz w:val="24"/>
                <w:szCs w:val="24"/>
              </w:rPr>
            </w:pPr>
            <w:r w:rsidRPr="0021768D">
              <w:rPr>
                <w:sz w:val="24"/>
                <w:szCs w:val="24"/>
              </w:rPr>
              <w:t>результата</w:t>
            </w:r>
            <w:r w:rsidRPr="0021768D">
              <w:rPr>
                <w:spacing w:val="-2"/>
                <w:sz w:val="24"/>
                <w:szCs w:val="24"/>
              </w:rPr>
              <w:t xml:space="preserve"> </w:t>
            </w:r>
            <w:r w:rsidRPr="0021768D">
              <w:rPr>
                <w:sz w:val="24"/>
                <w:szCs w:val="24"/>
              </w:rPr>
              <w:t>вычисления</w:t>
            </w:r>
          </w:p>
          <w:p w:rsidR="00A96D48" w:rsidRPr="0021768D" w:rsidRDefault="00A96D48" w:rsidP="00A96D48">
            <w:pPr>
              <w:pStyle w:val="TableParagraph"/>
              <w:spacing w:line="259" w:lineRule="auto"/>
              <w:ind w:left="0"/>
              <w:rPr>
                <w:sz w:val="24"/>
                <w:szCs w:val="24"/>
              </w:rPr>
            </w:pPr>
            <w:r w:rsidRPr="0021768D">
              <w:rPr>
                <w:sz w:val="24"/>
                <w:szCs w:val="24"/>
              </w:rPr>
              <w:t>(реальность</w:t>
            </w:r>
            <w:r w:rsidRPr="0021768D">
              <w:rPr>
                <w:spacing w:val="-3"/>
                <w:sz w:val="24"/>
                <w:szCs w:val="24"/>
              </w:rPr>
              <w:t xml:space="preserve"> </w:t>
            </w:r>
            <w:r w:rsidRPr="0021768D">
              <w:rPr>
                <w:sz w:val="24"/>
                <w:szCs w:val="24"/>
              </w:rPr>
              <w:t>ответа, обратное действие).</w:t>
            </w:r>
            <w:r w:rsidRPr="0021768D">
              <w:rPr>
                <w:spacing w:val="1"/>
                <w:sz w:val="24"/>
                <w:szCs w:val="24"/>
              </w:rPr>
              <w:t xml:space="preserve"> </w:t>
            </w:r>
            <w:r w:rsidRPr="0021768D">
              <w:rPr>
                <w:sz w:val="24"/>
                <w:szCs w:val="24"/>
              </w:rPr>
              <w:t>Рациональные приемы</w:t>
            </w:r>
            <w:r w:rsidRPr="0021768D">
              <w:rPr>
                <w:spacing w:val="-68"/>
                <w:sz w:val="24"/>
                <w:szCs w:val="24"/>
              </w:rPr>
              <w:t xml:space="preserve"> </w:t>
            </w:r>
            <w:r w:rsidRPr="0021768D">
              <w:rPr>
                <w:sz w:val="24"/>
                <w:szCs w:val="24"/>
              </w:rPr>
              <w:t>вычислений:</w:t>
            </w:r>
          </w:p>
          <w:p w:rsidR="00A96D48" w:rsidRPr="0021768D" w:rsidRDefault="00A96D48" w:rsidP="00A96D48">
            <w:pPr>
              <w:pStyle w:val="TableParagraph"/>
              <w:ind w:left="0"/>
              <w:rPr>
                <w:sz w:val="24"/>
                <w:szCs w:val="24"/>
              </w:rPr>
            </w:pPr>
            <w:r w:rsidRPr="0021768D">
              <w:rPr>
                <w:sz w:val="24"/>
                <w:szCs w:val="24"/>
              </w:rPr>
              <w:t>использование</w:t>
            </w:r>
          </w:p>
          <w:p w:rsidR="00A96D48" w:rsidRPr="0021768D" w:rsidRDefault="00A96D48" w:rsidP="00A96D48">
            <w:pPr>
              <w:pStyle w:val="TableParagraph"/>
              <w:spacing w:line="259" w:lineRule="auto"/>
              <w:ind w:left="0"/>
              <w:rPr>
                <w:sz w:val="24"/>
                <w:szCs w:val="24"/>
              </w:rPr>
            </w:pPr>
            <w:r w:rsidRPr="0021768D">
              <w:rPr>
                <w:sz w:val="24"/>
                <w:szCs w:val="24"/>
              </w:rPr>
              <w:t>переместительного и</w:t>
            </w:r>
            <w:r w:rsidRPr="0021768D">
              <w:rPr>
                <w:spacing w:val="-67"/>
                <w:sz w:val="24"/>
                <w:szCs w:val="24"/>
              </w:rPr>
              <w:t xml:space="preserve"> </w:t>
            </w:r>
            <w:r w:rsidRPr="0021768D">
              <w:rPr>
                <w:sz w:val="24"/>
                <w:szCs w:val="24"/>
              </w:rPr>
              <w:t>сочетательного</w:t>
            </w:r>
          </w:p>
          <w:p w:rsidR="00A96D48" w:rsidRPr="0021768D" w:rsidRDefault="00A96D48" w:rsidP="00A96D48">
            <w:pPr>
              <w:pStyle w:val="TableParagraph"/>
              <w:ind w:left="0"/>
              <w:rPr>
                <w:sz w:val="24"/>
                <w:szCs w:val="24"/>
              </w:rPr>
            </w:pPr>
            <w:r w:rsidRPr="0021768D">
              <w:rPr>
                <w:sz w:val="24"/>
                <w:szCs w:val="24"/>
              </w:rPr>
              <w:t>свойства</w:t>
            </w:r>
          </w:p>
        </w:tc>
        <w:tc>
          <w:tcPr>
            <w:tcW w:w="3487" w:type="dxa"/>
          </w:tcPr>
          <w:p w:rsidR="00A96D48" w:rsidRPr="0021768D" w:rsidRDefault="00A96D48" w:rsidP="00A96D48">
            <w:pPr>
              <w:pStyle w:val="TableParagraph"/>
              <w:spacing w:line="259" w:lineRule="auto"/>
              <w:ind w:left="0"/>
              <w:rPr>
                <w:sz w:val="24"/>
                <w:szCs w:val="24"/>
              </w:rPr>
            </w:pPr>
            <w:r w:rsidRPr="0021768D">
              <w:rPr>
                <w:sz w:val="24"/>
                <w:szCs w:val="24"/>
              </w:rPr>
              <w:lastRenderedPageBreak/>
              <w:t>Упражнения: различение приёмов вычисления</w:t>
            </w:r>
            <w:r w:rsidRPr="0021768D">
              <w:rPr>
                <w:spacing w:val="1"/>
                <w:sz w:val="24"/>
                <w:szCs w:val="24"/>
              </w:rPr>
              <w:t xml:space="preserve"> </w:t>
            </w:r>
            <w:r w:rsidRPr="0021768D">
              <w:rPr>
                <w:sz w:val="24"/>
                <w:szCs w:val="24"/>
              </w:rPr>
              <w:t>(устные и письменные). Выбор удобного способа</w:t>
            </w:r>
            <w:r w:rsidRPr="0021768D">
              <w:rPr>
                <w:spacing w:val="1"/>
                <w:sz w:val="24"/>
                <w:szCs w:val="24"/>
              </w:rPr>
              <w:t xml:space="preserve"> </w:t>
            </w:r>
            <w:r w:rsidRPr="0021768D">
              <w:rPr>
                <w:sz w:val="24"/>
                <w:szCs w:val="24"/>
              </w:rPr>
              <w:t>выполнения действия. Практическая деятельность:</w:t>
            </w:r>
            <w:r w:rsidRPr="0021768D">
              <w:rPr>
                <w:spacing w:val="-67"/>
                <w:sz w:val="24"/>
                <w:szCs w:val="24"/>
              </w:rPr>
              <w:t xml:space="preserve"> </w:t>
            </w:r>
            <w:r w:rsidRPr="0021768D">
              <w:rPr>
                <w:sz w:val="24"/>
                <w:szCs w:val="24"/>
              </w:rPr>
              <w:t>устные</w:t>
            </w:r>
            <w:r w:rsidRPr="0021768D">
              <w:rPr>
                <w:spacing w:val="-4"/>
                <w:sz w:val="24"/>
                <w:szCs w:val="24"/>
              </w:rPr>
              <w:t xml:space="preserve"> </w:t>
            </w:r>
            <w:r w:rsidRPr="0021768D">
              <w:rPr>
                <w:sz w:val="24"/>
                <w:szCs w:val="24"/>
              </w:rPr>
              <w:t>и письменные</w:t>
            </w:r>
            <w:r w:rsidRPr="0021768D">
              <w:rPr>
                <w:spacing w:val="-1"/>
                <w:sz w:val="24"/>
                <w:szCs w:val="24"/>
              </w:rPr>
              <w:t xml:space="preserve"> </w:t>
            </w:r>
            <w:r w:rsidRPr="0021768D">
              <w:rPr>
                <w:sz w:val="24"/>
                <w:szCs w:val="24"/>
              </w:rPr>
              <w:t>приёмы вычислений.</w:t>
            </w:r>
          </w:p>
          <w:p w:rsidR="00A96D48" w:rsidRPr="0021768D" w:rsidRDefault="00A96D48" w:rsidP="00A96D48">
            <w:pPr>
              <w:pStyle w:val="TableParagraph"/>
              <w:ind w:left="0"/>
              <w:rPr>
                <w:sz w:val="24"/>
                <w:szCs w:val="24"/>
              </w:rPr>
            </w:pPr>
            <w:r w:rsidRPr="0021768D">
              <w:rPr>
                <w:sz w:val="24"/>
                <w:szCs w:val="24"/>
              </w:rPr>
              <w:t>Прикидка</w:t>
            </w:r>
            <w:r w:rsidRPr="0021768D">
              <w:rPr>
                <w:spacing w:val="-3"/>
                <w:sz w:val="24"/>
                <w:szCs w:val="24"/>
              </w:rPr>
              <w:t xml:space="preserve"> </w:t>
            </w:r>
            <w:r w:rsidRPr="0021768D">
              <w:rPr>
                <w:sz w:val="24"/>
                <w:szCs w:val="24"/>
              </w:rPr>
              <w:t>результата</w:t>
            </w:r>
            <w:r w:rsidRPr="0021768D">
              <w:rPr>
                <w:spacing w:val="-3"/>
                <w:sz w:val="24"/>
                <w:szCs w:val="24"/>
              </w:rPr>
              <w:t xml:space="preserve"> </w:t>
            </w:r>
            <w:r w:rsidRPr="0021768D">
              <w:rPr>
                <w:sz w:val="24"/>
                <w:szCs w:val="24"/>
              </w:rPr>
              <w:t>выполнения</w:t>
            </w:r>
            <w:r w:rsidRPr="0021768D">
              <w:rPr>
                <w:spacing w:val="-3"/>
                <w:sz w:val="24"/>
                <w:szCs w:val="24"/>
              </w:rPr>
              <w:t xml:space="preserve"> </w:t>
            </w:r>
            <w:r w:rsidRPr="0021768D">
              <w:rPr>
                <w:sz w:val="24"/>
                <w:szCs w:val="24"/>
              </w:rPr>
              <w:t>действия.</w:t>
            </w:r>
          </w:p>
          <w:p w:rsidR="00A96D48" w:rsidRPr="0021768D" w:rsidRDefault="00A96D48" w:rsidP="00A96D48">
            <w:pPr>
              <w:pStyle w:val="TableParagraph"/>
              <w:ind w:left="0"/>
              <w:rPr>
                <w:sz w:val="24"/>
                <w:szCs w:val="24"/>
              </w:rPr>
            </w:pPr>
            <w:r w:rsidRPr="0021768D">
              <w:rPr>
                <w:sz w:val="24"/>
                <w:szCs w:val="24"/>
              </w:rPr>
              <w:t>Комментирование</w:t>
            </w:r>
            <w:r w:rsidRPr="0021768D">
              <w:rPr>
                <w:spacing w:val="-7"/>
                <w:sz w:val="24"/>
                <w:szCs w:val="24"/>
              </w:rPr>
              <w:t xml:space="preserve"> </w:t>
            </w:r>
            <w:r w:rsidRPr="0021768D">
              <w:rPr>
                <w:sz w:val="24"/>
                <w:szCs w:val="24"/>
              </w:rPr>
              <w:t>хода</w:t>
            </w:r>
            <w:r w:rsidRPr="0021768D">
              <w:rPr>
                <w:spacing w:val="-4"/>
                <w:sz w:val="24"/>
                <w:szCs w:val="24"/>
              </w:rPr>
              <w:t xml:space="preserve"> </w:t>
            </w:r>
            <w:r w:rsidRPr="0021768D">
              <w:rPr>
                <w:sz w:val="24"/>
                <w:szCs w:val="24"/>
              </w:rPr>
              <w:t>выполнения</w:t>
            </w:r>
          </w:p>
          <w:p w:rsidR="00A96D48" w:rsidRPr="0021768D" w:rsidRDefault="00A96D48" w:rsidP="00A96D48">
            <w:pPr>
              <w:pStyle w:val="TableParagraph"/>
              <w:ind w:left="0"/>
              <w:rPr>
                <w:sz w:val="24"/>
                <w:szCs w:val="24"/>
              </w:rPr>
            </w:pPr>
            <w:r w:rsidRPr="0021768D">
              <w:rPr>
                <w:sz w:val="24"/>
                <w:szCs w:val="24"/>
              </w:rPr>
              <w:t>арифметического</w:t>
            </w:r>
            <w:r w:rsidRPr="0021768D">
              <w:rPr>
                <w:spacing w:val="-5"/>
                <w:sz w:val="24"/>
                <w:szCs w:val="24"/>
              </w:rPr>
              <w:t xml:space="preserve"> </w:t>
            </w:r>
            <w:r w:rsidRPr="0021768D">
              <w:rPr>
                <w:sz w:val="24"/>
                <w:szCs w:val="24"/>
              </w:rPr>
              <w:t>действия</w:t>
            </w:r>
            <w:r w:rsidRPr="0021768D">
              <w:rPr>
                <w:spacing w:val="-3"/>
                <w:sz w:val="24"/>
                <w:szCs w:val="24"/>
              </w:rPr>
              <w:t xml:space="preserve"> </w:t>
            </w:r>
            <w:r w:rsidRPr="0021768D">
              <w:rPr>
                <w:sz w:val="24"/>
                <w:szCs w:val="24"/>
              </w:rPr>
              <w:t>с</w:t>
            </w:r>
            <w:r w:rsidRPr="0021768D">
              <w:rPr>
                <w:spacing w:val="-3"/>
                <w:sz w:val="24"/>
                <w:szCs w:val="24"/>
              </w:rPr>
              <w:t xml:space="preserve"> </w:t>
            </w:r>
            <w:r w:rsidRPr="0021768D">
              <w:rPr>
                <w:sz w:val="24"/>
                <w:szCs w:val="24"/>
              </w:rPr>
              <w:t>использованием</w:t>
            </w:r>
          </w:p>
          <w:p w:rsidR="00A96D48" w:rsidRPr="0021768D" w:rsidRDefault="00A96D48" w:rsidP="00A96D48">
            <w:pPr>
              <w:pStyle w:val="TableParagraph"/>
              <w:spacing w:line="259" w:lineRule="auto"/>
              <w:ind w:left="0"/>
              <w:rPr>
                <w:sz w:val="24"/>
                <w:szCs w:val="24"/>
              </w:rPr>
            </w:pPr>
            <w:r w:rsidRPr="0021768D">
              <w:rPr>
                <w:sz w:val="24"/>
                <w:szCs w:val="24"/>
              </w:rPr>
              <w:lastRenderedPageBreak/>
              <w:t>математической терминологии (десятки, единицы,</w:t>
            </w:r>
            <w:r w:rsidRPr="0021768D">
              <w:rPr>
                <w:spacing w:val="-67"/>
                <w:sz w:val="24"/>
                <w:szCs w:val="24"/>
              </w:rPr>
              <w:t xml:space="preserve"> </w:t>
            </w:r>
            <w:r w:rsidRPr="0021768D">
              <w:rPr>
                <w:sz w:val="24"/>
                <w:szCs w:val="24"/>
              </w:rPr>
              <w:t>сумма,</w:t>
            </w:r>
            <w:r w:rsidRPr="0021768D">
              <w:rPr>
                <w:spacing w:val="-5"/>
                <w:sz w:val="24"/>
                <w:szCs w:val="24"/>
              </w:rPr>
              <w:t xml:space="preserve"> </w:t>
            </w:r>
            <w:r w:rsidRPr="0021768D">
              <w:rPr>
                <w:sz w:val="24"/>
                <w:szCs w:val="24"/>
              </w:rPr>
              <w:t>разность</w:t>
            </w:r>
            <w:r w:rsidRPr="0021768D">
              <w:rPr>
                <w:spacing w:val="-1"/>
                <w:sz w:val="24"/>
                <w:szCs w:val="24"/>
              </w:rPr>
              <w:t xml:space="preserve"> </w:t>
            </w:r>
            <w:r w:rsidRPr="0021768D">
              <w:rPr>
                <w:sz w:val="24"/>
                <w:szCs w:val="24"/>
              </w:rPr>
              <w:t>и</w:t>
            </w:r>
            <w:r w:rsidRPr="0021768D">
              <w:rPr>
                <w:spacing w:val="-3"/>
                <w:sz w:val="24"/>
                <w:szCs w:val="24"/>
              </w:rPr>
              <w:t xml:space="preserve"> </w:t>
            </w:r>
            <w:r w:rsidRPr="0021768D">
              <w:rPr>
                <w:sz w:val="24"/>
                <w:szCs w:val="24"/>
              </w:rPr>
              <w:t>др.).</w:t>
            </w:r>
            <w:r w:rsidRPr="0021768D">
              <w:rPr>
                <w:spacing w:val="-1"/>
                <w:sz w:val="24"/>
                <w:szCs w:val="24"/>
              </w:rPr>
              <w:t xml:space="preserve"> </w:t>
            </w:r>
            <w:r w:rsidRPr="0021768D">
              <w:rPr>
                <w:sz w:val="24"/>
                <w:szCs w:val="24"/>
              </w:rPr>
              <w:t>Пропедевтика</w:t>
            </w:r>
          </w:p>
          <w:p w:rsidR="00A96D48" w:rsidRPr="0021768D" w:rsidRDefault="00A96D48" w:rsidP="00A96D48">
            <w:pPr>
              <w:pStyle w:val="TableParagraph"/>
              <w:spacing w:line="320" w:lineRule="exact"/>
              <w:ind w:left="0"/>
              <w:rPr>
                <w:sz w:val="24"/>
                <w:szCs w:val="24"/>
              </w:rPr>
            </w:pPr>
            <w:r w:rsidRPr="0021768D">
              <w:rPr>
                <w:sz w:val="24"/>
                <w:szCs w:val="24"/>
              </w:rPr>
              <w:t>исследовательской</w:t>
            </w:r>
            <w:r w:rsidRPr="0021768D">
              <w:rPr>
                <w:spacing w:val="-6"/>
                <w:sz w:val="24"/>
                <w:szCs w:val="24"/>
              </w:rPr>
              <w:t xml:space="preserve"> </w:t>
            </w:r>
            <w:r w:rsidRPr="0021768D">
              <w:rPr>
                <w:sz w:val="24"/>
                <w:szCs w:val="24"/>
              </w:rPr>
              <w:t>работы:</w:t>
            </w:r>
            <w:r w:rsidRPr="0021768D">
              <w:rPr>
                <w:spacing w:val="-3"/>
                <w:sz w:val="24"/>
                <w:szCs w:val="24"/>
              </w:rPr>
              <w:t xml:space="preserve"> </w:t>
            </w:r>
            <w:r w:rsidRPr="0021768D">
              <w:rPr>
                <w:sz w:val="24"/>
                <w:szCs w:val="24"/>
              </w:rPr>
              <w:t>выполнение</w:t>
            </w:r>
            <w:r w:rsidRPr="0021768D">
              <w:rPr>
                <w:spacing w:val="-6"/>
                <w:sz w:val="24"/>
                <w:szCs w:val="24"/>
              </w:rPr>
              <w:t xml:space="preserve"> </w:t>
            </w:r>
            <w:r w:rsidRPr="0021768D">
              <w:rPr>
                <w:sz w:val="24"/>
                <w:szCs w:val="24"/>
              </w:rPr>
              <w:t>задания</w:t>
            </w:r>
          </w:p>
          <w:p w:rsidR="00A96D48" w:rsidRPr="0021768D" w:rsidRDefault="00A96D48" w:rsidP="00A96D48">
            <w:pPr>
              <w:pStyle w:val="TableParagraph"/>
              <w:spacing w:line="259" w:lineRule="auto"/>
              <w:ind w:left="0"/>
              <w:rPr>
                <w:sz w:val="24"/>
                <w:szCs w:val="24"/>
              </w:rPr>
            </w:pPr>
            <w:r w:rsidRPr="0021768D">
              <w:rPr>
                <w:sz w:val="24"/>
                <w:szCs w:val="24"/>
              </w:rPr>
              <w:t>разными способами (вычисления с использованием</w:t>
            </w:r>
            <w:r w:rsidRPr="0021768D">
              <w:rPr>
                <w:spacing w:val="-67"/>
                <w:sz w:val="24"/>
                <w:szCs w:val="24"/>
              </w:rPr>
              <w:t xml:space="preserve"> </w:t>
            </w:r>
            <w:r w:rsidRPr="0021768D">
              <w:rPr>
                <w:sz w:val="24"/>
                <w:szCs w:val="24"/>
              </w:rPr>
              <w:t>переместительного,</w:t>
            </w:r>
            <w:r w:rsidRPr="0021768D">
              <w:rPr>
                <w:spacing w:val="-2"/>
                <w:sz w:val="24"/>
                <w:szCs w:val="24"/>
              </w:rPr>
              <w:t xml:space="preserve"> </w:t>
            </w:r>
            <w:r w:rsidRPr="0021768D">
              <w:rPr>
                <w:sz w:val="24"/>
                <w:szCs w:val="24"/>
              </w:rPr>
              <w:t>сочетательного свойств</w:t>
            </w:r>
          </w:p>
          <w:p w:rsidR="00A96D48" w:rsidRPr="0021768D" w:rsidRDefault="00A96D48" w:rsidP="00A96D48">
            <w:pPr>
              <w:pStyle w:val="TableParagraph"/>
              <w:spacing w:line="256" w:lineRule="auto"/>
              <w:ind w:left="0"/>
              <w:rPr>
                <w:sz w:val="24"/>
                <w:szCs w:val="24"/>
              </w:rPr>
            </w:pPr>
            <w:r w:rsidRPr="0021768D">
              <w:rPr>
                <w:sz w:val="24"/>
                <w:szCs w:val="24"/>
              </w:rPr>
              <w:t>сложения). Объяснение с помощью модели приёмов</w:t>
            </w:r>
            <w:r w:rsidRPr="0021768D">
              <w:rPr>
                <w:spacing w:val="-67"/>
                <w:sz w:val="24"/>
                <w:szCs w:val="24"/>
              </w:rPr>
              <w:t xml:space="preserve"> </w:t>
            </w:r>
            <w:r w:rsidRPr="0021768D">
              <w:rPr>
                <w:sz w:val="24"/>
                <w:szCs w:val="24"/>
              </w:rPr>
              <w:t>нахождения</w:t>
            </w:r>
            <w:r w:rsidRPr="0021768D">
              <w:rPr>
                <w:spacing w:val="-1"/>
                <w:sz w:val="24"/>
                <w:szCs w:val="24"/>
              </w:rPr>
              <w:t xml:space="preserve"> </w:t>
            </w:r>
            <w:r w:rsidRPr="0021768D">
              <w:rPr>
                <w:sz w:val="24"/>
                <w:szCs w:val="24"/>
              </w:rPr>
              <w:t>суммы,</w:t>
            </w:r>
            <w:r w:rsidRPr="0021768D">
              <w:rPr>
                <w:spacing w:val="-3"/>
                <w:sz w:val="24"/>
                <w:szCs w:val="24"/>
              </w:rPr>
              <w:t xml:space="preserve"> </w:t>
            </w:r>
            <w:r w:rsidRPr="0021768D">
              <w:rPr>
                <w:sz w:val="24"/>
                <w:szCs w:val="24"/>
              </w:rPr>
              <w:t>разности.</w:t>
            </w:r>
          </w:p>
          <w:p w:rsidR="00A96D48" w:rsidRPr="0021768D" w:rsidRDefault="00A96D48" w:rsidP="00A96D48">
            <w:pPr>
              <w:pStyle w:val="TableParagraph"/>
              <w:spacing w:line="259" w:lineRule="auto"/>
              <w:ind w:left="0"/>
              <w:rPr>
                <w:sz w:val="24"/>
                <w:szCs w:val="24"/>
              </w:rPr>
            </w:pPr>
            <w:r w:rsidRPr="0021768D">
              <w:rPr>
                <w:sz w:val="24"/>
                <w:szCs w:val="24"/>
              </w:rPr>
              <w:t>Учебный</w:t>
            </w:r>
            <w:r w:rsidRPr="0021768D">
              <w:rPr>
                <w:spacing w:val="-6"/>
                <w:sz w:val="24"/>
                <w:szCs w:val="24"/>
              </w:rPr>
              <w:t xml:space="preserve"> </w:t>
            </w:r>
            <w:r w:rsidRPr="0021768D">
              <w:rPr>
                <w:sz w:val="24"/>
                <w:szCs w:val="24"/>
              </w:rPr>
              <w:t>диалог:</w:t>
            </w:r>
            <w:r w:rsidRPr="0021768D">
              <w:rPr>
                <w:spacing w:val="-2"/>
                <w:sz w:val="24"/>
                <w:szCs w:val="24"/>
              </w:rPr>
              <w:t xml:space="preserve"> </w:t>
            </w:r>
            <w:r w:rsidRPr="0021768D">
              <w:rPr>
                <w:sz w:val="24"/>
                <w:szCs w:val="24"/>
              </w:rPr>
              <w:t>участие</w:t>
            </w:r>
            <w:r w:rsidRPr="0021768D">
              <w:rPr>
                <w:spacing w:val="-3"/>
                <w:sz w:val="24"/>
                <w:szCs w:val="24"/>
              </w:rPr>
              <w:t xml:space="preserve"> </w:t>
            </w:r>
            <w:r w:rsidRPr="0021768D">
              <w:rPr>
                <w:sz w:val="24"/>
                <w:szCs w:val="24"/>
              </w:rPr>
              <w:t>в</w:t>
            </w:r>
            <w:r w:rsidRPr="0021768D">
              <w:rPr>
                <w:spacing w:val="-4"/>
                <w:sz w:val="24"/>
                <w:szCs w:val="24"/>
              </w:rPr>
              <w:t xml:space="preserve"> </w:t>
            </w:r>
            <w:r w:rsidRPr="0021768D">
              <w:rPr>
                <w:sz w:val="24"/>
                <w:szCs w:val="24"/>
              </w:rPr>
              <w:t>обсуждении</w:t>
            </w:r>
            <w:r w:rsidRPr="0021768D">
              <w:rPr>
                <w:spacing w:val="-6"/>
                <w:sz w:val="24"/>
                <w:szCs w:val="24"/>
              </w:rPr>
              <w:t xml:space="preserve"> </w:t>
            </w:r>
            <w:r w:rsidRPr="0021768D">
              <w:rPr>
                <w:sz w:val="24"/>
                <w:szCs w:val="24"/>
              </w:rPr>
              <w:t>возможных</w:t>
            </w:r>
            <w:r w:rsidRPr="0021768D">
              <w:rPr>
                <w:spacing w:val="-67"/>
                <w:sz w:val="24"/>
                <w:szCs w:val="24"/>
              </w:rPr>
              <w:t xml:space="preserve"> </w:t>
            </w:r>
            <w:r w:rsidRPr="0021768D">
              <w:rPr>
                <w:sz w:val="24"/>
                <w:szCs w:val="24"/>
              </w:rPr>
              <w:t>ошибок</w:t>
            </w:r>
            <w:r w:rsidRPr="0021768D">
              <w:rPr>
                <w:spacing w:val="-2"/>
                <w:sz w:val="24"/>
                <w:szCs w:val="24"/>
              </w:rPr>
              <w:t xml:space="preserve"> </w:t>
            </w:r>
            <w:r w:rsidRPr="0021768D">
              <w:rPr>
                <w:sz w:val="24"/>
                <w:szCs w:val="24"/>
              </w:rPr>
              <w:t>в</w:t>
            </w:r>
            <w:r w:rsidRPr="0021768D">
              <w:rPr>
                <w:spacing w:val="-2"/>
                <w:sz w:val="24"/>
                <w:szCs w:val="24"/>
              </w:rPr>
              <w:t xml:space="preserve"> </w:t>
            </w:r>
            <w:r w:rsidRPr="0021768D">
              <w:rPr>
                <w:sz w:val="24"/>
                <w:szCs w:val="24"/>
              </w:rPr>
              <w:t>выполнении</w:t>
            </w:r>
            <w:r w:rsidRPr="0021768D">
              <w:rPr>
                <w:spacing w:val="-2"/>
                <w:sz w:val="24"/>
                <w:szCs w:val="24"/>
              </w:rPr>
              <w:t xml:space="preserve"> </w:t>
            </w:r>
            <w:r w:rsidRPr="0021768D">
              <w:rPr>
                <w:sz w:val="24"/>
                <w:szCs w:val="24"/>
              </w:rPr>
              <w:t>сложения,</w:t>
            </w:r>
            <w:r w:rsidRPr="0021768D">
              <w:rPr>
                <w:spacing w:val="-1"/>
                <w:sz w:val="24"/>
                <w:szCs w:val="24"/>
              </w:rPr>
              <w:t xml:space="preserve"> </w:t>
            </w:r>
            <w:r w:rsidRPr="0021768D">
              <w:rPr>
                <w:sz w:val="24"/>
                <w:szCs w:val="24"/>
              </w:rPr>
              <w:t>вычитания.</w:t>
            </w:r>
          </w:p>
          <w:p w:rsidR="00A96D48" w:rsidRPr="0021768D" w:rsidRDefault="00A96D48" w:rsidP="00A96D48">
            <w:pPr>
              <w:pStyle w:val="TableParagraph"/>
              <w:spacing w:line="259" w:lineRule="auto"/>
              <w:ind w:left="0"/>
              <w:rPr>
                <w:sz w:val="24"/>
                <w:szCs w:val="24"/>
              </w:rPr>
            </w:pPr>
            <w:r w:rsidRPr="0021768D">
              <w:rPr>
                <w:sz w:val="24"/>
                <w:szCs w:val="24"/>
              </w:rPr>
              <w:t>Дифференцированные</w:t>
            </w:r>
            <w:r w:rsidRPr="0021768D">
              <w:rPr>
                <w:spacing w:val="-6"/>
                <w:sz w:val="24"/>
                <w:szCs w:val="24"/>
              </w:rPr>
              <w:t xml:space="preserve"> </w:t>
            </w:r>
            <w:r w:rsidRPr="0021768D">
              <w:rPr>
                <w:sz w:val="24"/>
                <w:szCs w:val="24"/>
              </w:rPr>
              <w:t>задания</w:t>
            </w:r>
            <w:r w:rsidRPr="0021768D">
              <w:rPr>
                <w:spacing w:val="-6"/>
                <w:sz w:val="24"/>
                <w:szCs w:val="24"/>
              </w:rPr>
              <w:t xml:space="preserve"> </w:t>
            </w:r>
            <w:r w:rsidRPr="0021768D">
              <w:rPr>
                <w:sz w:val="24"/>
                <w:szCs w:val="24"/>
              </w:rPr>
              <w:t>на</w:t>
            </w:r>
            <w:r w:rsidRPr="0021768D">
              <w:rPr>
                <w:spacing w:val="-6"/>
                <w:sz w:val="24"/>
                <w:szCs w:val="24"/>
              </w:rPr>
              <w:t xml:space="preserve"> </w:t>
            </w:r>
            <w:r w:rsidRPr="0021768D">
              <w:rPr>
                <w:sz w:val="24"/>
                <w:szCs w:val="24"/>
              </w:rPr>
              <w:t>проведение</w:t>
            </w:r>
            <w:r w:rsidRPr="0021768D">
              <w:rPr>
                <w:spacing w:val="-67"/>
                <w:sz w:val="24"/>
                <w:szCs w:val="24"/>
              </w:rPr>
              <w:t xml:space="preserve"> </w:t>
            </w:r>
            <w:r w:rsidRPr="0021768D">
              <w:rPr>
                <w:sz w:val="24"/>
                <w:szCs w:val="24"/>
              </w:rPr>
              <w:t>контроля</w:t>
            </w:r>
            <w:r w:rsidRPr="0021768D">
              <w:rPr>
                <w:spacing w:val="-1"/>
                <w:sz w:val="24"/>
                <w:szCs w:val="24"/>
              </w:rPr>
              <w:t xml:space="preserve"> </w:t>
            </w:r>
            <w:r w:rsidRPr="0021768D">
              <w:rPr>
                <w:sz w:val="24"/>
                <w:szCs w:val="24"/>
              </w:rPr>
              <w:t>и</w:t>
            </w:r>
            <w:r w:rsidRPr="0021768D">
              <w:rPr>
                <w:spacing w:val="-1"/>
                <w:sz w:val="24"/>
                <w:szCs w:val="24"/>
              </w:rPr>
              <w:t xml:space="preserve"> </w:t>
            </w:r>
            <w:r w:rsidRPr="0021768D">
              <w:rPr>
                <w:sz w:val="24"/>
                <w:szCs w:val="24"/>
              </w:rPr>
              <w:t>самоконтроля.</w:t>
            </w:r>
            <w:r w:rsidRPr="0021768D">
              <w:rPr>
                <w:spacing w:val="-4"/>
                <w:sz w:val="24"/>
                <w:szCs w:val="24"/>
              </w:rPr>
              <w:t xml:space="preserve"> </w:t>
            </w:r>
            <w:r w:rsidRPr="0021768D">
              <w:rPr>
                <w:sz w:val="24"/>
                <w:szCs w:val="24"/>
              </w:rPr>
              <w:t>Проверка</w:t>
            </w:r>
            <w:r w:rsidRPr="0021768D">
              <w:rPr>
                <w:spacing w:val="-4"/>
                <w:sz w:val="24"/>
                <w:szCs w:val="24"/>
              </w:rPr>
              <w:t xml:space="preserve"> </w:t>
            </w:r>
            <w:r w:rsidRPr="0021768D">
              <w:rPr>
                <w:sz w:val="24"/>
                <w:szCs w:val="24"/>
              </w:rPr>
              <w:t>хода</w:t>
            </w:r>
            <w:r w:rsidRPr="0021768D">
              <w:rPr>
                <w:spacing w:val="-1"/>
                <w:sz w:val="24"/>
                <w:szCs w:val="24"/>
              </w:rPr>
              <w:t xml:space="preserve"> </w:t>
            </w:r>
            <w:r w:rsidRPr="0021768D">
              <w:rPr>
                <w:sz w:val="24"/>
                <w:szCs w:val="24"/>
              </w:rPr>
              <w:t>и</w:t>
            </w:r>
          </w:p>
          <w:p w:rsidR="00A96D48" w:rsidRPr="0021768D" w:rsidRDefault="00A96D48" w:rsidP="00A96D48">
            <w:pPr>
              <w:pStyle w:val="TableParagraph"/>
              <w:spacing w:line="321" w:lineRule="exact"/>
              <w:ind w:left="0"/>
              <w:rPr>
                <w:sz w:val="24"/>
                <w:szCs w:val="24"/>
              </w:rPr>
            </w:pPr>
            <w:r w:rsidRPr="0021768D">
              <w:rPr>
                <w:sz w:val="24"/>
                <w:szCs w:val="24"/>
              </w:rPr>
              <w:t>результата</w:t>
            </w:r>
            <w:r w:rsidRPr="0021768D">
              <w:rPr>
                <w:spacing w:val="-4"/>
                <w:sz w:val="24"/>
                <w:szCs w:val="24"/>
              </w:rPr>
              <w:t xml:space="preserve"> </w:t>
            </w:r>
            <w:r w:rsidRPr="0021768D">
              <w:rPr>
                <w:sz w:val="24"/>
                <w:szCs w:val="24"/>
              </w:rPr>
              <w:t>выполнения</w:t>
            </w:r>
            <w:r w:rsidRPr="0021768D">
              <w:rPr>
                <w:spacing w:val="-5"/>
                <w:sz w:val="24"/>
                <w:szCs w:val="24"/>
              </w:rPr>
              <w:t xml:space="preserve"> </w:t>
            </w:r>
            <w:r w:rsidRPr="0021768D">
              <w:rPr>
                <w:sz w:val="24"/>
                <w:szCs w:val="24"/>
              </w:rPr>
              <w:t>действия</w:t>
            </w:r>
            <w:r w:rsidRPr="0021768D">
              <w:rPr>
                <w:spacing w:val="-2"/>
                <w:sz w:val="24"/>
                <w:szCs w:val="24"/>
              </w:rPr>
              <w:t xml:space="preserve"> </w:t>
            </w:r>
            <w:r w:rsidRPr="0021768D">
              <w:rPr>
                <w:sz w:val="24"/>
                <w:szCs w:val="24"/>
              </w:rPr>
              <w:t>по</w:t>
            </w:r>
            <w:r w:rsidRPr="0021768D">
              <w:rPr>
                <w:spacing w:val="-2"/>
                <w:sz w:val="24"/>
                <w:szCs w:val="24"/>
              </w:rPr>
              <w:t xml:space="preserve"> </w:t>
            </w:r>
            <w:r w:rsidRPr="0021768D">
              <w:rPr>
                <w:sz w:val="24"/>
                <w:szCs w:val="24"/>
              </w:rPr>
              <w:t>алгоритму.</w:t>
            </w:r>
          </w:p>
          <w:p w:rsidR="00A96D48" w:rsidRPr="0021768D" w:rsidRDefault="00A96D48" w:rsidP="00A96D48">
            <w:pPr>
              <w:pStyle w:val="TableParagraph"/>
              <w:spacing w:line="259" w:lineRule="auto"/>
              <w:ind w:left="0"/>
              <w:rPr>
                <w:sz w:val="24"/>
                <w:szCs w:val="24"/>
              </w:rPr>
            </w:pPr>
            <w:r w:rsidRPr="0021768D">
              <w:rPr>
                <w:sz w:val="24"/>
                <w:szCs w:val="24"/>
              </w:rPr>
              <w:t>Оценка</w:t>
            </w:r>
            <w:r w:rsidRPr="0021768D">
              <w:rPr>
                <w:spacing w:val="-3"/>
                <w:sz w:val="24"/>
                <w:szCs w:val="24"/>
              </w:rPr>
              <w:t xml:space="preserve"> </w:t>
            </w:r>
            <w:r w:rsidRPr="0021768D">
              <w:rPr>
                <w:sz w:val="24"/>
                <w:szCs w:val="24"/>
              </w:rPr>
              <w:t>рациональности</w:t>
            </w:r>
            <w:r w:rsidRPr="0021768D">
              <w:rPr>
                <w:spacing w:val="-3"/>
                <w:sz w:val="24"/>
                <w:szCs w:val="24"/>
              </w:rPr>
              <w:t xml:space="preserve"> </w:t>
            </w:r>
            <w:r w:rsidRPr="0021768D">
              <w:rPr>
                <w:sz w:val="24"/>
                <w:szCs w:val="24"/>
              </w:rPr>
              <w:t>выбранного</w:t>
            </w:r>
            <w:r w:rsidRPr="0021768D">
              <w:rPr>
                <w:spacing w:val="-1"/>
                <w:sz w:val="24"/>
                <w:szCs w:val="24"/>
              </w:rPr>
              <w:t xml:space="preserve"> </w:t>
            </w:r>
            <w:proofErr w:type="spellStart"/>
            <w:r w:rsidRPr="0021768D">
              <w:rPr>
                <w:sz w:val="24"/>
                <w:szCs w:val="24"/>
              </w:rPr>
              <w:t>приёмавычисления</w:t>
            </w:r>
            <w:proofErr w:type="spellEnd"/>
            <w:r w:rsidRPr="0021768D">
              <w:rPr>
                <w:sz w:val="24"/>
                <w:szCs w:val="24"/>
              </w:rPr>
              <w:t>.</w:t>
            </w:r>
            <w:r w:rsidRPr="0021768D">
              <w:rPr>
                <w:spacing w:val="-5"/>
                <w:sz w:val="24"/>
                <w:szCs w:val="24"/>
              </w:rPr>
              <w:t xml:space="preserve"> </w:t>
            </w:r>
            <w:r w:rsidRPr="0021768D">
              <w:rPr>
                <w:sz w:val="24"/>
                <w:szCs w:val="24"/>
              </w:rPr>
              <w:t>Установление</w:t>
            </w:r>
            <w:r w:rsidRPr="0021768D">
              <w:rPr>
                <w:spacing w:val="-5"/>
                <w:sz w:val="24"/>
                <w:szCs w:val="24"/>
              </w:rPr>
              <w:t xml:space="preserve"> </w:t>
            </w:r>
            <w:r w:rsidRPr="0021768D">
              <w:rPr>
                <w:sz w:val="24"/>
                <w:szCs w:val="24"/>
              </w:rPr>
              <w:t>соответствия</w:t>
            </w:r>
            <w:r w:rsidRPr="0021768D">
              <w:rPr>
                <w:spacing w:val="-6"/>
                <w:sz w:val="24"/>
                <w:szCs w:val="24"/>
              </w:rPr>
              <w:t xml:space="preserve"> </w:t>
            </w:r>
            <w:r w:rsidRPr="0021768D">
              <w:rPr>
                <w:sz w:val="24"/>
                <w:szCs w:val="24"/>
              </w:rPr>
              <w:t>между</w:t>
            </w:r>
            <w:r w:rsidRPr="0021768D">
              <w:rPr>
                <w:spacing w:val="-67"/>
                <w:sz w:val="24"/>
                <w:szCs w:val="24"/>
              </w:rPr>
              <w:t xml:space="preserve"> </w:t>
            </w:r>
            <w:r w:rsidRPr="0021768D">
              <w:rPr>
                <w:sz w:val="24"/>
                <w:szCs w:val="24"/>
              </w:rPr>
              <w:t>математическим выражением и его текстовым</w:t>
            </w:r>
            <w:r w:rsidRPr="0021768D">
              <w:rPr>
                <w:spacing w:val="1"/>
                <w:sz w:val="24"/>
                <w:szCs w:val="24"/>
              </w:rPr>
              <w:t xml:space="preserve"> </w:t>
            </w:r>
            <w:r w:rsidRPr="0021768D">
              <w:rPr>
                <w:sz w:val="24"/>
                <w:szCs w:val="24"/>
              </w:rPr>
              <w:t>описанием.</w:t>
            </w:r>
          </w:p>
          <w:p w:rsidR="00A96D48" w:rsidRPr="0021768D" w:rsidRDefault="00A96D48" w:rsidP="00A96D48">
            <w:pPr>
              <w:pStyle w:val="TableParagraph"/>
              <w:spacing w:line="259" w:lineRule="auto"/>
              <w:ind w:left="0"/>
              <w:rPr>
                <w:sz w:val="24"/>
                <w:szCs w:val="24"/>
              </w:rPr>
            </w:pPr>
            <w:r w:rsidRPr="0021768D">
              <w:rPr>
                <w:sz w:val="24"/>
                <w:szCs w:val="24"/>
              </w:rPr>
              <w:t>Работа в группах: приведение примеров,</w:t>
            </w:r>
            <w:r w:rsidRPr="0021768D">
              <w:rPr>
                <w:spacing w:val="1"/>
                <w:sz w:val="24"/>
                <w:szCs w:val="24"/>
              </w:rPr>
              <w:t xml:space="preserve"> </w:t>
            </w:r>
            <w:r w:rsidRPr="0021768D">
              <w:rPr>
                <w:sz w:val="24"/>
                <w:szCs w:val="24"/>
              </w:rPr>
              <w:t>иллюстрирующих</w:t>
            </w:r>
            <w:r w:rsidRPr="0021768D">
              <w:rPr>
                <w:spacing w:val="-3"/>
                <w:sz w:val="24"/>
                <w:szCs w:val="24"/>
              </w:rPr>
              <w:t xml:space="preserve"> </w:t>
            </w:r>
            <w:r w:rsidRPr="0021768D">
              <w:rPr>
                <w:sz w:val="24"/>
                <w:szCs w:val="24"/>
              </w:rPr>
              <w:t>смысл</w:t>
            </w:r>
            <w:r w:rsidRPr="0021768D">
              <w:rPr>
                <w:spacing w:val="-5"/>
                <w:sz w:val="24"/>
                <w:szCs w:val="24"/>
              </w:rPr>
              <w:t xml:space="preserve"> </w:t>
            </w:r>
            <w:r w:rsidRPr="0021768D">
              <w:rPr>
                <w:sz w:val="24"/>
                <w:szCs w:val="24"/>
              </w:rPr>
              <w:t>арифметического</w:t>
            </w:r>
          </w:p>
          <w:p w:rsidR="00A96D48" w:rsidRPr="0021768D" w:rsidRDefault="00A96D48" w:rsidP="00A96D48">
            <w:pPr>
              <w:pStyle w:val="TableParagraph"/>
              <w:spacing w:line="259" w:lineRule="auto"/>
              <w:ind w:left="0"/>
              <w:rPr>
                <w:sz w:val="24"/>
                <w:szCs w:val="24"/>
              </w:rPr>
            </w:pPr>
            <w:r w:rsidRPr="0021768D">
              <w:rPr>
                <w:sz w:val="24"/>
                <w:szCs w:val="24"/>
              </w:rPr>
              <w:t>действия, свойства действий. Обсуждение смысла</w:t>
            </w:r>
            <w:r w:rsidRPr="0021768D">
              <w:rPr>
                <w:spacing w:val="-67"/>
                <w:sz w:val="24"/>
                <w:szCs w:val="24"/>
              </w:rPr>
              <w:t xml:space="preserve"> </w:t>
            </w:r>
            <w:r w:rsidRPr="0021768D">
              <w:rPr>
                <w:sz w:val="24"/>
                <w:szCs w:val="24"/>
              </w:rPr>
              <w:t>использования</w:t>
            </w:r>
            <w:r w:rsidRPr="0021768D">
              <w:rPr>
                <w:spacing w:val="-1"/>
                <w:sz w:val="24"/>
                <w:szCs w:val="24"/>
              </w:rPr>
              <w:t xml:space="preserve"> </w:t>
            </w:r>
            <w:r w:rsidRPr="0021768D">
              <w:rPr>
                <w:sz w:val="24"/>
                <w:szCs w:val="24"/>
              </w:rPr>
              <w:t>скобок</w:t>
            </w:r>
            <w:r w:rsidRPr="0021768D">
              <w:rPr>
                <w:spacing w:val="-1"/>
                <w:sz w:val="24"/>
                <w:szCs w:val="24"/>
              </w:rPr>
              <w:t xml:space="preserve"> </w:t>
            </w:r>
            <w:r w:rsidRPr="0021768D">
              <w:rPr>
                <w:sz w:val="24"/>
                <w:szCs w:val="24"/>
              </w:rPr>
              <w:t>в</w:t>
            </w:r>
            <w:r w:rsidRPr="0021768D">
              <w:rPr>
                <w:spacing w:val="-3"/>
                <w:sz w:val="24"/>
                <w:szCs w:val="24"/>
              </w:rPr>
              <w:t xml:space="preserve"> </w:t>
            </w:r>
            <w:r w:rsidRPr="0021768D">
              <w:rPr>
                <w:sz w:val="24"/>
                <w:szCs w:val="24"/>
              </w:rPr>
              <w:t>записи</w:t>
            </w:r>
            <w:r w:rsidRPr="0021768D">
              <w:rPr>
                <w:spacing w:val="-1"/>
                <w:sz w:val="24"/>
                <w:szCs w:val="24"/>
              </w:rPr>
              <w:t xml:space="preserve"> </w:t>
            </w:r>
            <w:r w:rsidRPr="0021768D">
              <w:rPr>
                <w:sz w:val="24"/>
                <w:szCs w:val="24"/>
              </w:rPr>
              <w:t>числового</w:t>
            </w:r>
          </w:p>
          <w:p w:rsidR="00A96D48" w:rsidRPr="0021768D" w:rsidRDefault="00A96D48" w:rsidP="00A96D48">
            <w:pPr>
              <w:pStyle w:val="TableParagraph"/>
              <w:spacing w:line="259" w:lineRule="auto"/>
              <w:ind w:left="0"/>
              <w:rPr>
                <w:sz w:val="24"/>
                <w:szCs w:val="24"/>
              </w:rPr>
            </w:pPr>
            <w:r w:rsidRPr="0021768D">
              <w:rPr>
                <w:sz w:val="24"/>
                <w:szCs w:val="24"/>
              </w:rPr>
              <w:t>выражения;</w:t>
            </w:r>
            <w:r w:rsidRPr="0021768D">
              <w:rPr>
                <w:spacing w:val="-2"/>
                <w:sz w:val="24"/>
                <w:szCs w:val="24"/>
              </w:rPr>
              <w:t xml:space="preserve"> </w:t>
            </w:r>
            <w:r w:rsidRPr="0021768D">
              <w:rPr>
                <w:sz w:val="24"/>
                <w:szCs w:val="24"/>
              </w:rPr>
              <w:t>запись</w:t>
            </w:r>
            <w:r w:rsidRPr="0021768D">
              <w:rPr>
                <w:spacing w:val="-7"/>
                <w:sz w:val="24"/>
                <w:szCs w:val="24"/>
              </w:rPr>
              <w:t xml:space="preserve"> </w:t>
            </w:r>
            <w:r w:rsidRPr="0021768D">
              <w:rPr>
                <w:sz w:val="24"/>
                <w:szCs w:val="24"/>
              </w:rPr>
              <w:t>решения</w:t>
            </w:r>
            <w:r w:rsidRPr="0021768D">
              <w:rPr>
                <w:spacing w:val="-2"/>
                <w:sz w:val="24"/>
                <w:szCs w:val="24"/>
              </w:rPr>
              <w:t xml:space="preserve"> </w:t>
            </w:r>
            <w:r w:rsidRPr="0021768D">
              <w:rPr>
                <w:sz w:val="24"/>
                <w:szCs w:val="24"/>
              </w:rPr>
              <w:t>с</w:t>
            </w:r>
            <w:r w:rsidRPr="0021768D">
              <w:rPr>
                <w:spacing w:val="-3"/>
                <w:sz w:val="24"/>
                <w:szCs w:val="24"/>
              </w:rPr>
              <w:t xml:space="preserve"> </w:t>
            </w:r>
            <w:r w:rsidRPr="0021768D">
              <w:rPr>
                <w:sz w:val="24"/>
                <w:szCs w:val="24"/>
              </w:rPr>
              <w:t>помощью</w:t>
            </w:r>
            <w:r w:rsidRPr="0021768D">
              <w:rPr>
                <w:spacing w:val="-3"/>
                <w:sz w:val="24"/>
                <w:szCs w:val="24"/>
              </w:rPr>
              <w:t xml:space="preserve"> </w:t>
            </w:r>
            <w:r w:rsidRPr="0021768D">
              <w:rPr>
                <w:sz w:val="24"/>
                <w:szCs w:val="24"/>
              </w:rPr>
              <w:t>разных</w:t>
            </w:r>
            <w:r w:rsidRPr="0021768D">
              <w:rPr>
                <w:spacing w:val="-67"/>
                <w:sz w:val="24"/>
                <w:szCs w:val="24"/>
              </w:rPr>
              <w:t xml:space="preserve"> </w:t>
            </w:r>
            <w:r w:rsidRPr="0021768D">
              <w:rPr>
                <w:sz w:val="24"/>
                <w:szCs w:val="24"/>
              </w:rPr>
              <w:t>числовых выражений.</w:t>
            </w:r>
          </w:p>
          <w:p w:rsidR="00A96D48" w:rsidRPr="0021768D" w:rsidRDefault="00A96D48" w:rsidP="00A96D48">
            <w:pPr>
              <w:pStyle w:val="TableParagraph"/>
              <w:spacing w:line="259" w:lineRule="auto"/>
              <w:ind w:left="0"/>
              <w:jc w:val="both"/>
              <w:rPr>
                <w:sz w:val="24"/>
                <w:szCs w:val="24"/>
              </w:rPr>
            </w:pPr>
            <w:r w:rsidRPr="0021768D">
              <w:rPr>
                <w:sz w:val="24"/>
                <w:szCs w:val="24"/>
              </w:rPr>
              <w:t>Оформление математической записи: составление и</w:t>
            </w:r>
            <w:r w:rsidRPr="0021768D">
              <w:rPr>
                <w:spacing w:val="-67"/>
                <w:sz w:val="24"/>
                <w:szCs w:val="24"/>
              </w:rPr>
              <w:t xml:space="preserve"> </w:t>
            </w:r>
            <w:r w:rsidRPr="0021768D">
              <w:rPr>
                <w:sz w:val="24"/>
                <w:szCs w:val="24"/>
              </w:rPr>
              <w:t xml:space="preserve">проверка истинности </w:t>
            </w:r>
            <w:r w:rsidRPr="0021768D">
              <w:rPr>
                <w:sz w:val="24"/>
                <w:szCs w:val="24"/>
              </w:rPr>
              <w:lastRenderedPageBreak/>
              <w:t>математических утверждений</w:t>
            </w:r>
            <w:r w:rsidRPr="0021768D">
              <w:rPr>
                <w:spacing w:val="-67"/>
                <w:sz w:val="24"/>
                <w:szCs w:val="24"/>
              </w:rPr>
              <w:t xml:space="preserve"> </w:t>
            </w:r>
            <w:r w:rsidRPr="0021768D">
              <w:rPr>
                <w:sz w:val="24"/>
                <w:szCs w:val="24"/>
              </w:rPr>
              <w:t>относительно разностного</w:t>
            </w:r>
            <w:r w:rsidRPr="0021768D">
              <w:rPr>
                <w:spacing w:val="-1"/>
                <w:sz w:val="24"/>
                <w:szCs w:val="24"/>
              </w:rPr>
              <w:t xml:space="preserve"> </w:t>
            </w:r>
            <w:r w:rsidRPr="0021768D">
              <w:rPr>
                <w:sz w:val="24"/>
                <w:szCs w:val="24"/>
              </w:rPr>
              <w:t>сравнения</w:t>
            </w:r>
            <w:r w:rsidRPr="0021768D">
              <w:rPr>
                <w:spacing w:val="-1"/>
                <w:sz w:val="24"/>
                <w:szCs w:val="24"/>
              </w:rPr>
              <w:t xml:space="preserve"> </w:t>
            </w:r>
            <w:r w:rsidRPr="0021768D">
              <w:rPr>
                <w:sz w:val="24"/>
                <w:szCs w:val="24"/>
              </w:rPr>
              <w:t>чисел,</w:t>
            </w:r>
          </w:p>
          <w:p w:rsidR="00A96D48" w:rsidRPr="0021768D" w:rsidRDefault="00A96D48" w:rsidP="00A96D48">
            <w:pPr>
              <w:pStyle w:val="TableParagraph"/>
              <w:ind w:left="0"/>
              <w:jc w:val="both"/>
              <w:rPr>
                <w:sz w:val="24"/>
                <w:szCs w:val="24"/>
              </w:rPr>
            </w:pPr>
            <w:r w:rsidRPr="0021768D">
              <w:rPr>
                <w:sz w:val="24"/>
                <w:szCs w:val="24"/>
              </w:rPr>
              <w:t>величин</w:t>
            </w:r>
            <w:r w:rsidRPr="0021768D">
              <w:rPr>
                <w:spacing w:val="-1"/>
                <w:sz w:val="24"/>
                <w:szCs w:val="24"/>
              </w:rPr>
              <w:t xml:space="preserve"> </w:t>
            </w:r>
            <w:r w:rsidRPr="0021768D">
              <w:rPr>
                <w:sz w:val="24"/>
                <w:szCs w:val="24"/>
              </w:rPr>
              <w:t>(длин,</w:t>
            </w:r>
            <w:r w:rsidRPr="0021768D">
              <w:rPr>
                <w:spacing w:val="-2"/>
                <w:sz w:val="24"/>
                <w:szCs w:val="24"/>
              </w:rPr>
              <w:t xml:space="preserve"> </w:t>
            </w:r>
            <w:r w:rsidRPr="0021768D">
              <w:rPr>
                <w:sz w:val="24"/>
                <w:szCs w:val="24"/>
              </w:rPr>
              <w:t>масс</w:t>
            </w:r>
            <w:r w:rsidRPr="0021768D">
              <w:rPr>
                <w:spacing w:val="-2"/>
                <w:sz w:val="24"/>
                <w:szCs w:val="24"/>
              </w:rPr>
              <w:t xml:space="preserve"> </w:t>
            </w:r>
            <w:r w:rsidRPr="0021768D">
              <w:rPr>
                <w:sz w:val="24"/>
                <w:szCs w:val="24"/>
              </w:rPr>
              <w:t>и</w:t>
            </w:r>
            <w:r w:rsidRPr="0021768D">
              <w:rPr>
                <w:spacing w:val="-1"/>
                <w:sz w:val="24"/>
                <w:szCs w:val="24"/>
              </w:rPr>
              <w:t xml:space="preserve"> </w:t>
            </w:r>
            <w:r w:rsidRPr="0021768D">
              <w:rPr>
                <w:sz w:val="24"/>
                <w:szCs w:val="24"/>
              </w:rPr>
              <w:t>пр.).</w:t>
            </w:r>
          </w:p>
          <w:p w:rsidR="00A96D48" w:rsidRPr="0021768D" w:rsidRDefault="00A96D48" w:rsidP="00A96D48">
            <w:pPr>
              <w:pStyle w:val="TableParagraph"/>
              <w:spacing w:line="259" w:lineRule="auto"/>
              <w:ind w:left="0"/>
              <w:rPr>
                <w:sz w:val="24"/>
                <w:szCs w:val="24"/>
              </w:rPr>
            </w:pPr>
            <w:r w:rsidRPr="0021768D">
              <w:rPr>
                <w:sz w:val="24"/>
                <w:szCs w:val="24"/>
              </w:rPr>
              <w:t>Дифференцированное задание: объяснение хода</w:t>
            </w:r>
            <w:r w:rsidRPr="0021768D">
              <w:rPr>
                <w:spacing w:val="1"/>
                <w:sz w:val="24"/>
                <w:szCs w:val="24"/>
              </w:rPr>
              <w:t xml:space="preserve"> </w:t>
            </w:r>
            <w:r w:rsidRPr="0021768D">
              <w:rPr>
                <w:sz w:val="24"/>
                <w:szCs w:val="24"/>
              </w:rPr>
              <w:t>выполнения вычислений по образцу. Применение</w:t>
            </w:r>
            <w:r w:rsidRPr="0021768D">
              <w:rPr>
                <w:spacing w:val="1"/>
                <w:sz w:val="24"/>
                <w:szCs w:val="24"/>
              </w:rPr>
              <w:t xml:space="preserve"> </w:t>
            </w:r>
            <w:r w:rsidRPr="0021768D">
              <w:rPr>
                <w:sz w:val="24"/>
                <w:szCs w:val="24"/>
              </w:rPr>
              <w:t>правил порядка выполнения действий; объяснение</w:t>
            </w:r>
            <w:r w:rsidRPr="0021768D">
              <w:rPr>
                <w:spacing w:val="-67"/>
                <w:sz w:val="24"/>
                <w:szCs w:val="24"/>
              </w:rPr>
              <w:t xml:space="preserve"> </w:t>
            </w:r>
            <w:r w:rsidRPr="0021768D">
              <w:rPr>
                <w:sz w:val="24"/>
                <w:szCs w:val="24"/>
              </w:rPr>
              <w:t>возможных ошибок.</w:t>
            </w:r>
          </w:p>
          <w:p w:rsidR="00A96D48" w:rsidRPr="0021768D" w:rsidRDefault="00A96D48" w:rsidP="00A96D48">
            <w:pPr>
              <w:pStyle w:val="TableParagraph"/>
              <w:spacing w:line="259" w:lineRule="auto"/>
              <w:ind w:left="0"/>
              <w:rPr>
                <w:sz w:val="24"/>
                <w:szCs w:val="24"/>
              </w:rPr>
            </w:pPr>
            <w:r w:rsidRPr="0021768D">
              <w:rPr>
                <w:sz w:val="24"/>
                <w:szCs w:val="24"/>
              </w:rPr>
              <w:t>Моделирование: использование предметной модели</w:t>
            </w:r>
            <w:r w:rsidRPr="0021768D">
              <w:rPr>
                <w:spacing w:val="-67"/>
                <w:sz w:val="24"/>
                <w:szCs w:val="24"/>
              </w:rPr>
              <w:t xml:space="preserve"> </w:t>
            </w:r>
            <w:r w:rsidRPr="0021768D">
              <w:rPr>
                <w:sz w:val="24"/>
                <w:szCs w:val="24"/>
              </w:rPr>
              <w:t>сюжетной</w:t>
            </w:r>
            <w:r w:rsidRPr="0021768D">
              <w:rPr>
                <w:spacing w:val="-1"/>
                <w:sz w:val="24"/>
                <w:szCs w:val="24"/>
              </w:rPr>
              <w:t xml:space="preserve"> </w:t>
            </w:r>
            <w:r w:rsidRPr="0021768D">
              <w:rPr>
                <w:sz w:val="24"/>
                <w:szCs w:val="24"/>
              </w:rPr>
              <w:t>ситуации</w:t>
            </w:r>
            <w:r w:rsidRPr="0021768D">
              <w:rPr>
                <w:spacing w:val="-3"/>
                <w:sz w:val="24"/>
                <w:szCs w:val="24"/>
              </w:rPr>
              <w:t xml:space="preserve"> </w:t>
            </w:r>
            <w:r w:rsidRPr="0021768D">
              <w:rPr>
                <w:sz w:val="24"/>
                <w:szCs w:val="24"/>
              </w:rPr>
              <w:t>для</w:t>
            </w:r>
            <w:r w:rsidRPr="0021768D">
              <w:rPr>
                <w:spacing w:val="-1"/>
                <w:sz w:val="24"/>
                <w:szCs w:val="24"/>
              </w:rPr>
              <w:t xml:space="preserve"> </w:t>
            </w:r>
            <w:r w:rsidRPr="0021768D">
              <w:rPr>
                <w:sz w:val="24"/>
                <w:szCs w:val="24"/>
              </w:rPr>
              <w:t>составления</w:t>
            </w:r>
            <w:r w:rsidRPr="0021768D">
              <w:rPr>
                <w:spacing w:val="-1"/>
                <w:sz w:val="24"/>
                <w:szCs w:val="24"/>
              </w:rPr>
              <w:t xml:space="preserve"> </w:t>
            </w:r>
            <w:r w:rsidRPr="0021768D">
              <w:rPr>
                <w:sz w:val="24"/>
                <w:szCs w:val="24"/>
              </w:rPr>
              <w:t>числового</w:t>
            </w:r>
          </w:p>
          <w:p w:rsidR="00A96D48" w:rsidRPr="0021768D" w:rsidRDefault="00A96D48" w:rsidP="00A96D48">
            <w:pPr>
              <w:pStyle w:val="TableParagraph"/>
              <w:ind w:left="0"/>
              <w:rPr>
                <w:sz w:val="24"/>
                <w:szCs w:val="24"/>
              </w:rPr>
            </w:pPr>
            <w:r w:rsidRPr="0021768D">
              <w:rPr>
                <w:sz w:val="24"/>
                <w:szCs w:val="24"/>
              </w:rPr>
              <w:t>выражения</w:t>
            </w:r>
            <w:r w:rsidRPr="0021768D">
              <w:rPr>
                <w:spacing w:val="-3"/>
                <w:sz w:val="24"/>
                <w:szCs w:val="24"/>
              </w:rPr>
              <w:t xml:space="preserve"> </w:t>
            </w:r>
            <w:r w:rsidRPr="0021768D">
              <w:rPr>
                <w:sz w:val="24"/>
                <w:szCs w:val="24"/>
              </w:rPr>
              <w:t>со</w:t>
            </w:r>
            <w:r w:rsidRPr="0021768D">
              <w:rPr>
                <w:spacing w:val="-1"/>
                <w:sz w:val="24"/>
                <w:szCs w:val="24"/>
              </w:rPr>
              <w:t xml:space="preserve"> </w:t>
            </w:r>
            <w:r w:rsidRPr="0021768D">
              <w:rPr>
                <w:sz w:val="24"/>
                <w:szCs w:val="24"/>
              </w:rPr>
              <w:t>скобками</w:t>
            </w:r>
          </w:p>
        </w:tc>
        <w:tc>
          <w:tcPr>
            <w:tcW w:w="2430" w:type="dxa"/>
          </w:tcPr>
          <w:p w:rsidR="00A96D48" w:rsidRPr="0021768D" w:rsidRDefault="0021768D" w:rsidP="00A96D48">
            <w:pPr>
              <w:adjustRightInd w:val="0"/>
              <w:rPr>
                <w:rFonts w:eastAsia="Calibri"/>
                <w:color w:val="0563C1"/>
                <w:sz w:val="24"/>
                <w:szCs w:val="24"/>
                <w:u w:val="single"/>
              </w:rPr>
            </w:pPr>
            <w:hyperlink r:id="rId38" w:history="1">
              <w:r w:rsidR="00A96D48" w:rsidRPr="0021768D">
                <w:rPr>
                  <w:rFonts w:eastAsia="Calibri"/>
                  <w:color w:val="0563C1"/>
                  <w:sz w:val="24"/>
                  <w:szCs w:val="24"/>
                  <w:u w:val="single"/>
                </w:rPr>
                <w:t>https://resh.edu.ru</w:t>
              </w:r>
            </w:hyperlink>
          </w:p>
          <w:p w:rsidR="00A96D48" w:rsidRPr="0021768D" w:rsidRDefault="00A96D48" w:rsidP="00A96D48">
            <w:pPr>
              <w:adjustRightInd w:val="0"/>
              <w:rPr>
                <w:rFonts w:eastAsia="Calibri"/>
                <w:color w:val="000000"/>
                <w:sz w:val="24"/>
                <w:szCs w:val="24"/>
              </w:rPr>
            </w:pP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lastRenderedPageBreak/>
              <w:t>2.2.</w:t>
            </w:r>
          </w:p>
        </w:tc>
        <w:tc>
          <w:tcPr>
            <w:tcW w:w="2421" w:type="dxa"/>
          </w:tcPr>
          <w:p w:rsidR="00A96D48" w:rsidRPr="0021768D" w:rsidRDefault="00A96D48" w:rsidP="00A96D48">
            <w:pPr>
              <w:pStyle w:val="TableParagraph"/>
              <w:ind w:left="0"/>
              <w:rPr>
                <w:sz w:val="24"/>
                <w:szCs w:val="24"/>
              </w:rPr>
            </w:pPr>
            <w:r w:rsidRPr="0021768D">
              <w:rPr>
                <w:sz w:val="24"/>
                <w:szCs w:val="24"/>
              </w:rPr>
              <w:t>Умножение и деление</w:t>
            </w:r>
          </w:p>
        </w:tc>
        <w:tc>
          <w:tcPr>
            <w:tcW w:w="761" w:type="dxa"/>
          </w:tcPr>
          <w:p w:rsidR="00A96D48" w:rsidRPr="0021768D" w:rsidRDefault="00A96D48" w:rsidP="00A96D48">
            <w:pPr>
              <w:pStyle w:val="TableParagraph"/>
              <w:ind w:left="0"/>
              <w:rPr>
                <w:sz w:val="24"/>
                <w:szCs w:val="24"/>
              </w:rPr>
            </w:pPr>
            <w:r w:rsidRPr="0021768D">
              <w:rPr>
                <w:sz w:val="24"/>
                <w:szCs w:val="24"/>
              </w:rPr>
              <w:t>25</w:t>
            </w:r>
          </w:p>
        </w:tc>
        <w:tc>
          <w:tcPr>
            <w:tcW w:w="1156" w:type="dxa"/>
          </w:tcPr>
          <w:p w:rsidR="00A96D48" w:rsidRPr="0021768D" w:rsidRDefault="00A96D48" w:rsidP="00A96D48">
            <w:pPr>
              <w:pStyle w:val="TableParagraph"/>
              <w:ind w:left="0"/>
              <w:rPr>
                <w:sz w:val="24"/>
                <w:szCs w:val="24"/>
              </w:rPr>
            </w:pPr>
            <w:r w:rsidRPr="0021768D">
              <w:rPr>
                <w:sz w:val="24"/>
                <w:szCs w:val="24"/>
              </w:rPr>
              <w:t xml:space="preserve">4 </w:t>
            </w:r>
          </w:p>
        </w:tc>
        <w:tc>
          <w:tcPr>
            <w:tcW w:w="1046" w:type="dxa"/>
          </w:tcPr>
          <w:p w:rsidR="00A96D48" w:rsidRPr="0021768D" w:rsidRDefault="00A96D48" w:rsidP="00A96D48">
            <w:pPr>
              <w:pStyle w:val="TableParagraph"/>
              <w:ind w:left="0"/>
              <w:rPr>
                <w:sz w:val="24"/>
                <w:szCs w:val="24"/>
              </w:rPr>
            </w:pPr>
            <w:r w:rsidRPr="0021768D">
              <w:rPr>
                <w:sz w:val="24"/>
                <w:szCs w:val="24"/>
              </w:rPr>
              <w:t>0</w:t>
            </w:r>
          </w:p>
        </w:tc>
        <w:tc>
          <w:tcPr>
            <w:tcW w:w="3262" w:type="dxa"/>
          </w:tcPr>
          <w:p w:rsidR="00A96D48" w:rsidRPr="0021768D" w:rsidRDefault="00A96D48" w:rsidP="00A96D48">
            <w:pPr>
              <w:pStyle w:val="TableParagraph"/>
              <w:spacing w:line="259" w:lineRule="auto"/>
              <w:ind w:left="0"/>
              <w:rPr>
                <w:sz w:val="24"/>
                <w:szCs w:val="24"/>
              </w:rPr>
            </w:pPr>
            <w:r w:rsidRPr="0021768D">
              <w:rPr>
                <w:sz w:val="24"/>
                <w:szCs w:val="24"/>
              </w:rPr>
              <w:t>Действия умножения и</w:t>
            </w:r>
            <w:r w:rsidRPr="0021768D">
              <w:rPr>
                <w:spacing w:val="-68"/>
                <w:sz w:val="24"/>
                <w:szCs w:val="24"/>
              </w:rPr>
              <w:t xml:space="preserve"> </w:t>
            </w:r>
            <w:r w:rsidRPr="0021768D">
              <w:rPr>
                <w:sz w:val="24"/>
                <w:szCs w:val="24"/>
              </w:rPr>
              <w:t>деления</w:t>
            </w:r>
            <w:r w:rsidRPr="0021768D">
              <w:rPr>
                <w:spacing w:val="-1"/>
                <w:sz w:val="24"/>
                <w:szCs w:val="24"/>
              </w:rPr>
              <w:t xml:space="preserve"> </w:t>
            </w:r>
            <w:r w:rsidRPr="0021768D">
              <w:rPr>
                <w:sz w:val="24"/>
                <w:szCs w:val="24"/>
              </w:rPr>
              <w:t>чисел</w:t>
            </w:r>
          </w:p>
          <w:p w:rsidR="00A96D48" w:rsidRPr="0021768D" w:rsidRDefault="00A96D48" w:rsidP="00A96D48">
            <w:pPr>
              <w:pStyle w:val="TableParagraph"/>
              <w:spacing w:line="256" w:lineRule="auto"/>
              <w:ind w:left="0"/>
              <w:rPr>
                <w:sz w:val="24"/>
                <w:szCs w:val="24"/>
              </w:rPr>
            </w:pPr>
            <w:r w:rsidRPr="0021768D">
              <w:rPr>
                <w:sz w:val="24"/>
                <w:szCs w:val="24"/>
              </w:rPr>
              <w:t>в практических и</w:t>
            </w:r>
            <w:r w:rsidRPr="0021768D">
              <w:rPr>
                <w:spacing w:val="1"/>
                <w:sz w:val="24"/>
                <w:szCs w:val="24"/>
              </w:rPr>
              <w:t xml:space="preserve"> </w:t>
            </w:r>
            <w:r w:rsidRPr="0021768D">
              <w:rPr>
                <w:sz w:val="24"/>
                <w:szCs w:val="24"/>
              </w:rPr>
              <w:t>учебных</w:t>
            </w:r>
            <w:r w:rsidRPr="0021768D">
              <w:rPr>
                <w:spacing w:val="-13"/>
                <w:sz w:val="24"/>
                <w:szCs w:val="24"/>
              </w:rPr>
              <w:t xml:space="preserve"> </w:t>
            </w:r>
            <w:r w:rsidRPr="0021768D">
              <w:rPr>
                <w:sz w:val="24"/>
                <w:szCs w:val="24"/>
              </w:rPr>
              <w:t>ситуациях.</w:t>
            </w:r>
          </w:p>
          <w:p w:rsidR="00A96D48" w:rsidRPr="0021768D" w:rsidRDefault="00A96D48" w:rsidP="00A96D48">
            <w:pPr>
              <w:pStyle w:val="TableParagraph"/>
              <w:spacing w:line="259" w:lineRule="auto"/>
              <w:ind w:left="0"/>
              <w:rPr>
                <w:sz w:val="24"/>
                <w:szCs w:val="24"/>
              </w:rPr>
            </w:pPr>
            <w:r w:rsidRPr="0021768D">
              <w:rPr>
                <w:sz w:val="24"/>
                <w:szCs w:val="24"/>
              </w:rPr>
              <w:t>Названия компонентов</w:t>
            </w:r>
            <w:r w:rsidRPr="0021768D">
              <w:rPr>
                <w:spacing w:val="-68"/>
                <w:sz w:val="24"/>
                <w:szCs w:val="24"/>
              </w:rPr>
              <w:t xml:space="preserve"> </w:t>
            </w:r>
            <w:r w:rsidRPr="0021768D">
              <w:rPr>
                <w:sz w:val="24"/>
                <w:szCs w:val="24"/>
              </w:rPr>
              <w:t>действий</w:t>
            </w:r>
            <w:r w:rsidRPr="0021768D">
              <w:rPr>
                <w:spacing w:val="-2"/>
                <w:sz w:val="24"/>
                <w:szCs w:val="24"/>
              </w:rPr>
              <w:t xml:space="preserve"> </w:t>
            </w:r>
            <w:r w:rsidRPr="0021768D">
              <w:rPr>
                <w:sz w:val="24"/>
                <w:szCs w:val="24"/>
              </w:rPr>
              <w:t>умножения,</w:t>
            </w:r>
          </w:p>
          <w:p w:rsidR="00A96D48" w:rsidRPr="0021768D" w:rsidRDefault="00A96D48" w:rsidP="00A96D48">
            <w:pPr>
              <w:pStyle w:val="TableParagraph"/>
              <w:spacing w:line="259" w:lineRule="auto"/>
              <w:ind w:left="0"/>
              <w:rPr>
                <w:sz w:val="24"/>
                <w:szCs w:val="24"/>
              </w:rPr>
            </w:pPr>
            <w:r w:rsidRPr="0021768D">
              <w:rPr>
                <w:sz w:val="24"/>
                <w:szCs w:val="24"/>
              </w:rPr>
              <w:t>деления. Табличное</w:t>
            </w:r>
            <w:r w:rsidRPr="0021768D">
              <w:rPr>
                <w:spacing w:val="-8"/>
                <w:sz w:val="24"/>
                <w:szCs w:val="24"/>
              </w:rPr>
              <w:t xml:space="preserve"> </w:t>
            </w:r>
            <w:r w:rsidRPr="0021768D">
              <w:rPr>
                <w:sz w:val="24"/>
                <w:szCs w:val="24"/>
              </w:rPr>
              <w:t>умножение</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пределах</w:t>
            </w:r>
            <w:r w:rsidRPr="0021768D">
              <w:rPr>
                <w:spacing w:val="1"/>
                <w:sz w:val="24"/>
                <w:szCs w:val="24"/>
              </w:rPr>
              <w:t xml:space="preserve"> </w:t>
            </w:r>
            <w:r w:rsidRPr="0021768D">
              <w:rPr>
                <w:sz w:val="24"/>
                <w:szCs w:val="24"/>
              </w:rPr>
              <w:t>50.</w:t>
            </w:r>
          </w:p>
          <w:p w:rsidR="00A96D48" w:rsidRPr="0021768D" w:rsidRDefault="00A96D48" w:rsidP="00A96D48">
            <w:pPr>
              <w:pStyle w:val="TableParagraph"/>
              <w:spacing w:line="259" w:lineRule="auto"/>
              <w:ind w:left="0"/>
              <w:rPr>
                <w:sz w:val="24"/>
                <w:szCs w:val="24"/>
              </w:rPr>
            </w:pPr>
            <w:r w:rsidRPr="0021768D">
              <w:rPr>
                <w:sz w:val="24"/>
                <w:szCs w:val="24"/>
              </w:rPr>
              <w:t>Табличные случаи</w:t>
            </w:r>
            <w:r w:rsidRPr="0021768D">
              <w:rPr>
                <w:spacing w:val="1"/>
                <w:sz w:val="24"/>
                <w:szCs w:val="24"/>
              </w:rPr>
              <w:t xml:space="preserve"> </w:t>
            </w:r>
            <w:r w:rsidRPr="0021768D">
              <w:rPr>
                <w:sz w:val="24"/>
                <w:szCs w:val="24"/>
              </w:rPr>
              <w:t>умножения, деления</w:t>
            </w:r>
            <w:r w:rsidRPr="0021768D">
              <w:rPr>
                <w:spacing w:val="-67"/>
                <w:sz w:val="24"/>
                <w:szCs w:val="24"/>
              </w:rPr>
              <w:t xml:space="preserve"> </w:t>
            </w:r>
            <w:r w:rsidRPr="0021768D">
              <w:rPr>
                <w:sz w:val="24"/>
                <w:szCs w:val="24"/>
              </w:rPr>
              <w:t>при вычислениях и</w:t>
            </w:r>
            <w:r w:rsidRPr="0021768D">
              <w:rPr>
                <w:spacing w:val="1"/>
                <w:sz w:val="24"/>
                <w:szCs w:val="24"/>
              </w:rPr>
              <w:t xml:space="preserve"> </w:t>
            </w:r>
            <w:r w:rsidRPr="0021768D">
              <w:rPr>
                <w:sz w:val="24"/>
                <w:szCs w:val="24"/>
              </w:rPr>
              <w:t>решении</w:t>
            </w:r>
            <w:r w:rsidRPr="0021768D">
              <w:rPr>
                <w:spacing w:val="-1"/>
                <w:sz w:val="24"/>
                <w:szCs w:val="24"/>
              </w:rPr>
              <w:t xml:space="preserve"> </w:t>
            </w:r>
            <w:r w:rsidRPr="0021768D">
              <w:rPr>
                <w:sz w:val="24"/>
                <w:szCs w:val="24"/>
              </w:rPr>
              <w:t>задач.</w:t>
            </w:r>
          </w:p>
          <w:p w:rsidR="00A96D48" w:rsidRPr="0021768D" w:rsidRDefault="00A96D48" w:rsidP="00A96D48">
            <w:pPr>
              <w:pStyle w:val="TableParagraph"/>
              <w:spacing w:line="321" w:lineRule="exact"/>
              <w:ind w:left="0"/>
              <w:rPr>
                <w:sz w:val="24"/>
                <w:szCs w:val="24"/>
              </w:rPr>
            </w:pPr>
            <w:r w:rsidRPr="0021768D">
              <w:rPr>
                <w:sz w:val="24"/>
                <w:szCs w:val="24"/>
              </w:rPr>
              <w:t>Переместительное</w:t>
            </w:r>
          </w:p>
          <w:p w:rsidR="00A96D48" w:rsidRPr="0021768D" w:rsidRDefault="00A96D48" w:rsidP="00A96D48">
            <w:pPr>
              <w:pStyle w:val="TableParagraph"/>
              <w:ind w:left="0"/>
              <w:rPr>
                <w:sz w:val="24"/>
                <w:szCs w:val="24"/>
              </w:rPr>
            </w:pPr>
            <w:r w:rsidRPr="0021768D">
              <w:rPr>
                <w:sz w:val="24"/>
                <w:szCs w:val="24"/>
              </w:rPr>
              <w:t>свойство</w:t>
            </w:r>
            <w:r w:rsidRPr="0021768D">
              <w:rPr>
                <w:spacing w:val="-5"/>
                <w:sz w:val="24"/>
                <w:szCs w:val="24"/>
              </w:rPr>
              <w:t xml:space="preserve"> </w:t>
            </w:r>
            <w:r w:rsidRPr="0021768D">
              <w:rPr>
                <w:sz w:val="24"/>
                <w:szCs w:val="24"/>
              </w:rPr>
              <w:t>умножения.</w:t>
            </w:r>
          </w:p>
          <w:p w:rsidR="00A96D48" w:rsidRPr="0021768D" w:rsidRDefault="00A96D48" w:rsidP="00A96D48">
            <w:pPr>
              <w:pStyle w:val="TableParagraph"/>
              <w:ind w:left="0"/>
              <w:rPr>
                <w:sz w:val="24"/>
                <w:szCs w:val="24"/>
              </w:rPr>
            </w:pPr>
            <w:r w:rsidRPr="0021768D">
              <w:rPr>
                <w:sz w:val="24"/>
                <w:szCs w:val="24"/>
              </w:rPr>
              <w:t>Взаимосвязь</w:t>
            </w:r>
          </w:p>
          <w:p w:rsidR="00A96D48" w:rsidRPr="0021768D" w:rsidRDefault="00A96D48" w:rsidP="00A96D48">
            <w:pPr>
              <w:pStyle w:val="TableParagraph"/>
              <w:ind w:left="0"/>
              <w:rPr>
                <w:sz w:val="24"/>
                <w:szCs w:val="24"/>
              </w:rPr>
            </w:pPr>
            <w:r w:rsidRPr="0021768D">
              <w:rPr>
                <w:sz w:val="24"/>
                <w:szCs w:val="24"/>
              </w:rPr>
              <w:t>компонентов</w:t>
            </w:r>
            <w:r w:rsidRPr="0021768D">
              <w:rPr>
                <w:spacing w:val="-5"/>
                <w:sz w:val="24"/>
                <w:szCs w:val="24"/>
              </w:rPr>
              <w:t xml:space="preserve"> </w:t>
            </w:r>
            <w:r w:rsidRPr="0021768D">
              <w:rPr>
                <w:sz w:val="24"/>
                <w:szCs w:val="24"/>
              </w:rPr>
              <w:t>и</w:t>
            </w:r>
          </w:p>
          <w:p w:rsidR="00A96D48" w:rsidRPr="0021768D" w:rsidRDefault="00A96D48" w:rsidP="00A96D48">
            <w:pPr>
              <w:pStyle w:val="TableParagraph"/>
              <w:spacing w:line="259" w:lineRule="auto"/>
              <w:ind w:left="0"/>
              <w:rPr>
                <w:sz w:val="24"/>
                <w:szCs w:val="24"/>
              </w:rPr>
            </w:pPr>
            <w:r w:rsidRPr="0021768D">
              <w:rPr>
                <w:sz w:val="24"/>
                <w:szCs w:val="24"/>
              </w:rPr>
              <w:t>результата действия</w:t>
            </w:r>
            <w:r w:rsidRPr="0021768D">
              <w:rPr>
                <w:spacing w:val="1"/>
                <w:sz w:val="24"/>
                <w:szCs w:val="24"/>
              </w:rPr>
              <w:t xml:space="preserve"> </w:t>
            </w:r>
            <w:r w:rsidRPr="0021768D">
              <w:rPr>
                <w:sz w:val="24"/>
                <w:szCs w:val="24"/>
              </w:rPr>
              <w:t>умножения,</w:t>
            </w:r>
            <w:r w:rsidRPr="0021768D">
              <w:rPr>
                <w:spacing w:val="-14"/>
                <w:sz w:val="24"/>
                <w:szCs w:val="24"/>
              </w:rPr>
              <w:t xml:space="preserve"> </w:t>
            </w:r>
            <w:r w:rsidRPr="0021768D">
              <w:rPr>
                <w:sz w:val="24"/>
                <w:szCs w:val="24"/>
              </w:rPr>
              <w:t>действия</w:t>
            </w:r>
          </w:p>
          <w:p w:rsidR="00A96D48" w:rsidRPr="0021768D" w:rsidRDefault="00A96D48" w:rsidP="00A96D48">
            <w:pPr>
              <w:pStyle w:val="TableParagraph"/>
              <w:ind w:left="0"/>
              <w:rPr>
                <w:sz w:val="24"/>
                <w:szCs w:val="24"/>
              </w:rPr>
            </w:pPr>
            <w:r w:rsidRPr="0021768D">
              <w:rPr>
                <w:sz w:val="24"/>
                <w:szCs w:val="24"/>
              </w:rPr>
              <w:t>деления</w:t>
            </w:r>
          </w:p>
        </w:tc>
        <w:tc>
          <w:tcPr>
            <w:tcW w:w="3487" w:type="dxa"/>
          </w:tcPr>
          <w:p w:rsidR="00A96D48" w:rsidRPr="0021768D" w:rsidRDefault="00A96D48" w:rsidP="00A96D48">
            <w:pPr>
              <w:pStyle w:val="TableParagraph"/>
              <w:spacing w:line="259" w:lineRule="auto"/>
              <w:ind w:left="0"/>
              <w:rPr>
                <w:sz w:val="24"/>
                <w:szCs w:val="24"/>
              </w:rPr>
            </w:pPr>
            <w:r w:rsidRPr="0021768D">
              <w:rPr>
                <w:sz w:val="24"/>
                <w:szCs w:val="24"/>
              </w:rPr>
              <w:t>Учебный</w:t>
            </w:r>
            <w:r w:rsidRPr="0021768D">
              <w:rPr>
                <w:spacing w:val="-6"/>
                <w:sz w:val="24"/>
                <w:szCs w:val="24"/>
              </w:rPr>
              <w:t xml:space="preserve"> </w:t>
            </w:r>
            <w:r w:rsidRPr="0021768D">
              <w:rPr>
                <w:sz w:val="24"/>
                <w:szCs w:val="24"/>
              </w:rPr>
              <w:t>диалог:</w:t>
            </w:r>
            <w:r w:rsidRPr="0021768D">
              <w:rPr>
                <w:spacing w:val="-2"/>
                <w:sz w:val="24"/>
                <w:szCs w:val="24"/>
              </w:rPr>
              <w:t xml:space="preserve"> </w:t>
            </w:r>
            <w:r w:rsidRPr="0021768D">
              <w:rPr>
                <w:sz w:val="24"/>
                <w:szCs w:val="24"/>
              </w:rPr>
              <w:t>участие</w:t>
            </w:r>
            <w:r w:rsidRPr="0021768D">
              <w:rPr>
                <w:spacing w:val="-3"/>
                <w:sz w:val="24"/>
                <w:szCs w:val="24"/>
              </w:rPr>
              <w:t xml:space="preserve"> </w:t>
            </w:r>
            <w:r w:rsidRPr="0021768D">
              <w:rPr>
                <w:sz w:val="24"/>
                <w:szCs w:val="24"/>
              </w:rPr>
              <w:t>в</w:t>
            </w:r>
            <w:r w:rsidRPr="0021768D">
              <w:rPr>
                <w:spacing w:val="-4"/>
                <w:sz w:val="24"/>
                <w:szCs w:val="24"/>
              </w:rPr>
              <w:t xml:space="preserve"> </w:t>
            </w:r>
            <w:r w:rsidRPr="0021768D">
              <w:rPr>
                <w:sz w:val="24"/>
                <w:szCs w:val="24"/>
              </w:rPr>
              <w:t>обсуждении</w:t>
            </w:r>
            <w:r w:rsidRPr="0021768D">
              <w:rPr>
                <w:spacing w:val="-6"/>
                <w:sz w:val="24"/>
                <w:szCs w:val="24"/>
              </w:rPr>
              <w:t xml:space="preserve"> </w:t>
            </w:r>
            <w:r w:rsidRPr="0021768D">
              <w:rPr>
                <w:sz w:val="24"/>
                <w:szCs w:val="24"/>
              </w:rPr>
              <w:t>возможных</w:t>
            </w:r>
            <w:r w:rsidRPr="0021768D">
              <w:rPr>
                <w:spacing w:val="-67"/>
                <w:sz w:val="24"/>
                <w:szCs w:val="24"/>
              </w:rPr>
              <w:t xml:space="preserve"> </w:t>
            </w:r>
            <w:r w:rsidRPr="0021768D">
              <w:rPr>
                <w:sz w:val="24"/>
                <w:szCs w:val="24"/>
              </w:rPr>
              <w:t>ошибок</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выполнении</w:t>
            </w:r>
            <w:r w:rsidRPr="0021768D">
              <w:rPr>
                <w:spacing w:val="-2"/>
                <w:sz w:val="24"/>
                <w:szCs w:val="24"/>
              </w:rPr>
              <w:t xml:space="preserve"> </w:t>
            </w:r>
            <w:r w:rsidRPr="0021768D">
              <w:rPr>
                <w:sz w:val="24"/>
                <w:szCs w:val="24"/>
              </w:rPr>
              <w:t>арифметических</w:t>
            </w:r>
            <w:r w:rsidRPr="0021768D">
              <w:rPr>
                <w:spacing w:val="-4"/>
                <w:sz w:val="24"/>
                <w:szCs w:val="24"/>
              </w:rPr>
              <w:t xml:space="preserve"> </w:t>
            </w:r>
            <w:r w:rsidRPr="0021768D">
              <w:rPr>
                <w:sz w:val="24"/>
                <w:szCs w:val="24"/>
              </w:rPr>
              <w:t>действий.</w:t>
            </w:r>
          </w:p>
          <w:p w:rsidR="00A96D48" w:rsidRPr="0021768D" w:rsidRDefault="00A96D48" w:rsidP="00A96D48">
            <w:pPr>
              <w:pStyle w:val="TableParagraph"/>
              <w:ind w:left="0"/>
              <w:rPr>
                <w:sz w:val="24"/>
                <w:szCs w:val="24"/>
              </w:rPr>
            </w:pPr>
            <w:r w:rsidRPr="0021768D">
              <w:rPr>
                <w:sz w:val="24"/>
                <w:szCs w:val="24"/>
              </w:rPr>
              <w:t>Дифференцированные</w:t>
            </w:r>
            <w:r w:rsidRPr="0021768D">
              <w:rPr>
                <w:spacing w:val="-5"/>
                <w:sz w:val="24"/>
                <w:szCs w:val="24"/>
              </w:rPr>
              <w:t xml:space="preserve"> </w:t>
            </w:r>
            <w:r w:rsidRPr="0021768D">
              <w:rPr>
                <w:sz w:val="24"/>
                <w:szCs w:val="24"/>
              </w:rPr>
              <w:t>задания</w:t>
            </w:r>
            <w:r w:rsidRPr="0021768D">
              <w:rPr>
                <w:spacing w:val="-4"/>
                <w:sz w:val="24"/>
                <w:szCs w:val="24"/>
              </w:rPr>
              <w:t xml:space="preserve"> </w:t>
            </w:r>
            <w:r w:rsidRPr="0021768D">
              <w:rPr>
                <w:sz w:val="24"/>
                <w:szCs w:val="24"/>
              </w:rPr>
              <w:t>на</w:t>
            </w:r>
            <w:r w:rsidRPr="0021768D">
              <w:rPr>
                <w:spacing w:val="-4"/>
                <w:sz w:val="24"/>
                <w:szCs w:val="24"/>
              </w:rPr>
              <w:t xml:space="preserve"> </w:t>
            </w:r>
            <w:r w:rsidRPr="0021768D">
              <w:rPr>
                <w:sz w:val="24"/>
                <w:szCs w:val="24"/>
              </w:rPr>
              <w:t>устное</w:t>
            </w:r>
          </w:p>
          <w:p w:rsidR="00A96D48" w:rsidRPr="0021768D" w:rsidRDefault="00A96D48" w:rsidP="00A96D48">
            <w:pPr>
              <w:pStyle w:val="TableParagraph"/>
              <w:spacing w:line="259" w:lineRule="auto"/>
              <w:ind w:left="0"/>
              <w:rPr>
                <w:sz w:val="24"/>
                <w:szCs w:val="24"/>
              </w:rPr>
            </w:pPr>
            <w:r w:rsidRPr="0021768D">
              <w:rPr>
                <w:sz w:val="24"/>
                <w:szCs w:val="24"/>
              </w:rPr>
              <w:t>умножение и деление, проверка правильности</w:t>
            </w:r>
            <w:r w:rsidRPr="0021768D">
              <w:rPr>
                <w:spacing w:val="1"/>
                <w:sz w:val="24"/>
                <w:szCs w:val="24"/>
              </w:rPr>
              <w:t xml:space="preserve"> </w:t>
            </w:r>
            <w:r w:rsidRPr="0021768D">
              <w:rPr>
                <w:sz w:val="24"/>
                <w:szCs w:val="24"/>
              </w:rPr>
              <w:t>вычислений с использованием модели, обратного</w:t>
            </w:r>
            <w:r w:rsidRPr="0021768D">
              <w:rPr>
                <w:spacing w:val="-67"/>
                <w:sz w:val="24"/>
                <w:szCs w:val="24"/>
              </w:rPr>
              <w:t xml:space="preserve"> </w:t>
            </w:r>
            <w:r w:rsidRPr="0021768D">
              <w:rPr>
                <w:sz w:val="24"/>
                <w:szCs w:val="24"/>
              </w:rPr>
              <w:t>действия.</w:t>
            </w:r>
          </w:p>
          <w:p w:rsidR="00A96D48" w:rsidRPr="0021768D" w:rsidRDefault="00A96D48" w:rsidP="00A96D48">
            <w:pPr>
              <w:pStyle w:val="TableParagraph"/>
              <w:spacing w:line="259" w:lineRule="auto"/>
              <w:ind w:left="0"/>
              <w:rPr>
                <w:sz w:val="24"/>
                <w:szCs w:val="24"/>
              </w:rPr>
            </w:pPr>
            <w:r w:rsidRPr="0021768D">
              <w:rPr>
                <w:sz w:val="24"/>
                <w:szCs w:val="24"/>
              </w:rPr>
              <w:t>Работа</w:t>
            </w:r>
            <w:r w:rsidRPr="0021768D">
              <w:rPr>
                <w:spacing w:val="-4"/>
                <w:sz w:val="24"/>
                <w:szCs w:val="24"/>
              </w:rPr>
              <w:t xml:space="preserve"> </w:t>
            </w:r>
            <w:r w:rsidRPr="0021768D">
              <w:rPr>
                <w:sz w:val="24"/>
                <w:szCs w:val="24"/>
              </w:rPr>
              <w:t>в</w:t>
            </w:r>
            <w:r w:rsidRPr="0021768D">
              <w:rPr>
                <w:spacing w:val="-6"/>
                <w:sz w:val="24"/>
                <w:szCs w:val="24"/>
              </w:rPr>
              <w:t xml:space="preserve"> </w:t>
            </w:r>
            <w:r w:rsidRPr="0021768D">
              <w:rPr>
                <w:sz w:val="24"/>
                <w:szCs w:val="24"/>
              </w:rPr>
              <w:t>группах:</w:t>
            </w:r>
            <w:r w:rsidRPr="0021768D">
              <w:rPr>
                <w:spacing w:val="-6"/>
                <w:sz w:val="24"/>
                <w:szCs w:val="24"/>
              </w:rPr>
              <w:t xml:space="preserve"> </w:t>
            </w:r>
            <w:r w:rsidRPr="0021768D">
              <w:rPr>
                <w:sz w:val="24"/>
                <w:szCs w:val="24"/>
              </w:rPr>
              <w:t>приведение</w:t>
            </w:r>
            <w:r w:rsidRPr="0021768D">
              <w:rPr>
                <w:spacing w:val="-4"/>
                <w:sz w:val="24"/>
                <w:szCs w:val="24"/>
              </w:rPr>
              <w:t xml:space="preserve"> </w:t>
            </w:r>
            <w:r w:rsidRPr="0021768D">
              <w:rPr>
                <w:sz w:val="24"/>
                <w:szCs w:val="24"/>
              </w:rPr>
              <w:t>примеров, иллюстрирующих смысл арифметических действий</w:t>
            </w:r>
            <w:r w:rsidRPr="0021768D">
              <w:rPr>
                <w:spacing w:val="-67"/>
                <w:sz w:val="24"/>
                <w:szCs w:val="24"/>
              </w:rPr>
              <w:t xml:space="preserve"> </w:t>
            </w:r>
            <w:r w:rsidRPr="0021768D">
              <w:rPr>
                <w:sz w:val="24"/>
                <w:szCs w:val="24"/>
              </w:rPr>
              <w:t>умножения, деления; решение практических задач</w:t>
            </w:r>
            <w:r w:rsidRPr="0021768D">
              <w:rPr>
                <w:spacing w:val="1"/>
                <w:sz w:val="24"/>
                <w:szCs w:val="24"/>
              </w:rPr>
              <w:t xml:space="preserve"> </w:t>
            </w:r>
            <w:r w:rsidRPr="0021768D">
              <w:rPr>
                <w:sz w:val="24"/>
                <w:szCs w:val="24"/>
              </w:rPr>
              <w:t>на</w:t>
            </w:r>
            <w:r w:rsidRPr="0021768D">
              <w:rPr>
                <w:spacing w:val="-1"/>
                <w:sz w:val="24"/>
                <w:szCs w:val="24"/>
              </w:rPr>
              <w:t xml:space="preserve"> </w:t>
            </w:r>
            <w:r w:rsidRPr="0021768D">
              <w:rPr>
                <w:sz w:val="24"/>
                <w:szCs w:val="24"/>
              </w:rPr>
              <w:t>применение смысла</w:t>
            </w:r>
            <w:r w:rsidRPr="0021768D">
              <w:rPr>
                <w:spacing w:val="-3"/>
                <w:sz w:val="24"/>
                <w:szCs w:val="24"/>
              </w:rPr>
              <w:t xml:space="preserve"> </w:t>
            </w:r>
            <w:r w:rsidRPr="0021768D">
              <w:rPr>
                <w:sz w:val="24"/>
                <w:szCs w:val="24"/>
              </w:rPr>
              <w:t>умножения, деления</w:t>
            </w:r>
          </w:p>
          <w:p w:rsidR="00A96D48" w:rsidRPr="0021768D" w:rsidRDefault="00A96D48" w:rsidP="00A96D48">
            <w:pPr>
              <w:pStyle w:val="TableParagraph"/>
              <w:spacing w:line="259" w:lineRule="auto"/>
              <w:ind w:left="0"/>
              <w:rPr>
                <w:sz w:val="24"/>
                <w:szCs w:val="24"/>
              </w:rPr>
            </w:pPr>
            <w:r w:rsidRPr="0021768D">
              <w:rPr>
                <w:sz w:val="24"/>
                <w:szCs w:val="24"/>
              </w:rPr>
              <w:t>Упражнения на применение терминологии,</w:t>
            </w:r>
            <w:r w:rsidRPr="0021768D">
              <w:rPr>
                <w:spacing w:val="1"/>
                <w:sz w:val="24"/>
                <w:szCs w:val="24"/>
              </w:rPr>
              <w:t xml:space="preserve"> </w:t>
            </w:r>
            <w:r w:rsidRPr="0021768D">
              <w:rPr>
                <w:sz w:val="24"/>
                <w:szCs w:val="24"/>
              </w:rPr>
              <w:t>использование правил (умножения на 0, на 1)</w:t>
            </w:r>
            <w:r w:rsidRPr="0021768D">
              <w:rPr>
                <w:spacing w:val="-67"/>
                <w:sz w:val="24"/>
                <w:szCs w:val="24"/>
              </w:rPr>
              <w:t xml:space="preserve"> </w:t>
            </w:r>
            <w:r w:rsidRPr="0021768D">
              <w:rPr>
                <w:sz w:val="24"/>
                <w:szCs w:val="24"/>
              </w:rPr>
              <w:t>при</w:t>
            </w:r>
            <w:r w:rsidRPr="0021768D">
              <w:rPr>
                <w:spacing w:val="-1"/>
                <w:sz w:val="24"/>
                <w:szCs w:val="24"/>
              </w:rPr>
              <w:t xml:space="preserve"> </w:t>
            </w:r>
            <w:r w:rsidRPr="0021768D">
              <w:rPr>
                <w:sz w:val="24"/>
                <w:szCs w:val="24"/>
              </w:rPr>
              <w:t>вычислении.</w:t>
            </w:r>
          </w:p>
          <w:p w:rsidR="00A96D48" w:rsidRPr="0021768D" w:rsidRDefault="00A96D48" w:rsidP="00A96D48">
            <w:pPr>
              <w:pStyle w:val="TableParagraph"/>
              <w:spacing w:line="259" w:lineRule="auto"/>
              <w:ind w:left="0"/>
              <w:rPr>
                <w:sz w:val="24"/>
                <w:szCs w:val="24"/>
              </w:rPr>
            </w:pPr>
            <w:r w:rsidRPr="0021768D">
              <w:rPr>
                <w:sz w:val="24"/>
                <w:szCs w:val="24"/>
              </w:rPr>
              <w:t>Пропедевтика исследовательской работы:</w:t>
            </w:r>
            <w:r w:rsidRPr="0021768D">
              <w:rPr>
                <w:spacing w:val="-67"/>
                <w:sz w:val="24"/>
                <w:szCs w:val="24"/>
              </w:rPr>
              <w:t xml:space="preserve"> </w:t>
            </w:r>
            <w:r w:rsidRPr="0021768D">
              <w:rPr>
                <w:sz w:val="24"/>
                <w:szCs w:val="24"/>
              </w:rPr>
              <w:t>переместительное</w:t>
            </w:r>
            <w:r w:rsidRPr="0021768D">
              <w:rPr>
                <w:spacing w:val="-3"/>
                <w:sz w:val="24"/>
                <w:szCs w:val="24"/>
              </w:rPr>
              <w:t xml:space="preserve"> </w:t>
            </w:r>
            <w:r w:rsidRPr="0021768D">
              <w:rPr>
                <w:sz w:val="24"/>
                <w:szCs w:val="24"/>
              </w:rPr>
              <w:t>свойство</w:t>
            </w:r>
            <w:r w:rsidRPr="0021768D">
              <w:rPr>
                <w:spacing w:val="-1"/>
                <w:sz w:val="24"/>
                <w:szCs w:val="24"/>
              </w:rPr>
              <w:t xml:space="preserve"> </w:t>
            </w:r>
            <w:r w:rsidRPr="0021768D">
              <w:rPr>
                <w:sz w:val="24"/>
                <w:szCs w:val="24"/>
              </w:rPr>
              <w:lastRenderedPageBreak/>
              <w:t>умножения,</w:t>
            </w:r>
          </w:p>
          <w:p w:rsidR="00A96D48" w:rsidRPr="0021768D" w:rsidRDefault="00A96D48" w:rsidP="00A96D48">
            <w:pPr>
              <w:pStyle w:val="TableParagraph"/>
              <w:ind w:left="0"/>
              <w:rPr>
                <w:sz w:val="24"/>
                <w:szCs w:val="24"/>
              </w:rPr>
            </w:pPr>
            <w:r w:rsidRPr="0021768D">
              <w:rPr>
                <w:sz w:val="24"/>
                <w:szCs w:val="24"/>
              </w:rPr>
              <w:t>зависимость между компонентом и результатом</w:t>
            </w:r>
            <w:r w:rsidRPr="0021768D">
              <w:rPr>
                <w:spacing w:val="-68"/>
                <w:sz w:val="24"/>
                <w:szCs w:val="24"/>
              </w:rPr>
              <w:t xml:space="preserve"> </w:t>
            </w:r>
            <w:r w:rsidRPr="0021768D">
              <w:rPr>
                <w:sz w:val="24"/>
                <w:szCs w:val="24"/>
              </w:rPr>
              <w:t>действия</w:t>
            </w:r>
            <w:r w:rsidRPr="0021768D">
              <w:rPr>
                <w:spacing w:val="-1"/>
                <w:sz w:val="24"/>
                <w:szCs w:val="24"/>
              </w:rPr>
              <w:t xml:space="preserve"> </w:t>
            </w:r>
            <w:r w:rsidRPr="0021768D">
              <w:rPr>
                <w:sz w:val="24"/>
                <w:szCs w:val="24"/>
              </w:rPr>
              <w:t>в</w:t>
            </w:r>
            <w:r w:rsidRPr="0021768D">
              <w:rPr>
                <w:spacing w:val="-3"/>
                <w:sz w:val="24"/>
                <w:szCs w:val="24"/>
              </w:rPr>
              <w:t xml:space="preserve"> </w:t>
            </w:r>
            <w:r w:rsidRPr="0021768D">
              <w:rPr>
                <w:sz w:val="24"/>
                <w:szCs w:val="24"/>
              </w:rPr>
              <w:t>арифметических</w:t>
            </w:r>
            <w:r w:rsidRPr="0021768D">
              <w:rPr>
                <w:spacing w:val="1"/>
                <w:sz w:val="24"/>
                <w:szCs w:val="24"/>
              </w:rPr>
              <w:t xml:space="preserve"> </w:t>
            </w:r>
            <w:r w:rsidRPr="0021768D">
              <w:rPr>
                <w:sz w:val="24"/>
                <w:szCs w:val="24"/>
              </w:rPr>
              <w:t>вычислениях</w:t>
            </w:r>
          </w:p>
        </w:tc>
        <w:tc>
          <w:tcPr>
            <w:tcW w:w="2430" w:type="dxa"/>
          </w:tcPr>
          <w:p w:rsidR="00A96D48" w:rsidRPr="0021768D" w:rsidRDefault="0021768D" w:rsidP="00A96D48">
            <w:pPr>
              <w:adjustRightInd w:val="0"/>
              <w:rPr>
                <w:rFonts w:eastAsia="Calibri"/>
                <w:color w:val="0563C1"/>
                <w:sz w:val="24"/>
                <w:szCs w:val="24"/>
                <w:u w:val="single"/>
              </w:rPr>
            </w:pPr>
            <w:hyperlink r:id="rId39" w:history="1">
              <w:r w:rsidR="00A96D48" w:rsidRPr="0021768D">
                <w:rPr>
                  <w:rFonts w:eastAsia="Calibri"/>
                  <w:color w:val="0563C1"/>
                  <w:sz w:val="24"/>
                  <w:szCs w:val="24"/>
                  <w:u w:val="single"/>
                </w:rPr>
                <w:t>https://resh.edu.ru</w:t>
              </w:r>
            </w:hyperlink>
          </w:p>
          <w:p w:rsidR="00A96D48" w:rsidRPr="0021768D" w:rsidRDefault="00A96D48" w:rsidP="00A96D48">
            <w:pPr>
              <w:adjustRightInd w:val="0"/>
              <w:rPr>
                <w:rFonts w:eastAsia="Calibri"/>
                <w:color w:val="000000"/>
                <w:sz w:val="24"/>
                <w:szCs w:val="24"/>
              </w:rPr>
            </w:pP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lastRenderedPageBreak/>
              <w:t>2.3.</w:t>
            </w:r>
          </w:p>
        </w:tc>
        <w:tc>
          <w:tcPr>
            <w:tcW w:w="2421" w:type="dxa"/>
          </w:tcPr>
          <w:p w:rsidR="00A96D48" w:rsidRPr="0021768D" w:rsidRDefault="00A96D48" w:rsidP="00A96D48">
            <w:pPr>
              <w:pStyle w:val="TableParagraph"/>
              <w:ind w:left="0"/>
              <w:rPr>
                <w:sz w:val="24"/>
                <w:szCs w:val="24"/>
              </w:rPr>
            </w:pPr>
            <w:r w:rsidRPr="0021768D">
              <w:rPr>
                <w:sz w:val="24"/>
                <w:szCs w:val="24"/>
              </w:rPr>
              <w:t>Арифметические действия с числами в пределах 100</w:t>
            </w:r>
          </w:p>
        </w:tc>
        <w:tc>
          <w:tcPr>
            <w:tcW w:w="761" w:type="dxa"/>
          </w:tcPr>
          <w:p w:rsidR="00A96D48" w:rsidRPr="0021768D" w:rsidRDefault="00A96D48" w:rsidP="00A96D48">
            <w:pPr>
              <w:pStyle w:val="TableParagraph"/>
              <w:ind w:left="0"/>
              <w:rPr>
                <w:sz w:val="24"/>
                <w:szCs w:val="24"/>
              </w:rPr>
            </w:pPr>
            <w:r w:rsidRPr="0021768D">
              <w:rPr>
                <w:sz w:val="24"/>
                <w:szCs w:val="24"/>
              </w:rPr>
              <w:t>12</w:t>
            </w:r>
          </w:p>
        </w:tc>
        <w:tc>
          <w:tcPr>
            <w:tcW w:w="1156" w:type="dxa"/>
          </w:tcPr>
          <w:p w:rsidR="00A96D48" w:rsidRPr="0021768D" w:rsidRDefault="00A96D48" w:rsidP="00A96D48">
            <w:pPr>
              <w:pStyle w:val="TableParagraph"/>
              <w:ind w:left="0"/>
              <w:rPr>
                <w:sz w:val="24"/>
                <w:szCs w:val="24"/>
              </w:rPr>
            </w:pPr>
            <w:r w:rsidRPr="0021768D">
              <w:rPr>
                <w:sz w:val="24"/>
                <w:szCs w:val="24"/>
              </w:rPr>
              <w:t>2</w:t>
            </w:r>
          </w:p>
        </w:tc>
        <w:tc>
          <w:tcPr>
            <w:tcW w:w="1046" w:type="dxa"/>
          </w:tcPr>
          <w:p w:rsidR="00A96D48" w:rsidRPr="0021768D" w:rsidRDefault="00A96D48" w:rsidP="00A96D48">
            <w:pPr>
              <w:pStyle w:val="TableParagraph"/>
              <w:ind w:left="0"/>
              <w:rPr>
                <w:sz w:val="24"/>
                <w:szCs w:val="24"/>
              </w:rPr>
            </w:pPr>
            <w:r w:rsidRPr="0021768D">
              <w:rPr>
                <w:sz w:val="24"/>
                <w:szCs w:val="24"/>
              </w:rPr>
              <w:t>0</w:t>
            </w:r>
          </w:p>
        </w:tc>
        <w:tc>
          <w:tcPr>
            <w:tcW w:w="3262" w:type="dxa"/>
          </w:tcPr>
          <w:p w:rsidR="00A96D48" w:rsidRPr="0021768D" w:rsidRDefault="00A96D48" w:rsidP="00A96D48">
            <w:pPr>
              <w:pStyle w:val="TableParagraph"/>
              <w:ind w:left="0"/>
              <w:rPr>
                <w:sz w:val="24"/>
                <w:szCs w:val="24"/>
              </w:rPr>
            </w:pPr>
            <w:r w:rsidRPr="0021768D">
              <w:rPr>
                <w:sz w:val="24"/>
                <w:szCs w:val="24"/>
              </w:rPr>
              <w:t>Неизвестный</w:t>
            </w:r>
          </w:p>
          <w:p w:rsidR="00A96D48" w:rsidRPr="0021768D" w:rsidRDefault="00A96D48" w:rsidP="00A96D48">
            <w:pPr>
              <w:pStyle w:val="TableParagraph"/>
              <w:spacing w:line="259" w:lineRule="auto"/>
              <w:ind w:left="0"/>
              <w:jc w:val="both"/>
              <w:rPr>
                <w:sz w:val="24"/>
                <w:szCs w:val="24"/>
              </w:rPr>
            </w:pPr>
            <w:r w:rsidRPr="0021768D">
              <w:rPr>
                <w:sz w:val="24"/>
                <w:szCs w:val="24"/>
              </w:rPr>
              <w:t>компонент действия</w:t>
            </w:r>
            <w:r w:rsidRPr="0021768D">
              <w:rPr>
                <w:spacing w:val="-68"/>
                <w:sz w:val="24"/>
                <w:szCs w:val="24"/>
              </w:rPr>
              <w:t xml:space="preserve"> </w:t>
            </w:r>
            <w:r w:rsidRPr="0021768D">
              <w:rPr>
                <w:sz w:val="24"/>
                <w:szCs w:val="24"/>
              </w:rPr>
              <w:t>сложения, действия</w:t>
            </w:r>
            <w:r w:rsidRPr="0021768D">
              <w:rPr>
                <w:spacing w:val="1"/>
                <w:sz w:val="24"/>
                <w:szCs w:val="24"/>
              </w:rPr>
              <w:t xml:space="preserve"> </w:t>
            </w:r>
            <w:r w:rsidRPr="0021768D">
              <w:rPr>
                <w:sz w:val="24"/>
                <w:szCs w:val="24"/>
              </w:rPr>
              <w:t>вычитания; его</w:t>
            </w:r>
          </w:p>
          <w:p w:rsidR="00A96D48" w:rsidRPr="0021768D" w:rsidRDefault="00A96D48" w:rsidP="00A96D48">
            <w:pPr>
              <w:pStyle w:val="TableParagraph"/>
              <w:ind w:left="0"/>
              <w:rPr>
                <w:sz w:val="24"/>
                <w:szCs w:val="24"/>
              </w:rPr>
            </w:pPr>
            <w:r w:rsidRPr="0021768D">
              <w:rPr>
                <w:sz w:val="24"/>
                <w:szCs w:val="24"/>
              </w:rPr>
              <w:t>нахождение.</w:t>
            </w:r>
          </w:p>
          <w:p w:rsidR="00A96D48" w:rsidRPr="0021768D" w:rsidRDefault="00A96D48" w:rsidP="00A96D48">
            <w:pPr>
              <w:pStyle w:val="TableParagraph"/>
              <w:spacing w:line="259" w:lineRule="auto"/>
              <w:ind w:left="0"/>
              <w:rPr>
                <w:sz w:val="24"/>
                <w:szCs w:val="24"/>
              </w:rPr>
            </w:pPr>
            <w:r w:rsidRPr="0021768D">
              <w:rPr>
                <w:sz w:val="24"/>
                <w:szCs w:val="24"/>
              </w:rPr>
              <w:t>Числовое выражение:</w:t>
            </w:r>
            <w:r w:rsidRPr="0021768D">
              <w:rPr>
                <w:spacing w:val="-67"/>
                <w:sz w:val="24"/>
                <w:szCs w:val="24"/>
              </w:rPr>
              <w:t xml:space="preserve"> </w:t>
            </w:r>
            <w:r w:rsidRPr="0021768D">
              <w:rPr>
                <w:sz w:val="24"/>
                <w:szCs w:val="24"/>
              </w:rPr>
              <w:t>чтение, запись,</w:t>
            </w:r>
            <w:r w:rsidRPr="0021768D">
              <w:rPr>
                <w:spacing w:val="1"/>
                <w:sz w:val="24"/>
                <w:szCs w:val="24"/>
              </w:rPr>
              <w:t xml:space="preserve"> </w:t>
            </w:r>
            <w:r w:rsidRPr="0021768D">
              <w:rPr>
                <w:sz w:val="24"/>
                <w:szCs w:val="24"/>
              </w:rPr>
              <w:t>вычисление значения.</w:t>
            </w:r>
            <w:r w:rsidRPr="0021768D">
              <w:rPr>
                <w:spacing w:val="-68"/>
                <w:sz w:val="24"/>
                <w:szCs w:val="24"/>
              </w:rPr>
              <w:t xml:space="preserve"> </w:t>
            </w:r>
            <w:r w:rsidRPr="0021768D">
              <w:rPr>
                <w:sz w:val="24"/>
                <w:szCs w:val="24"/>
              </w:rPr>
              <w:t>Порядок выполнения</w:t>
            </w:r>
            <w:r w:rsidRPr="0021768D">
              <w:rPr>
                <w:spacing w:val="1"/>
                <w:sz w:val="24"/>
                <w:szCs w:val="24"/>
              </w:rPr>
              <w:t xml:space="preserve"> </w:t>
            </w:r>
            <w:r w:rsidRPr="0021768D">
              <w:rPr>
                <w:sz w:val="24"/>
                <w:szCs w:val="24"/>
              </w:rPr>
              <w:t>действий в числовом</w:t>
            </w:r>
            <w:r w:rsidRPr="0021768D">
              <w:rPr>
                <w:spacing w:val="1"/>
                <w:sz w:val="24"/>
                <w:szCs w:val="24"/>
              </w:rPr>
              <w:t xml:space="preserve"> </w:t>
            </w:r>
            <w:r w:rsidRPr="0021768D">
              <w:rPr>
                <w:sz w:val="24"/>
                <w:szCs w:val="24"/>
              </w:rPr>
              <w:t>выражении,</w:t>
            </w:r>
          </w:p>
          <w:p w:rsidR="00A96D48" w:rsidRPr="0021768D" w:rsidRDefault="00A96D48" w:rsidP="00A96D48">
            <w:pPr>
              <w:pStyle w:val="TableParagraph"/>
              <w:spacing w:line="259" w:lineRule="auto"/>
              <w:ind w:left="0"/>
              <w:rPr>
                <w:sz w:val="24"/>
                <w:szCs w:val="24"/>
              </w:rPr>
            </w:pPr>
            <w:r w:rsidRPr="0021768D">
              <w:rPr>
                <w:sz w:val="24"/>
                <w:szCs w:val="24"/>
              </w:rPr>
              <w:t>содержащем действия</w:t>
            </w:r>
            <w:r w:rsidRPr="0021768D">
              <w:rPr>
                <w:spacing w:val="1"/>
                <w:sz w:val="24"/>
                <w:szCs w:val="24"/>
              </w:rPr>
              <w:t xml:space="preserve"> </w:t>
            </w:r>
            <w:r w:rsidRPr="0021768D">
              <w:rPr>
                <w:sz w:val="24"/>
                <w:szCs w:val="24"/>
              </w:rPr>
              <w:t>сложения</w:t>
            </w:r>
            <w:r w:rsidRPr="0021768D">
              <w:rPr>
                <w:spacing w:val="-8"/>
                <w:sz w:val="24"/>
                <w:szCs w:val="24"/>
              </w:rPr>
              <w:t xml:space="preserve"> </w:t>
            </w:r>
            <w:r w:rsidRPr="0021768D">
              <w:rPr>
                <w:sz w:val="24"/>
                <w:szCs w:val="24"/>
              </w:rPr>
              <w:t>и</w:t>
            </w:r>
            <w:r w:rsidRPr="0021768D">
              <w:rPr>
                <w:spacing w:val="-7"/>
                <w:sz w:val="24"/>
                <w:szCs w:val="24"/>
              </w:rPr>
              <w:t xml:space="preserve"> </w:t>
            </w:r>
            <w:r w:rsidRPr="0021768D">
              <w:rPr>
                <w:sz w:val="24"/>
                <w:szCs w:val="24"/>
              </w:rPr>
              <w:t>вычитания</w:t>
            </w:r>
          </w:p>
          <w:p w:rsidR="00A96D48" w:rsidRPr="0021768D" w:rsidRDefault="00A96D48" w:rsidP="00A96D48">
            <w:pPr>
              <w:pStyle w:val="TableParagraph"/>
              <w:spacing w:line="259" w:lineRule="auto"/>
              <w:ind w:left="0"/>
              <w:rPr>
                <w:sz w:val="24"/>
                <w:szCs w:val="24"/>
              </w:rPr>
            </w:pPr>
            <w:r w:rsidRPr="0021768D">
              <w:rPr>
                <w:sz w:val="24"/>
                <w:szCs w:val="24"/>
              </w:rPr>
              <w:t>(со</w:t>
            </w:r>
            <w:r w:rsidRPr="0021768D">
              <w:rPr>
                <w:spacing w:val="-1"/>
                <w:sz w:val="24"/>
                <w:szCs w:val="24"/>
              </w:rPr>
              <w:t xml:space="preserve"> </w:t>
            </w:r>
            <w:r w:rsidRPr="0021768D">
              <w:rPr>
                <w:sz w:val="24"/>
                <w:szCs w:val="24"/>
              </w:rPr>
              <w:t>скобками/ без скобок) в пределах</w:t>
            </w:r>
            <w:r w:rsidRPr="0021768D">
              <w:rPr>
                <w:spacing w:val="-68"/>
                <w:sz w:val="24"/>
                <w:szCs w:val="24"/>
              </w:rPr>
              <w:t xml:space="preserve"> </w:t>
            </w:r>
            <w:r w:rsidRPr="0021768D">
              <w:rPr>
                <w:sz w:val="24"/>
                <w:szCs w:val="24"/>
              </w:rPr>
              <w:t>100 (не</w:t>
            </w:r>
            <w:r w:rsidRPr="0021768D">
              <w:rPr>
                <w:spacing w:val="-1"/>
                <w:sz w:val="24"/>
                <w:szCs w:val="24"/>
              </w:rPr>
              <w:t xml:space="preserve"> </w:t>
            </w:r>
            <w:r w:rsidRPr="0021768D">
              <w:rPr>
                <w:sz w:val="24"/>
                <w:szCs w:val="24"/>
              </w:rPr>
              <w:t>более трех</w:t>
            </w:r>
          </w:p>
          <w:p w:rsidR="00A96D48" w:rsidRPr="0021768D" w:rsidRDefault="00A96D48" w:rsidP="00A96D48">
            <w:pPr>
              <w:pStyle w:val="TableParagraph"/>
              <w:ind w:left="0"/>
              <w:rPr>
                <w:sz w:val="24"/>
                <w:szCs w:val="24"/>
              </w:rPr>
            </w:pPr>
            <w:r w:rsidRPr="0021768D">
              <w:rPr>
                <w:sz w:val="24"/>
                <w:szCs w:val="24"/>
              </w:rPr>
              <w:t>действий);</w:t>
            </w:r>
            <w:r w:rsidRPr="0021768D">
              <w:rPr>
                <w:spacing w:val="-6"/>
                <w:sz w:val="24"/>
                <w:szCs w:val="24"/>
              </w:rPr>
              <w:t xml:space="preserve"> </w:t>
            </w:r>
            <w:r w:rsidRPr="0021768D">
              <w:rPr>
                <w:sz w:val="24"/>
                <w:szCs w:val="24"/>
              </w:rPr>
              <w:t>нахождение</w:t>
            </w:r>
          </w:p>
          <w:p w:rsidR="00A96D48" w:rsidRPr="0021768D" w:rsidRDefault="00A96D48" w:rsidP="00A96D48">
            <w:pPr>
              <w:pStyle w:val="TableParagraph"/>
              <w:ind w:left="0"/>
              <w:rPr>
                <w:sz w:val="24"/>
                <w:szCs w:val="24"/>
              </w:rPr>
            </w:pPr>
            <w:r w:rsidRPr="0021768D">
              <w:rPr>
                <w:sz w:val="24"/>
                <w:szCs w:val="24"/>
              </w:rPr>
              <w:t>его</w:t>
            </w:r>
            <w:r w:rsidRPr="0021768D">
              <w:rPr>
                <w:spacing w:val="-1"/>
                <w:sz w:val="24"/>
                <w:szCs w:val="24"/>
              </w:rPr>
              <w:t xml:space="preserve"> </w:t>
            </w:r>
            <w:r w:rsidRPr="0021768D">
              <w:rPr>
                <w:sz w:val="24"/>
                <w:szCs w:val="24"/>
              </w:rPr>
              <w:t>значения</w:t>
            </w:r>
          </w:p>
        </w:tc>
        <w:tc>
          <w:tcPr>
            <w:tcW w:w="3487" w:type="dxa"/>
          </w:tcPr>
          <w:p w:rsidR="00A96D48" w:rsidRPr="0021768D" w:rsidRDefault="00A96D48" w:rsidP="00A96D48">
            <w:pPr>
              <w:pStyle w:val="TableParagraph"/>
              <w:spacing w:line="259" w:lineRule="auto"/>
              <w:ind w:left="0"/>
              <w:rPr>
                <w:sz w:val="24"/>
                <w:szCs w:val="24"/>
              </w:rPr>
            </w:pPr>
            <w:r w:rsidRPr="0021768D">
              <w:rPr>
                <w:sz w:val="24"/>
                <w:szCs w:val="24"/>
              </w:rPr>
              <w:t>Сравнение значений числовых выражений,</w:t>
            </w:r>
            <w:r w:rsidRPr="0021768D">
              <w:rPr>
                <w:spacing w:val="1"/>
                <w:sz w:val="24"/>
                <w:szCs w:val="24"/>
              </w:rPr>
              <w:t xml:space="preserve"> </w:t>
            </w:r>
            <w:r w:rsidRPr="0021768D">
              <w:rPr>
                <w:sz w:val="24"/>
                <w:szCs w:val="24"/>
              </w:rPr>
              <w:t>записанных с помощью одних и тех же чисел</w:t>
            </w:r>
            <w:r w:rsidRPr="0021768D">
              <w:rPr>
                <w:spacing w:val="-67"/>
                <w:sz w:val="24"/>
                <w:szCs w:val="24"/>
              </w:rPr>
              <w:t xml:space="preserve"> </w:t>
            </w:r>
            <w:r w:rsidRPr="0021768D">
              <w:rPr>
                <w:sz w:val="24"/>
                <w:szCs w:val="24"/>
              </w:rPr>
              <w:t>и</w:t>
            </w:r>
            <w:r w:rsidRPr="0021768D">
              <w:rPr>
                <w:spacing w:val="-2"/>
                <w:sz w:val="24"/>
                <w:szCs w:val="24"/>
              </w:rPr>
              <w:t xml:space="preserve"> </w:t>
            </w:r>
            <w:r w:rsidRPr="0021768D">
              <w:rPr>
                <w:sz w:val="24"/>
                <w:szCs w:val="24"/>
              </w:rPr>
              <w:t>знаков</w:t>
            </w:r>
            <w:r w:rsidRPr="0021768D">
              <w:rPr>
                <w:spacing w:val="-3"/>
                <w:sz w:val="24"/>
                <w:szCs w:val="24"/>
              </w:rPr>
              <w:t xml:space="preserve"> </w:t>
            </w:r>
            <w:r w:rsidRPr="0021768D">
              <w:rPr>
                <w:sz w:val="24"/>
                <w:szCs w:val="24"/>
              </w:rPr>
              <w:t>действия,</w:t>
            </w:r>
            <w:r w:rsidRPr="0021768D">
              <w:rPr>
                <w:spacing w:val="-2"/>
                <w:sz w:val="24"/>
                <w:szCs w:val="24"/>
              </w:rPr>
              <w:t xml:space="preserve"> </w:t>
            </w:r>
            <w:r w:rsidRPr="0021768D">
              <w:rPr>
                <w:sz w:val="24"/>
                <w:szCs w:val="24"/>
              </w:rPr>
              <w:t>со скобками</w:t>
            </w:r>
            <w:r w:rsidRPr="0021768D">
              <w:rPr>
                <w:spacing w:val="-2"/>
                <w:sz w:val="24"/>
                <w:szCs w:val="24"/>
              </w:rPr>
              <w:t xml:space="preserve"> </w:t>
            </w:r>
            <w:r w:rsidRPr="0021768D">
              <w:rPr>
                <w:sz w:val="24"/>
                <w:szCs w:val="24"/>
              </w:rPr>
              <w:t>и</w:t>
            </w:r>
            <w:r w:rsidRPr="0021768D">
              <w:rPr>
                <w:spacing w:val="-1"/>
                <w:sz w:val="24"/>
                <w:szCs w:val="24"/>
              </w:rPr>
              <w:t xml:space="preserve"> </w:t>
            </w:r>
            <w:r w:rsidRPr="0021768D">
              <w:rPr>
                <w:sz w:val="24"/>
                <w:szCs w:val="24"/>
              </w:rPr>
              <w:t>без</w:t>
            </w:r>
            <w:r w:rsidRPr="0021768D">
              <w:rPr>
                <w:spacing w:val="-3"/>
                <w:sz w:val="24"/>
                <w:szCs w:val="24"/>
              </w:rPr>
              <w:t xml:space="preserve"> </w:t>
            </w:r>
            <w:r w:rsidRPr="0021768D">
              <w:rPr>
                <w:sz w:val="24"/>
                <w:szCs w:val="24"/>
              </w:rPr>
              <w:t>скобок.</w:t>
            </w:r>
          </w:p>
          <w:p w:rsidR="00A96D48" w:rsidRPr="0021768D" w:rsidRDefault="00A96D48" w:rsidP="00A96D48">
            <w:pPr>
              <w:pStyle w:val="TableParagraph"/>
              <w:spacing w:line="259" w:lineRule="auto"/>
              <w:ind w:left="0"/>
              <w:rPr>
                <w:sz w:val="24"/>
                <w:szCs w:val="24"/>
              </w:rPr>
            </w:pPr>
            <w:r w:rsidRPr="0021768D">
              <w:rPr>
                <w:sz w:val="24"/>
                <w:szCs w:val="24"/>
              </w:rPr>
              <w:t>Выбор</w:t>
            </w:r>
            <w:r w:rsidRPr="0021768D">
              <w:rPr>
                <w:spacing w:val="-4"/>
                <w:sz w:val="24"/>
                <w:szCs w:val="24"/>
              </w:rPr>
              <w:t xml:space="preserve"> </w:t>
            </w:r>
            <w:r w:rsidRPr="0021768D">
              <w:rPr>
                <w:sz w:val="24"/>
                <w:szCs w:val="24"/>
              </w:rPr>
              <w:t>числового</w:t>
            </w:r>
            <w:r w:rsidRPr="0021768D">
              <w:rPr>
                <w:spacing w:val="-3"/>
                <w:sz w:val="24"/>
                <w:szCs w:val="24"/>
              </w:rPr>
              <w:t xml:space="preserve"> </w:t>
            </w:r>
            <w:r w:rsidRPr="0021768D">
              <w:rPr>
                <w:sz w:val="24"/>
                <w:szCs w:val="24"/>
              </w:rPr>
              <w:t>выражения,</w:t>
            </w:r>
            <w:r w:rsidRPr="0021768D">
              <w:rPr>
                <w:spacing w:val="-4"/>
                <w:sz w:val="24"/>
                <w:szCs w:val="24"/>
              </w:rPr>
              <w:t xml:space="preserve"> </w:t>
            </w:r>
            <w:r w:rsidRPr="0021768D">
              <w:rPr>
                <w:sz w:val="24"/>
                <w:szCs w:val="24"/>
              </w:rPr>
              <w:t>соответствующего</w:t>
            </w:r>
            <w:r w:rsidRPr="0021768D">
              <w:rPr>
                <w:spacing w:val="-67"/>
                <w:sz w:val="24"/>
                <w:szCs w:val="24"/>
              </w:rPr>
              <w:t xml:space="preserve"> </w:t>
            </w:r>
            <w:r w:rsidRPr="0021768D">
              <w:rPr>
                <w:sz w:val="24"/>
                <w:szCs w:val="24"/>
              </w:rPr>
              <w:t>сюжетной</w:t>
            </w:r>
            <w:r w:rsidRPr="0021768D">
              <w:rPr>
                <w:spacing w:val="-2"/>
                <w:sz w:val="24"/>
                <w:szCs w:val="24"/>
              </w:rPr>
              <w:t xml:space="preserve"> </w:t>
            </w:r>
            <w:r w:rsidRPr="0021768D">
              <w:rPr>
                <w:sz w:val="24"/>
                <w:szCs w:val="24"/>
              </w:rPr>
              <w:t>ситуации.</w:t>
            </w:r>
            <w:r w:rsidRPr="0021768D">
              <w:rPr>
                <w:spacing w:val="-3"/>
                <w:sz w:val="24"/>
                <w:szCs w:val="24"/>
              </w:rPr>
              <w:t xml:space="preserve"> </w:t>
            </w:r>
            <w:r w:rsidRPr="0021768D">
              <w:rPr>
                <w:sz w:val="24"/>
                <w:szCs w:val="24"/>
              </w:rPr>
              <w:t>Работа</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парах/группах:</w:t>
            </w:r>
          </w:p>
          <w:p w:rsidR="00A96D48" w:rsidRPr="0021768D" w:rsidRDefault="00A96D48" w:rsidP="00A96D48">
            <w:pPr>
              <w:pStyle w:val="TableParagraph"/>
              <w:spacing w:line="259" w:lineRule="auto"/>
              <w:ind w:left="0"/>
              <w:jc w:val="both"/>
              <w:rPr>
                <w:sz w:val="24"/>
                <w:szCs w:val="24"/>
              </w:rPr>
            </w:pPr>
            <w:r w:rsidRPr="0021768D">
              <w:rPr>
                <w:sz w:val="24"/>
                <w:szCs w:val="24"/>
              </w:rPr>
              <w:t>нахождение</w:t>
            </w:r>
            <w:r w:rsidRPr="0021768D">
              <w:rPr>
                <w:spacing w:val="-4"/>
                <w:sz w:val="24"/>
                <w:szCs w:val="24"/>
              </w:rPr>
              <w:t xml:space="preserve"> </w:t>
            </w:r>
            <w:r w:rsidRPr="0021768D">
              <w:rPr>
                <w:sz w:val="24"/>
                <w:szCs w:val="24"/>
              </w:rPr>
              <w:t>и</w:t>
            </w:r>
            <w:r w:rsidRPr="0021768D">
              <w:rPr>
                <w:spacing w:val="-6"/>
                <w:sz w:val="24"/>
                <w:szCs w:val="24"/>
              </w:rPr>
              <w:t xml:space="preserve"> </w:t>
            </w:r>
            <w:r w:rsidRPr="0021768D">
              <w:rPr>
                <w:sz w:val="24"/>
                <w:szCs w:val="24"/>
              </w:rPr>
              <w:t>объяснение</w:t>
            </w:r>
            <w:r w:rsidRPr="0021768D">
              <w:rPr>
                <w:spacing w:val="-3"/>
                <w:sz w:val="24"/>
                <w:szCs w:val="24"/>
              </w:rPr>
              <w:t xml:space="preserve"> </w:t>
            </w:r>
            <w:r w:rsidRPr="0021768D">
              <w:rPr>
                <w:sz w:val="24"/>
                <w:szCs w:val="24"/>
              </w:rPr>
              <w:t>возможных</w:t>
            </w:r>
            <w:r w:rsidRPr="0021768D">
              <w:rPr>
                <w:spacing w:val="-7"/>
                <w:sz w:val="24"/>
                <w:szCs w:val="24"/>
              </w:rPr>
              <w:t xml:space="preserve"> </w:t>
            </w:r>
            <w:r w:rsidRPr="0021768D">
              <w:rPr>
                <w:sz w:val="24"/>
                <w:szCs w:val="24"/>
              </w:rPr>
              <w:t>причин</w:t>
            </w:r>
            <w:r w:rsidRPr="0021768D">
              <w:rPr>
                <w:spacing w:val="-67"/>
                <w:sz w:val="24"/>
                <w:szCs w:val="24"/>
              </w:rPr>
              <w:t xml:space="preserve"> </w:t>
            </w:r>
            <w:r w:rsidRPr="0021768D">
              <w:rPr>
                <w:sz w:val="24"/>
                <w:szCs w:val="24"/>
              </w:rPr>
              <w:t>ошибок в составлении числового выражения,</w:t>
            </w:r>
            <w:r w:rsidRPr="0021768D">
              <w:rPr>
                <w:spacing w:val="-67"/>
                <w:sz w:val="24"/>
                <w:szCs w:val="24"/>
              </w:rPr>
              <w:t xml:space="preserve"> </w:t>
            </w:r>
            <w:r w:rsidRPr="0021768D">
              <w:rPr>
                <w:sz w:val="24"/>
                <w:szCs w:val="24"/>
              </w:rPr>
              <w:t>нахождении</w:t>
            </w:r>
            <w:r w:rsidRPr="0021768D">
              <w:rPr>
                <w:spacing w:val="-1"/>
                <w:sz w:val="24"/>
                <w:szCs w:val="24"/>
              </w:rPr>
              <w:t xml:space="preserve"> </w:t>
            </w:r>
            <w:r w:rsidRPr="0021768D">
              <w:rPr>
                <w:sz w:val="24"/>
                <w:szCs w:val="24"/>
              </w:rPr>
              <w:t>его</w:t>
            </w:r>
            <w:r w:rsidRPr="0021768D">
              <w:rPr>
                <w:spacing w:val="1"/>
                <w:sz w:val="24"/>
                <w:szCs w:val="24"/>
              </w:rPr>
              <w:t xml:space="preserve"> </w:t>
            </w:r>
            <w:r w:rsidRPr="0021768D">
              <w:rPr>
                <w:sz w:val="24"/>
                <w:szCs w:val="24"/>
              </w:rPr>
              <w:t>значения.</w:t>
            </w:r>
          </w:p>
          <w:p w:rsidR="00A96D48" w:rsidRPr="0021768D" w:rsidRDefault="00A96D48" w:rsidP="00A96D48">
            <w:pPr>
              <w:pStyle w:val="TableParagraph"/>
              <w:spacing w:line="259" w:lineRule="auto"/>
              <w:ind w:left="0"/>
              <w:jc w:val="both"/>
              <w:rPr>
                <w:sz w:val="24"/>
                <w:szCs w:val="24"/>
              </w:rPr>
            </w:pPr>
            <w:r w:rsidRPr="0021768D">
              <w:rPr>
                <w:sz w:val="24"/>
                <w:szCs w:val="24"/>
              </w:rPr>
              <w:t>Пропедевтика исследовательской работы:</w:t>
            </w:r>
            <w:r w:rsidRPr="0021768D">
              <w:rPr>
                <w:spacing w:val="-67"/>
                <w:sz w:val="24"/>
                <w:szCs w:val="24"/>
              </w:rPr>
              <w:t xml:space="preserve"> </w:t>
            </w:r>
            <w:r w:rsidRPr="0021768D">
              <w:rPr>
                <w:sz w:val="24"/>
                <w:szCs w:val="24"/>
              </w:rPr>
              <w:t>рациональные</w:t>
            </w:r>
            <w:r w:rsidRPr="0021768D">
              <w:rPr>
                <w:spacing w:val="-4"/>
                <w:sz w:val="24"/>
                <w:szCs w:val="24"/>
              </w:rPr>
              <w:t xml:space="preserve"> </w:t>
            </w:r>
            <w:r w:rsidRPr="0021768D">
              <w:rPr>
                <w:sz w:val="24"/>
                <w:szCs w:val="24"/>
              </w:rPr>
              <w:t>приёмы</w:t>
            </w:r>
            <w:r w:rsidRPr="0021768D">
              <w:rPr>
                <w:spacing w:val="-1"/>
                <w:sz w:val="24"/>
                <w:szCs w:val="24"/>
              </w:rPr>
              <w:t xml:space="preserve"> </w:t>
            </w:r>
            <w:r w:rsidRPr="0021768D">
              <w:rPr>
                <w:sz w:val="24"/>
                <w:szCs w:val="24"/>
              </w:rPr>
              <w:t>вычислений</w:t>
            </w:r>
          </w:p>
        </w:tc>
        <w:tc>
          <w:tcPr>
            <w:tcW w:w="2430" w:type="dxa"/>
          </w:tcPr>
          <w:p w:rsidR="00A96D48" w:rsidRPr="0021768D" w:rsidRDefault="0021768D" w:rsidP="00A96D48">
            <w:pPr>
              <w:adjustRightInd w:val="0"/>
              <w:rPr>
                <w:rFonts w:eastAsia="Calibri"/>
                <w:color w:val="0563C1"/>
                <w:sz w:val="24"/>
                <w:szCs w:val="24"/>
                <w:u w:val="single"/>
              </w:rPr>
            </w:pPr>
            <w:hyperlink r:id="rId40" w:history="1">
              <w:r w:rsidR="00A96D48" w:rsidRPr="0021768D">
                <w:rPr>
                  <w:rFonts w:eastAsia="Calibri"/>
                  <w:color w:val="0563C1"/>
                  <w:sz w:val="24"/>
                  <w:szCs w:val="24"/>
                  <w:u w:val="single"/>
                </w:rPr>
                <w:t>https://resh.edu.ru</w:t>
              </w:r>
            </w:hyperlink>
          </w:p>
          <w:p w:rsidR="00A96D48" w:rsidRPr="0021768D" w:rsidRDefault="0021768D" w:rsidP="00A96D48">
            <w:pPr>
              <w:adjustRightInd w:val="0"/>
              <w:rPr>
                <w:rFonts w:eastAsia="Calibri"/>
                <w:color w:val="000000"/>
                <w:sz w:val="24"/>
                <w:szCs w:val="24"/>
              </w:rPr>
            </w:pPr>
            <w:hyperlink r:id="rId41" w:history="1">
              <w:r w:rsidR="00A96D48" w:rsidRPr="0021768D">
                <w:rPr>
                  <w:rFonts w:eastAsia="Calibri"/>
                  <w:color w:val="0563C1"/>
                  <w:sz w:val="24"/>
                  <w:szCs w:val="24"/>
                  <w:u w:val="single"/>
                </w:rPr>
                <w:t>https://uchi.ru</w:t>
              </w:r>
            </w:hyperlink>
          </w:p>
          <w:p w:rsidR="00A96D48" w:rsidRPr="0021768D" w:rsidRDefault="00A96D48" w:rsidP="00A96D48">
            <w:pPr>
              <w:pStyle w:val="TableParagraph"/>
              <w:ind w:left="0"/>
              <w:rPr>
                <w:sz w:val="24"/>
                <w:szCs w:val="24"/>
              </w:rPr>
            </w:pPr>
          </w:p>
        </w:tc>
      </w:tr>
      <w:tr w:rsidR="00A96D48" w:rsidRPr="0021768D" w:rsidTr="00A96D48">
        <w:tc>
          <w:tcPr>
            <w:tcW w:w="2997" w:type="dxa"/>
            <w:gridSpan w:val="2"/>
          </w:tcPr>
          <w:p w:rsidR="00A96D48" w:rsidRPr="0021768D" w:rsidRDefault="00A96D48" w:rsidP="00A96D48">
            <w:pPr>
              <w:pStyle w:val="TableParagraph"/>
              <w:ind w:left="0"/>
              <w:rPr>
                <w:sz w:val="24"/>
                <w:szCs w:val="24"/>
              </w:rPr>
            </w:pPr>
            <w:r w:rsidRPr="0021768D">
              <w:rPr>
                <w:sz w:val="24"/>
                <w:szCs w:val="24"/>
              </w:rPr>
              <w:t>Итого по разделу</w:t>
            </w:r>
          </w:p>
        </w:tc>
        <w:tc>
          <w:tcPr>
            <w:tcW w:w="761" w:type="dxa"/>
          </w:tcPr>
          <w:p w:rsidR="00A96D48" w:rsidRPr="0021768D" w:rsidRDefault="00A96D48" w:rsidP="00A96D48">
            <w:pPr>
              <w:pStyle w:val="TableParagraph"/>
              <w:ind w:left="0"/>
              <w:rPr>
                <w:sz w:val="24"/>
                <w:szCs w:val="24"/>
              </w:rPr>
            </w:pPr>
            <w:r w:rsidRPr="0021768D">
              <w:rPr>
                <w:sz w:val="24"/>
                <w:szCs w:val="24"/>
              </w:rPr>
              <w:t>56</w:t>
            </w:r>
          </w:p>
        </w:tc>
        <w:tc>
          <w:tcPr>
            <w:tcW w:w="1156" w:type="dxa"/>
          </w:tcPr>
          <w:p w:rsidR="00A96D48" w:rsidRPr="0021768D" w:rsidRDefault="00A96D48" w:rsidP="00A96D48">
            <w:pPr>
              <w:pStyle w:val="TableParagraph"/>
              <w:ind w:left="0"/>
              <w:rPr>
                <w:sz w:val="24"/>
                <w:szCs w:val="24"/>
              </w:rPr>
            </w:pPr>
          </w:p>
        </w:tc>
        <w:tc>
          <w:tcPr>
            <w:tcW w:w="1046" w:type="dxa"/>
          </w:tcPr>
          <w:p w:rsidR="00A96D48" w:rsidRPr="0021768D" w:rsidRDefault="00A96D48" w:rsidP="00A96D48">
            <w:pPr>
              <w:pStyle w:val="1"/>
              <w:ind w:left="0"/>
              <w:rPr>
                <w:b w:val="0"/>
              </w:rPr>
            </w:pPr>
            <w:r w:rsidRPr="0021768D">
              <w:rPr>
                <w:b w:val="0"/>
              </w:rPr>
              <w:t>0</w:t>
            </w:r>
          </w:p>
        </w:tc>
        <w:tc>
          <w:tcPr>
            <w:tcW w:w="3262" w:type="dxa"/>
          </w:tcPr>
          <w:p w:rsidR="00A96D48" w:rsidRPr="0021768D" w:rsidRDefault="00A96D48" w:rsidP="00A96D48">
            <w:pPr>
              <w:pStyle w:val="1"/>
              <w:ind w:left="0"/>
              <w:rPr>
                <w:b w:val="0"/>
              </w:rPr>
            </w:pPr>
          </w:p>
        </w:tc>
        <w:tc>
          <w:tcPr>
            <w:tcW w:w="3487" w:type="dxa"/>
          </w:tcPr>
          <w:p w:rsidR="00A96D48" w:rsidRPr="0021768D" w:rsidRDefault="00A96D48" w:rsidP="00A96D48">
            <w:pPr>
              <w:pStyle w:val="1"/>
              <w:ind w:left="0"/>
              <w:rPr>
                <w:b w:val="0"/>
              </w:rPr>
            </w:pPr>
          </w:p>
        </w:tc>
        <w:tc>
          <w:tcPr>
            <w:tcW w:w="2430" w:type="dxa"/>
          </w:tcPr>
          <w:p w:rsidR="00A96D48" w:rsidRPr="0021768D" w:rsidRDefault="00A96D48" w:rsidP="00A96D48">
            <w:pPr>
              <w:pStyle w:val="1"/>
              <w:ind w:left="0"/>
              <w:rPr>
                <w:b w:val="0"/>
              </w:rPr>
            </w:pPr>
          </w:p>
        </w:tc>
      </w:tr>
      <w:tr w:rsidR="00A96D48" w:rsidRPr="0021768D" w:rsidTr="009B6558">
        <w:tc>
          <w:tcPr>
            <w:tcW w:w="15139" w:type="dxa"/>
            <w:gridSpan w:val="8"/>
          </w:tcPr>
          <w:p w:rsidR="00A96D48" w:rsidRPr="0021768D" w:rsidRDefault="00A96D48" w:rsidP="00A96D48">
            <w:pPr>
              <w:adjustRightInd w:val="0"/>
              <w:rPr>
                <w:rFonts w:eastAsia="Calibri"/>
                <w:color w:val="0563C1"/>
                <w:sz w:val="24"/>
                <w:szCs w:val="24"/>
                <w:u w:val="single"/>
              </w:rPr>
            </w:pPr>
            <w:r w:rsidRPr="0021768D">
              <w:rPr>
                <w:b/>
                <w:sz w:val="24"/>
                <w:szCs w:val="24"/>
              </w:rPr>
              <w:t>Раздел</w:t>
            </w:r>
            <w:r w:rsidRPr="0021768D">
              <w:rPr>
                <w:b/>
                <w:spacing w:val="-4"/>
                <w:sz w:val="24"/>
                <w:szCs w:val="24"/>
              </w:rPr>
              <w:t xml:space="preserve"> </w:t>
            </w:r>
            <w:r w:rsidRPr="0021768D">
              <w:rPr>
                <w:b/>
                <w:sz w:val="24"/>
                <w:szCs w:val="24"/>
              </w:rPr>
              <w:t>3.</w:t>
            </w:r>
            <w:r w:rsidRPr="0021768D">
              <w:rPr>
                <w:b/>
                <w:spacing w:val="-1"/>
                <w:sz w:val="24"/>
                <w:szCs w:val="24"/>
              </w:rPr>
              <w:t xml:space="preserve"> </w:t>
            </w:r>
            <w:r w:rsidRPr="0021768D">
              <w:rPr>
                <w:b/>
                <w:sz w:val="24"/>
                <w:szCs w:val="24"/>
              </w:rPr>
              <w:t>Текстовые</w:t>
            </w:r>
            <w:r w:rsidRPr="0021768D">
              <w:rPr>
                <w:b/>
                <w:spacing w:val="-1"/>
                <w:sz w:val="24"/>
                <w:szCs w:val="24"/>
              </w:rPr>
              <w:t xml:space="preserve"> </w:t>
            </w:r>
            <w:r w:rsidRPr="0021768D">
              <w:rPr>
                <w:b/>
                <w:sz w:val="24"/>
                <w:szCs w:val="24"/>
              </w:rPr>
              <w:t>задачи</w:t>
            </w: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t>3.1.</w:t>
            </w:r>
          </w:p>
        </w:tc>
        <w:tc>
          <w:tcPr>
            <w:tcW w:w="2421" w:type="dxa"/>
          </w:tcPr>
          <w:p w:rsidR="00A96D48" w:rsidRPr="0021768D" w:rsidRDefault="00A96D48" w:rsidP="00A96D48">
            <w:pPr>
              <w:pStyle w:val="TableParagraph"/>
              <w:ind w:left="0"/>
              <w:rPr>
                <w:sz w:val="24"/>
                <w:szCs w:val="24"/>
              </w:rPr>
            </w:pPr>
            <w:r w:rsidRPr="0021768D">
              <w:rPr>
                <w:sz w:val="24"/>
                <w:szCs w:val="24"/>
              </w:rPr>
              <w:t>Текстовые задачи.</w:t>
            </w:r>
          </w:p>
        </w:tc>
        <w:tc>
          <w:tcPr>
            <w:tcW w:w="761" w:type="dxa"/>
          </w:tcPr>
          <w:p w:rsidR="00A96D48" w:rsidRPr="0021768D" w:rsidRDefault="00A96D48" w:rsidP="00A96D48">
            <w:pPr>
              <w:pStyle w:val="TableParagraph"/>
              <w:ind w:left="0"/>
              <w:rPr>
                <w:sz w:val="24"/>
                <w:szCs w:val="24"/>
              </w:rPr>
            </w:pPr>
            <w:r w:rsidRPr="0021768D">
              <w:rPr>
                <w:sz w:val="24"/>
                <w:szCs w:val="24"/>
              </w:rPr>
              <w:t>11</w:t>
            </w:r>
          </w:p>
        </w:tc>
        <w:tc>
          <w:tcPr>
            <w:tcW w:w="1156" w:type="dxa"/>
          </w:tcPr>
          <w:p w:rsidR="00A96D48" w:rsidRPr="0021768D" w:rsidRDefault="00A96D48" w:rsidP="00A96D48">
            <w:pPr>
              <w:pStyle w:val="TableParagraph"/>
              <w:ind w:left="0"/>
              <w:rPr>
                <w:sz w:val="24"/>
                <w:szCs w:val="24"/>
              </w:rPr>
            </w:pPr>
            <w:r w:rsidRPr="0021768D">
              <w:rPr>
                <w:sz w:val="24"/>
                <w:szCs w:val="24"/>
              </w:rPr>
              <w:t>0</w:t>
            </w:r>
          </w:p>
        </w:tc>
        <w:tc>
          <w:tcPr>
            <w:tcW w:w="1046" w:type="dxa"/>
          </w:tcPr>
          <w:p w:rsidR="00A96D48" w:rsidRPr="0021768D" w:rsidRDefault="00A96D48" w:rsidP="00A96D48">
            <w:pPr>
              <w:pStyle w:val="TableParagraph"/>
              <w:ind w:left="0"/>
              <w:rPr>
                <w:sz w:val="24"/>
                <w:szCs w:val="24"/>
              </w:rPr>
            </w:pPr>
            <w:r w:rsidRPr="0021768D">
              <w:rPr>
                <w:sz w:val="24"/>
                <w:szCs w:val="24"/>
              </w:rPr>
              <w:t>1</w:t>
            </w:r>
          </w:p>
        </w:tc>
        <w:tc>
          <w:tcPr>
            <w:tcW w:w="3262" w:type="dxa"/>
          </w:tcPr>
          <w:p w:rsidR="00A96D48" w:rsidRPr="0021768D" w:rsidRDefault="00A96D48" w:rsidP="00A96D48">
            <w:pPr>
              <w:pStyle w:val="TableParagraph"/>
              <w:spacing w:line="259" w:lineRule="auto"/>
              <w:ind w:left="0"/>
              <w:rPr>
                <w:sz w:val="24"/>
                <w:szCs w:val="24"/>
              </w:rPr>
            </w:pPr>
            <w:r w:rsidRPr="0021768D">
              <w:rPr>
                <w:sz w:val="24"/>
                <w:szCs w:val="24"/>
              </w:rPr>
              <w:t>Чтение, представление</w:t>
            </w:r>
            <w:r w:rsidRPr="0021768D">
              <w:rPr>
                <w:spacing w:val="-67"/>
                <w:sz w:val="24"/>
                <w:szCs w:val="24"/>
              </w:rPr>
              <w:t xml:space="preserve"> </w:t>
            </w:r>
            <w:r w:rsidRPr="0021768D">
              <w:rPr>
                <w:sz w:val="24"/>
                <w:szCs w:val="24"/>
              </w:rPr>
              <w:t>текста задачи в виде</w:t>
            </w:r>
            <w:r w:rsidRPr="0021768D">
              <w:rPr>
                <w:spacing w:val="1"/>
                <w:sz w:val="24"/>
                <w:szCs w:val="24"/>
              </w:rPr>
              <w:t xml:space="preserve"> </w:t>
            </w:r>
            <w:r w:rsidRPr="0021768D">
              <w:rPr>
                <w:sz w:val="24"/>
                <w:szCs w:val="24"/>
              </w:rPr>
              <w:t>рисунка, схемы или</w:t>
            </w:r>
            <w:r w:rsidRPr="0021768D">
              <w:rPr>
                <w:spacing w:val="1"/>
                <w:sz w:val="24"/>
                <w:szCs w:val="24"/>
              </w:rPr>
              <w:t xml:space="preserve"> </w:t>
            </w:r>
            <w:r w:rsidRPr="0021768D">
              <w:rPr>
                <w:sz w:val="24"/>
                <w:szCs w:val="24"/>
              </w:rPr>
              <w:t>другой модели. План</w:t>
            </w:r>
            <w:r w:rsidRPr="0021768D">
              <w:rPr>
                <w:spacing w:val="1"/>
                <w:sz w:val="24"/>
                <w:szCs w:val="24"/>
              </w:rPr>
              <w:t xml:space="preserve"> </w:t>
            </w:r>
            <w:r w:rsidRPr="0021768D">
              <w:rPr>
                <w:sz w:val="24"/>
                <w:szCs w:val="24"/>
              </w:rPr>
              <w:t>решения задачи в два</w:t>
            </w:r>
            <w:r w:rsidRPr="0021768D">
              <w:rPr>
                <w:spacing w:val="1"/>
                <w:sz w:val="24"/>
                <w:szCs w:val="24"/>
              </w:rPr>
              <w:t xml:space="preserve"> </w:t>
            </w:r>
            <w:r w:rsidRPr="0021768D">
              <w:rPr>
                <w:sz w:val="24"/>
                <w:szCs w:val="24"/>
              </w:rPr>
              <w:t>действия,</w:t>
            </w:r>
            <w:r w:rsidRPr="0021768D">
              <w:rPr>
                <w:spacing w:val="-1"/>
                <w:sz w:val="24"/>
                <w:szCs w:val="24"/>
              </w:rPr>
              <w:t xml:space="preserve"> </w:t>
            </w:r>
            <w:r w:rsidRPr="0021768D">
              <w:rPr>
                <w:sz w:val="24"/>
                <w:szCs w:val="24"/>
              </w:rPr>
              <w:t>выбор</w:t>
            </w:r>
          </w:p>
          <w:p w:rsidR="00A96D48" w:rsidRPr="0021768D" w:rsidRDefault="00A96D48" w:rsidP="00A96D48">
            <w:pPr>
              <w:pStyle w:val="TableParagraph"/>
              <w:spacing w:line="319" w:lineRule="exact"/>
              <w:ind w:left="0"/>
              <w:rPr>
                <w:sz w:val="24"/>
                <w:szCs w:val="24"/>
              </w:rPr>
            </w:pPr>
            <w:r w:rsidRPr="0021768D">
              <w:rPr>
                <w:sz w:val="24"/>
                <w:szCs w:val="24"/>
              </w:rPr>
              <w:t>соответствующих</w:t>
            </w:r>
          </w:p>
          <w:p w:rsidR="00A96D48" w:rsidRPr="0021768D" w:rsidRDefault="00A96D48" w:rsidP="00A96D48">
            <w:pPr>
              <w:pStyle w:val="TableParagraph"/>
              <w:spacing w:line="259" w:lineRule="auto"/>
              <w:ind w:left="0"/>
              <w:rPr>
                <w:sz w:val="24"/>
                <w:szCs w:val="24"/>
              </w:rPr>
            </w:pPr>
            <w:r w:rsidRPr="0021768D">
              <w:rPr>
                <w:sz w:val="24"/>
                <w:szCs w:val="24"/>
              </w:rPr>
              <w:t>плану арифметических</w:t>
            </w:r>
            <w:r w:rsidRPr="0021768D">
              <w:rPr>
                <w:spacing w:val="-68"/>
                <w:sz w:val="24"/>
                <w:szCs w:val="24"/>
              </w:rPr>
              <w:t xml:space="preserve"> </w:t>
            </w:r>
            <w:r w:rsidRPr="0021768D">
              <w:rPr>
                <w:sz w:val="24"/>
                <w:szCs w:val="24"/>
              </w:rPr>
              <w:t>действий.</w:t>
            </w:r>
            <w:r w:rsidRPr="0021768D">
              <w:rPr>
                <w:spacing w:val="-2"/>
                <w:sz w:val="24"/>
                <w:szCs w:val="24"/>
              </w:rPr>
              <w:t xml:space="preserve"> </w:t>
            </w:r>
            <w:r w:rsidRPr="0021768D">
              <w:rPr>
                <w:sz w:val="24"/>
                <w:szCs w:val="24"/>
              </w:rPr>
              <w:t>Запись</w:t>
            </w:r>
          </w:p>
          <w:p w:rsidR="00A96D48" w:rsidRPr="0021768D" w:rsidRDefault="00A96D48" w:rsidP="00A96D48">
            <w:pPr>
              <w:pStyle w:val="TableParagraph"/>
              <w:spacing w:line="259" w:lineRule="auto"/>
              <w:ind w:left="0"/>
              <w:rPr>
                <w:sz w:val="24"/>
                <w:szCs w:val="24"/>
              </w:rPr>
            </w:pPr>
            <w:r w:rsidRPr="0021768D">
              <w:rPr>
                <w:sz w:val="24"/>
                <w:szCs w:val="24"/>
              </w:rPr>
              <w:t>решения и ответа</w:t>
            </w:r>
            <w:r w:rsidRPr="0021768D">
              <w:rPr>
                <w:spacing w:val="-67"/>
                <w:sz w:val="24"/>
                <w:szCs w:val="24"/>
              </w:rPr>
              <w:t xml:space="preserve"> </w:t>
            </w:r>
            <w:r w:rsidRPr="0021768D">
              <w:rPr>
                <w:sz w:val="24"/>
                <w:szCs w:val="24"/>
              </w:rPr>
              <w:t>задачи. Решение</w:t>
            </w:r>
            <w:r w:rsidRPr="0021768D">
              <w:rPr>
                <w:spacing w:val="1"/>
                <w:sz w:val="24"/>
                <w:szCs w:val="24"/>
              </w:rPr>
              <w:t xml:space="preserve"> </w:t>
            </w:r>
            <w:r w:rsidRPr="0021768D">
              <w:rPr>
                <w:sz w:val="24"/>
                <w:szCs w:val="24"/>
              </w:rPr>
              <w:t>текстовых</w:t>
            </w:r>
            <w:r w:rsidRPr="0021768D">
              <w:rPr>
                <w:spacing w:val="-1"/>
                <w:sz w:val="24"/>
                <w:szCs w:val="24"/>
              </w:rPr>
              <w:t xml:space="preserve"> </w:t>
            </w:r>
            <w:r w:rsidRPr="0021768D">
              <w:rPr>
                <w:sz w:val="24"/>
                <w:szCs w:val="24"/>
              </w:rPr>
              <w:t>задач</w:t>
            </w:r>
          </w:p>
          <w:p w:rsidR="00A96D48" w:rsidRPr="0021768D" w:rsidRDefault="00A96D48" w:rsidP="00A96D48">
            <w:pPr>
              <w:pStyle w:val="TableParagraph"/>
              <w:spacing w:line="259" w:lineRule="auto"/>
              <w:ind w:left="0"/>
              <w:rPr>
                <w:sz w:val="24"/>
                <w:szCs w:val="24"/>
              </w:rPr>
            </w:pPr>
            <w:r w:rsidRPr="0021768D">
              <w:rPr>
                <w:sz w:val="24"/>
                <w:szCs w:val="24"/>
              </w:rPr>
              <w:t>на применение смысла</w:t>
            </w:r>
            <w:r w:rsidRPr="0021768D">
              <w:rPr>
                <w:spacing w:val="-68"/>
                <w:sz w:val="24"/>
                <w:szCs w:val="24"/>
              </w:rPr>
              <w:t xml:space="preserve"> </w:t>
            </w:r>
            <w:r w:rsidRPr="0021768D">
              <w:rPr>
                <w:sz w:val="24"/>
                <w:szCs w:val="24"/>
              </w:rPr>
              <w:t>арифметического</w:t>
            </w:r>
          </w:p>
          <w:p w:rsidR="00A96D48" w:rsidRPr="0021768D" w:rsidRDefault="00A96D48" w:rsidP="00A96D48">
            <w:pPr>
              <w:pStyle w:val="TableParagraph"/>
              <w:spacing w:line="259" w:lineRule="auto"/>
              <w:ind w:left="0"/>
              <w:rPr>
                <w:sz w:val="24"/>
                <w:szCs w:val="24"/>
              </w:rPr>
            </w:pPr>
            <w:r w:rsidRPr="0021768D">
              <w:rPr>
                <w:sz w:val="24"/>
                <w:szCs w:val="24"/>
              </w:rPr>
              <w:t>действия (сложение,</w:t>
            </w:r>
            <w:r w:rsidRPr="0021768D">
              <w:rPr>
                <w:spacing w:val="1"/>
                <w:sz w:val="24"/>
                <w:szCs w:val="24"/>
              </w:rPr>
              <w:t xml:space="preserve"> </w:t>
            </w:r>
            <w:r w:rsidRPr="0021768D">
              <w:rPr>
                <w:sz w:val="24"/>
                <w:szCs w:val="24"/>
              </w:rPr>
              <w:t>вычитание, умножение,</w:t>
            </w:r>
            <w:r w:rsidRPr="0021768D">
              <w:rPr>
                <w:spacing w:val="-67"/>
                <w:sz w:val="24"/>
                <w:szCs w:val="24"/>
              </w:rPr>
              <w:t xml:space="preserve"> </w:t>
            </w:r>
            <w:r w:rsidRPr="0021768D">
              <w:rPr>
                <w:sz w:val="24"/>
                <w:szCs w:val="24"/>
              </w:rPr>
              <w:lastRenderedPageBreak/>
              <w:t>деление). Расчётные</w:t>
            </w:r>
            <w:r w:rsidRPr="0021768D">
              <w:rPr>
                <w:spacing w:val="1"/>
                <w:sz w:val="24"/>
                <w:szCs w:val="24"/>
              </w:rPr>
              <w:t xml:space="preserve"> </w:t>
            </w:r>
            <w:r w:rsidRPr="0021768D">
              <w:rPr>
                <w:sz w:val="24"/>
                <w:szCs w:val="24"/>
              </w:rPr>
              <w:t>задачи на увеличение/</w:t>
            </w:r>
            <w:r w:rsidRPr="0021768D">
              <w:rPr>
                <w:spacing w:val="1"/>
                <w:sz w:val="24"/>
                <w:szCs w:val="24"/>
              </w:rPr>
              <w:t xml:space="preserve"> </w:t>
            </w:r>
            <w:r w:rsidRPr="0021768D">
              <w:rPr>
                <w:sz w:val="24"/>
                <w:szCs w:val="24"/>
              </w:rPr>
              <w:t>уменьшение величины</w:t>
            </w:r>
            <w:r w:rsidRPr="0021768D">
              <w:rPr>
                <w:spacing w:val="1"/>
                <w:sz w:val="24"/>
                <w:szCs w:val="24"/>
              </w:rPr>
              <w:t xml:space="preserve"> </w:t>
            </w:r>
            <w:r w:rsidRPr="0021768D">
              <w:rPr>
                <w:sz w:val="24"/>
                <w:szCs w:val="24"/>
              </w:rPr>
              <w:t>на</w:t>
            </w:r>
            <w:r w:rsidRPr="0021768D">
              <w:rPr>
                <w:spacing w:val="-2"/>
                <w:sz w:val="24"/>
                <w:szCs w:val="24"/>
              </w:rPr>
              <w:t xml:space="preserve"> </w:t>
            </w:r>
            <w:r w:rsidRPr="0021768D">
              <w:rPr>
                <w:sz w:val="24"/>
                <w:szCs w:val="24"/>
              </w:rPr>
              <w:t>несколько единиц/</w:t>
            </w:r>
          </w:p>
          <w:p w:rsidR="00A96D48" w:rsidRPr="0021768D" w:rsidRDefault="00A96D48" w:rsidP="00A96D48">
            <w:pPr>
              <w:pStyle w:val="TableParagraph"/>
              <w:ind w:left="0"/>
              <w:rPr>
                <w:sz w:val="24"/>
                <w:szCs w:val="24"/>
              </w:rPr>
            </w:pPr>
            <w:r w:rsidRPr="0021768D">
              <w:rPr>
                <w:sz w:val="24"/>
                <w:szCs w:val="24"/>
              </w:rPr>
              <w:t>в</w:t>
            </w:r>
            <w:r w:rsidRPr="0021768D">
              <w:rPr>
                <w:spacing w:val="-2"/>
                <w:sz w:val="24"/>
                <w:szCs w:val="24"/>
              </w:rPr>
              <w:t xml:space="preserve"> </w:t>
            </w:r>
            <w:r w:rsidRPr="0021768D">
              <w:rPr>
                <w:sz w:val="24"/>
                <w:szCs w:val="24"/>
              </w:rPr>
              <w:t>несколько</w:t>
            </w:r>
            <w:r w:rsidRPr="0021768D">
              <w:rPr>
                <w:spacing w:val="-2"/>
                <w:sz w:val="24"/>
                <w:szCs w:val="24"/>
              </w:rPr>
              <w:t xml:space="preserve"> </w:t>
            </w:r>
            <w:r w:rsidRPr="0021768D">
              <w:rPr>
                <w:sz w:val="24"/>
                <w:szCs w:val="24"/>
              </w:rPr>
              <w:t>раз. Фиксация</w:t>
            </w:r>
            <w:r w:rsidRPr="0021768D">
              <w:rPr>
                <w:spacing w:val="-1"/>
                <w:sz w:val="24"/>
                <w:szCs w:val="24"/>
              </w:rPr>
              <w:t xml:space="preserve"> </w:t>
            </w:r>
            <w:r w:rsidRPr="0021768D">
              <w:rPr>
                <w:sz w:val="24"/>
                <w:szCs w:val="24"/>
              </w:rPr>
              <w:t>ответа</w:t>
            </w:r>
          </w:p>
          <w:p w:rsidR="00A96D48" w:rsidRPr="0021768D" w:rsidRDefault="00A96D48" w:rsidP="00A96D48">
            <w:pPr>
              <w:pStyle w:val="TableParagraph"/>
              <w:spacing w:line="259" w:lineRule="auto"/>
              <w:ind w:left="0"/>
              <w:rPr>
                <w:sz w:val="24"/>
                <w:szCs w:val="24"/>
              </w:rPr>
            </w:pPr>
            <w:r w:rsidRPr="0021768D">
              <w:rPr>
                <w:sz w:val="24"/>
                <w:szCs w:val="24"/>
              </w:rPr>
              <w:t>к задаче и его проверка</w:t>
            </w:r>
            <w:r w:rsidRPr="0021768D">
              <w:rPr>
                <w:spacing w:val="-67"/>
                <w:sz w:val="24"/>
                <w:szCs w:val="24"/>
              </w:rPr>
              <w:t xml:space="preserve"> </w:t>
            </w:r>
            <w:r w:rsidRPr="0021768D">
              <w:rPr>
                <w:sz w:val="24"/>
                <w:szCs w:val="24"/>
              </w:rPr>
              <w:t>(формулирование,</w:t>
            </w:r>
            <w:r w:rsidRPr="0021768D">
              <w:rPr>
                <w:spacing w:val="1"/>
                <w:sz w:val="24"/>
                <w:szCs w:val="24"/>
              </w:rPr>
              <w:t xml:space="preserve"> </w:t>
            </w:r>
            <w:r w:rsidRPr="0021768D">
              <w:rPr>
                <w:sz w:val="24"/>
                <w:szCs w:val="24"/>
              </w:rPr>
              <w:t>проверка</w:t>
            </w:r>
          </w:p>
          <w:p w:rsidR="00A96D48" w:rsidRPr="0021768D" w:rsidRDefault="00A96D48" w:rsidP="00A96D48">
            <w:pPr>
              <w:pStyle w:val="TableParagraph"/>
              <w:spacing w:line="259" w:lineRule="auto"/>
              <w:ind w:left="0"/>
              <w:jc w:val="both"/>
              <w:rPr>
                <w:sz w:val="24"/>
                <w:szCs w:val="24"/>
              </w:rPr>
            </w:pPr>
            <w:r w:rsidRPr="0021768D">
              <w:rPr>
                <w:sz w:val="24"/>
                <w:szCs w:val="24"/>
              </w:rPr>
              <w:t>на достоверность,</w:t>
            </w:r>
            <w:r w:rsidRPr="0021768D">
              <w:rPr>
                <w:spacing w:val="-67"/>
                <w:sz w:val="24"/>
                <w:szCs w:val="24"/>
              </w:rPr>
              <w:t xml:space="preserve"> </w:t>
            </w:r>
            <w:r w:rsidRPr="0021768D">
              <w:rPr>
                <w:sz w:val="24"/>
                <w:szCs w:val="24"/>
              </w:rPr>
              <w:t>следование плану,</w:t>
            </w:r>
            <w:r w:rsidRPr="0021768D">
              <w:rPr>
                <w:spacing w:val="-67"/>
                <w:sz w:val="24"/>
                <w:szCs w:val="24"/>
              </w:rPr>
              <w:t xml:space="preserve"> </w:t>
            </w:r>
            <w:r w:rsidRPr="0021768D">
              <w:rPr>
                <w:sz w:val="24"/>
                <w:szCs w:val="24"/>
              </w:rPr>
              <w:t>соответствие</w:t>
            </w:r>
          </w:p>
          <w:p w:rsidR="00A96D48" w:rsidRPr="0021768D" w:rsidRDefault="00A96D48" w:rsidP="00A96D48">
            <w:pPr>
              <w:pStyle w:val="TableParagraph"/>
              <w:spacing w:line="322" w:lineRule="exact"/>
              <w:ind w:left="0"/>
              <w:rPr>
                <w:sz w:val="24"/>
                <w:szCs w:val="24"/>
              </w:rPr>
            </w:pPr>
            <w:r w:rsidRPr="0021768D">
              <w:rPr>
                <w:sz w:val="24"/>
                <w:szCs w:val="24"/>
              </w:rPr>
              <w:t>поставленному</w:t>
            </w:r>
            <w:r w:rsidRPr="0021768D">
              <w:rPr>
                <w:spacing w:val="-67"/>
                <w:sz w:val="24"/>
                <w:szCs w:val="24"/>
              </w:rPr>
              <w:t xml:space="preserve"> </w:t>
            </w:r>
            <w:r w:rsidRPr="0021768D">
              <w:rPr>
                <w:sz w:val="24"/>
                <w:szCs w:val="24"/>
              </w:rPr>
              <w:t>вопросу)</w:t>
            </w:r>
          </w:p>
        </w:tc>
        <w:tc>
          <w:tcPr>
            <w:tcW w:w="3487" w:type="dxa"/>
          </w:tcPr>
          <w:p w:rsidR="00A96D48" w:rsidRPr="0021768D" w:rsidRDefault="00A96D48" w:rsidP="00A96D48">
            <w:pPr>
              <w:pStyle w:val="TableParagraph"/>
              <w:spacing w:line="256" w:lineRule="auto"/>
              <w:ind w:left="0"/>
              <w:rPr>
                <w:sz w:val="24"/>
                <w:szCs w:val="24"/>
              </w:rPr>
            </w:pPr>
            <w:r w:rsidRPr="0021768D">
              <w:rPr>
                <w:sz w:val="24"/>
                <w:szCs w:val="24"/>
              </w:rPr>
              <w:lastRenderedPageBreak/>
              <w:t>Смысловое чтение текста задачи с учётом</w:t>
            </w:r>
            <w:r w:rsidRPr="0021768D">
              <w:rPr>
                <w:spacing w:val="-67"/>
                <w:sz w:val="24"/>
                <w:szCs w:val="24"/>
              </w:rPr>
              <w:t xml:space="preserve"> </w:t>
            </w:r>
            <w:r w:rsidRPr="0021768D">
              <w:rPr>
                <w:sz w:val="24"/>
                <w:szCs w:val="24"/>
              </w:rPr>
              <w:t>предлагаемого</w:t>
            </w:r>
            <w:r w:rsidRPr="0021768D">
              <w:rPr>
                <w:spacing w:val="-1"/>
                <w:sz w:val="24"/>
                <w:szCs w:val="24"/>
              </w:rPr>
              <w:t xml:space="preserve"> </w:t>
            </w:r>
            <w:r w:rsidRPr="0021768D">
              <w:rPr>
                <w:sz w:val="24"/>
                <w:szCs w:val="24"/>
              </w:rPr>
              <w:t>задания:</w:t>
            </w:r>
            <w:r w:rsidRPr="0021768D">
              <w:rPr>
                <w:spacing w:val="-1"/>
                <w:sz w:val="24"/>
                <w:szCs w:val="24"/>
              </w:rPr>
              <w:t xml:space="preserve"> </w:t>
            </w:r>
            <w:r w:rsidRPr="0021768D">
              <w:rPr>
                <w:sz w:val="24"/>
                <w:szCs w:val="24"/>
              </w:rPr>
              <w:t>найти</w:t>
            </w:r>
            <w:r w:rsidRPr="0021768D">
              <w:rPr>
                <w:spacing w:val="-2"/>
                <w:sz w:val="24"/>
                <w:szCs w:val="24"/>
              </w:rPr>
              <w:t xml:space="preserve"> </w:t>
            </w:r>
            <w:r w:rsidRPr="0021768D">
              <w:rPr>
                <w:sz w:val="24"/>
                <w:szCs w:val="24"/>
              </w:rPr>
              <w:t>условие</w:t>
            </w:r>
          </w:p>
          <w:p w:rsidR="00A96D48" w:rsidRPr="0021768D" w:rsidRDefault="00A96D48" w:rsidP="00A96D48">
            <w:pPr>
              <w:pStyle w:val="TableParagraph"/>
              <w:spacing w:line="259" w:lineRule="auto"/>
              <w:ind w:left="0"/>
              <w:rPr>
                <w:sz w:val="24"/>
                <w:szCs w:val="24"/>
              </w:rPr>
            </w:pPr>
            <w:r w:rsidRPr="0021768D">
              <w:rPr>
                <w:sz w:val="24"/>
                <w:szCs w:val="24"/>
              </w:rPr>
              <w:t>и/или вопрос задачи; выбрать модель представления</w:t>
            </w:r>
            <w:r w:rsidRPr="0021768D">
              <w:rPr>
                <w:spacing w:val="-68"/>
                <w:sz w:val="24"/>
                <w:szCs w:val="24"/>
              </w:rPr>
              <w:t xml:space="preserve"> </w:t>
            </w:r>
            <w:r w:rsidRPr="0021768D">
              <w:rPr>
                <w:sz w:val="24"/>
                <w:szCs w:val="24"/>
              </w:rPr>
              <w:t>текста</w:t>
            </w:r>
            <w:r w:rsidRPr="0021768D">
              <w:rPr>
                <w:spacing w:val="-1"/>
                <w:sz w:val="24"/>
                <w:szCs w:val="24"/>
              </w:rPr>
              <w:t xml:space="preserve"> </w:t>
            </w:r>
            <w:r w:rsidRPr="0021768D">
              <w:rPr>
                <w:sz w:val="24"/>
                <w:szCs w:val="24"/>
              </w:rPr>
              <w:t>(краткой</w:t>
            </w:r>
            <w:r w:rsidRPr="0021768D">
              <w:rPr>
                <w:spacing w:val="-1"/>
                <w:sz w:val="24"/>
                <w:szCs w:val="24"/>
              </w:rPr>
              <w:t xml:space="preserve"> </w:t>
            </w:r>
            <w:r w:rsidRPr="0021768D">
              <w:rPr>
                <w:sz w:val="24"/>
                <w:szCs w:val="24"/>
              </w:rPr>
              <w:t>записи);</w:t>
            </w:r>
            <w:r w:rsidRPr="0021768D">
              <w:rPr>
                <w:spacing w:val="-3"/>
                <w:sz w:val="24"/>
                <w:szCs w:val="24"/>
              </w:rPr>
              <w:t xml:space="preserve"> </w:t>
            </w:r>
            <w:r w:rsidRPr="0021768D">
              <w:rPr>
                <w:sz w:val="24"/>
                <w:szCs w:val="24"/>
              </w:rPr>
              <w:t>установить</w:t>
            </w:r>
            <w:r w:rsidRPr="0021768D">
              <w:rPr>
                <w:spacing w:val="-2"/>
                <w:sz w:val="24"/>
                <w:szCs w:val="24"/>
              </w:rPr>
              <w:t xml:space="preserve"> </w:t>
            </w:r>
            <w:r w:rsidRPr="0021768D">
              <w:rPr>
                <w:sz w:val="24"/>
                <w:szCs w:val="24"/>
              </w:rPr>
              <w:t>количество</w:t>
            </w:r>
          </w:p>
          <w:p w:rsidR="00A96D48" w:rsidRPr="0021768D" w:rsidRDefault="00A96D48" w:rsidP="00A96D48">
            <w:pPr>
              <w:pStyle w:val="TableParagraph"/>
              <w:spacing w:line="259" w:lineRule="auto"/>
              <w:ind w:left="0"/>
              <w:rPr>
                <w:sz w:val="24"/>
                <w:szCs w:val="24"/>
              </w:rPr>
            </w:pPr>
            <w:r w:rsidRPr="0021768D">
              <w:rPr>
                <w:sz w:val="24"/>
                <w:szCs w:val="24"/>
              </w:rPr>
              <w:t>действий</w:t>
            </w:r>
            <w:r w:rsidRPr="0021768D">
              <w:rPr>
                <w:spacing w:val="-3"/>
                <w:sz w:val="24"/>
                <w:szCs w:val="24"/>
              </w:rPr>
              <w:t xml:space="preserve"> </w:t>
            </w:r>
            <w:r w:rsidRPr="0021768D">
              <w:rPr>
                <w:sz w:val="24"/>
                <w:szCs w:val="24"/>
              </w:rPr>
              <w:t>в</w:t>
            </w:r>
            <w:r w:rsidRPr="0021768D">
              <w:rPr>
                <w:spacing w:val="-4"/>
                <w:sz w:val="24"/>
                <w:szCs w:val="24"/>
              </w:rPr>
              <w:t xml:space="preserve"> </w:t>
            </w:r>
            <w:r w:rsidRPr="0021768D">
              <w:rPr>
                <w:sz w:val="24"/>
                <w:szCs w:val="24"/>
              </w:rPr>
              <w:t>решении.</w:t>
            </w:r>
            <w:r w:rsidRPr="0021768D">
              <w:rPr>
                <w:spacing w:val="-4"/>
                <w:sz w:val="24"/>
                <w:szCs w:val="24"/>
              </w:rPr>
              <w:t xml:space="preserve"> </w:t>
            </w:r>
            <w:r w:rsidRPr="0021768D">
              <w:rPr>
                <w:sz w:val="24"/>
                <w:szCs w:val="24"/>
              </w:rPr>
              <w:t>Сравнение</w:t>
            </w:r>
            <w:r w:rsidRPr="0021768D">
              <w:rPr>
                <w:spacing w:val="-3"/>
                <w:sz w:val="24"/>
                <w:szCs w:val="24"/>
              </w:rPr>
              <w:t xml:space="preserve"> </w:t>
            </w:r>
            <w:r w:rsidRPr="0021768D">
              <w:rPr>
                <w:sz w:val="24"/>
                <w:szCs w:val="24"/>
              </w:rPr>
              <w:t>различных</w:t>
            </w:r>
            <w:r w:rsidRPr="0021768D">
              <w:rPr>
                <w:spacing w:val="-2"/>
                <w:sz w:val="24"/>
                <w:szCs w:val="24"/>
              </w:rPr>
              <w:t xml:space="preserve"> </w:t>
            </w:r>
            <w:r w:rsidRPr="0021768D">
              <w:rPr>
                <w:sz w:val="24"/>
                <w:szCs w:val="24"/>
              </w:rPr>
              <w:t>текстов,</w:t>
            </w:r>
            <w:r w:rsidRPr="0021768D">
              <w:rPr>
                <w:spacing w:val="-67"/>
                <w:sz w:val="24"/>
                <w:szCs w:val="24"/>
              </w:rPr>
              <w:t xml:space="preserve"> </w:t>
            </w:r>
            <w:r w:rsidRPr="0021768D">
              <w:rPr>
                <w:sz w:val="24"/>
                <w:szCs w:val="24"/>
              </w:rPr>
              <w:t>ответ</w:t>
            </w:r>
            <w:r w:rsidRPr="0021768D">
              <w:rPr>
                <w:spacing w:val="-1"/>
                <w:sz w:val="24"/>
                <w:szCs w:val="24"/>
              </w:rPr>
              <w:t xml:space="preserve"> </w:t>
            </w:r>
            <w:r w:rsidRPr="0021768D">
              <w:rPr>
                <w:sz w:val="24"/>
                <w:szCs w:val="24"/>
              </w:rPr>
              <w:t>на вопрос:</w:t>
            </w:r>
            <w:r w:rsidRPr="0021768D">
              <w:rPr>
                <w:spacing w:val="-2"/>
                <w:sz w:val="24"/>
                <w:szCs w:val="24"/>
              </w:rPr>
              <w:t xml:space="preserve"> </w:t>
            </w:r>
            <w:r w:rsidRPr="0021768D">
              <w:rPr>
                <w:sz w:val="24"/>
                <w:szCs w:val="24"/>
              </w:rPr>
              <w:t>является</w:t>
            </w:r>
            <w:r w:rsidRPr="0021768D">
              <w:rPr>
                <w:spacing w:val="-1"/>
                <w:sz w:val="24"/>
                <w:szCs w:val="24"/>
              </w:rPr>
              <w:t xml:space="preserve"> </w:t>
            </w:r>
            <w:r w:rsidRPr="0021768D">
              <w:rPr>
                <w:sz w:val="24"/>
                <w:szCs w:val="24"/>
              </w:rPr>
              <w:t>ли текст задачей?</w:t>
            </w:r>
          </w:p>
          <w:p w:rsidR="00A96D48" w:rsidRPr="0021768D" w:rsidRDefault="00A96D48" w:rsidP="00A96D48">
            <w:pPr>
              <w:pStyle w:val="TableParagraph"/>
              <w:spacing w:line="321" w:lineRule="exact"/>
              <w:ind w:left="0"/>
              <w:rPr>
                <w:sz w:val="24"/>
                <w:szCs w:val="24"/>
              </w:rPr>
            </w:pPr>
            <w:r w:rsidRPr="0021768D">
              <w:rPr>
                <w:sz w:val="24"/>
                <w:szCs w:val="24"/>
              </w:rPr>
              <w:t>Соотнесение</w:t>
            </w:r>
            <w:r w:rsidRPr="0021768D">
              <w:rPr>
                <w:spacing w:val="-1"/>
                <w:sz w:val="24"/>
                <w:szCs w:val="24"/>
              </w:rPr>
              <w:t xml:space="preserve"> </w:t>
            </w:r>
            <w:r w:rsidRPr="0021768D">
              <w:rPr>
                <w:sz w:val="24"/>
                <w:szCs w:val="24"/>
              </w:rPr>
              <w:t>текста</w:t>
            </w:r>
            <w:r w:rsidRPr="0021768D">
              <w:rPr>
                <w:spacing w:val="-3"/>
                <w:sz w:val="24"/>
                <w:szCs w:val="24"/>
              </w:rPr>
              <w:t xml:space="preserve"> </w:t>
            </w:r>
            <w:r w:rsidRPr="0021768D">
              <w:rPr>
                <w:sz w:val="24"/>
                <w:szCs w:val="24"/>
              </w:rPr>
              <w:t>задачи с</w:t>
            </w:r>
            <w:r w:rsidRPr="0021768D">
              <w:rPr>
                <w:spacing w:val="-1"/>
                <w:sz w:val="24"/>
                <w:szCs w:val="24"/>
              </w:rPr>
              <w:t xml:space="preserve"> </w:t>
            </w:r>
            <w:r w:rsidRPr="0021768D">
              <w:rPr>
                <w:sz w:val="24"/>
                <w:szCs w:val="24"/>
              </w:rPr>
              <w:t>её</w:t>
            </w:r>
            <w:r w:rsidRPr="0021768D">
              <w:rPr>
                <w:spacing w:val="-3"/>
                <w:sz w:val="24"/>
                <w:szCs w:val="24"/>
              </w:rPr>
              <w:t xml:space="preserve"> </w:t>
            </w:r>
            <w:r w:rsidRPr="0021768D">
              <w:rPr>
                <w:sz w:val="24"/>
                <w:szCs w:val="24"/>
              </w:rPr>
              <w:t>иллюстрацией,</w:t>
            </w:r>
          </w:p>
          <w:p w:rsidR="00A96D48" w:rsidRPr="0021768D" w:rsidRDefault="00A96D48" w:rsidP="00A96D48">
            <w:pPr>
              <w:pStyle w:val="TableParagraph"/>
              <w:spacing w:line="259" w:lineRule="auto"/>
              <w:ind w:left="0"/>
              <w:rPr>
                <w:sz w:val="24"/>
                <w:szCs w:val="24"/>
              </w:rPr>
            </w:pPr>
            <w:r w:rsidRPr="0021768D">
              <w:rPr>
                <w:sz w:val="24"/>
                <w:szCs w:val="24"/>
              </w:rPr>
              <w:t>схемой, моделью. Составление задачи по рисунку</w:t>
            </w:r>
            <w:r w:rsidRPr="0021768D">
              <w:rPr>
                <w:spacing w:val="-68"/>
                <w:sz w:val="24"/>
                <w:szCs w:val="24"/>
              </w:rPr>
              <w:t xml:space="preserve"> </w:t>
            </w:r>
            <w:r w:rsidRPr="0021768D">
              <w:rPr>
                <w:sz w:val="24"/>
                <w:szCs w:val="24"/>
              </w:rPr>
              <w:t>(схеме,</w:t>
            </w:r>
            <w:r w:rsidRPr="0021768D">
              <w:rPr>
                <w:spacing w:val="-1"/>
                <w:sz w:val="24"/>
                <w:szCs w:val="24"/>
              </w:rPr>
              <w:t xml:space="preserve"> </w:t>
            </w:r>
            <w:r w:rsidRPr="0021768D">
              <w:rPr>
                <w:sz w:val="24"/>
                <w:szCs w:val="24"/>
              </w:rPr>
              <w:t>модели,</w:t>
            </w:r>
            <w:r w:rsidRPr="0021768D">
              <w:rPr>
                <w:spacing w:val="-4"/>
                <w:sz w:val="24"/>
                <w:szCs w:val="24"/>
              </w:rPr>
              <w:t xml:space="preserve"> </w:t>
            </w:r>
            <w:r w:rsidRPr="0021768D">
              <w:rPr>
                <w:sz w:val="24"/>
                <w:szCs w:val="24"/>
              </w:rPr>
              <w:t>решению).</w:t>
            </w:r>
          </w:p>
          <w:p w:rsidR="00A96D48" w:rsidRPr="0021768D" w:rsidRDefault="00A96D48" w:rsidP="00A96D48">
            <w:pPr>
              <w:pStyle w:val="TableParagraph"/>
              <w:spacing w:line="256" w:lineRule="auto"/>
              <w:ind w:left="0"/>
              <w:rPr>
                <w:sz w:val="24"/>
                <w:szCs w:val="24"/>
              </w:rPr>
            </w:pPr>
            <w:r w:rsidRPr="0021768D">
              <w:rPr>
                <w:sz w:val="24"/>
                <w:szCs w:val="24"/>
              </w:rPr>
              <w:t>Наблюдение</w:t>
            </w:r>
            <w:r w:rsidRPr="0021768D">
              <w:rPr>
                <w:spacing w:val="-2"/>
                <w:sz w:val="24"/>
                <w:szCs w:val="24"/>
              </w:rPr>
              <w:t xml:space="preserve"> </w:t>
            </w:r>
            <w:r w:rsidRPr="0021768D">
              <w:rPr>
                <w:sz w:val="24"/>
                <w:szCs w:val="24"/>
              </w:rPr>
              <w:t>за</w:t>
            </w:r>
            <w:r w:rsidRPr="0021768D">
              <w:rPr>
                <w:spacing w:val="-5"/>
                <w:sz w:val="24"/>
                <w:szCs w:val="24"/>
              </w:rPr>
              <w:t xml:space="preserve"> </w:t>
            </w:r>
            <w:r w:rsidRPr="0021768D">
              <w:rPr>
                <w:sz w:val="24"/>
                <w:szCs w:val="24"/>
              </w:rPr>
              <w:t>изменением</w:t>
            </w:r>
            <w:r w:rsidRPr="0021768D">
              <w:rPr>
                <w:spacing w:val="-5"/>
                <w:sz w:val="24"/>
                <w:szCs w:val="24"/>
              </w:rPr>
              <w:t xml:space="preserve"> </w:t>
            </w:r>
            <w:r w:rsidRPr="0021768D">
              <w:rPr>
                <w:sz w:val="24"/>
                <w:szCs w:val="24"/>
              </w:rPr>
              <w:t>хода</w:t>
            </w:r>
            <w:r w:rsidRPr="0021768D">
              <w:rPr>
                <w:spacing w:val="-5"/>
                <w:sz w:val="24"/>
                <w:szCs w:val="24"/>
              </w:rPr>
              <w:t xml:space="preserve"> </w:t>
            </w:r>
            <w:r w:rsidRPr="0021768D">
              <w:rPr>
                <w:sz w:val="24"/>
                <w:szCs w:val="24"/>
              </w:rPr>
              <w:lastRenderedPageBreak/>
              <w:t>решения</w:t>
            </w:r>
            <w:r w:rsidRPr="0021768D">
              <w:rPr>
                <w:spacing w:val="-2"/>
                <w:sz w:val="24"/>
                <w:szCs w:val="24"/>
              </w:rPr>
              <w:t xml:space="preserve"> </w:t>
            </w:r>
            <w:r w:rsidRPr="0021768D">
              <w:rPr>
                <w:sz w:val="24"/>
                <w:szCs w:val="24"/>
              </w:rPr>
              <w:t>задачи</w:t>
            </w:r>
            <w:r w:rsidRPr="0021768D">
              <w:rPr>
                <w:spacing w:val="-67"/>
                <w:sz w:val="24"/>
                <w:szCs w:val="24"/>
              </w:rPr>
              <w:t xml:space="preserve"> </w:t>
            </w:r>
            <w:r w:rsidRPr="0021768D">
              <w:rPr>
                <w:sz w:val="24"/>
                <w:szCs w:val="24"/>
              </w:rPr>
              <w:t>при</w:t>
            </w:r>
            <w:r w:rsidRPr="0021768D">
              <w:rPr>
                <w:spacing w:val="-1"/>
                <w:sz w:val="24"/>
                <w:szCs w:val="24"/>
              </w:rPr>
              <w:t xml:space="preserve"> </w:t>
            </w:r>
            <w:r w:rsidRPr="0021768D">
              <w:rPr>
                <w:sz w:val="24"/>
                <w:szCs w:val="24"/>
              </w:rPr>
              <w:t>изменении</w:t>
            </w:r>
            <w:r w:rsidRPr="0021768D">
              <w:rPr>
                <w:spacing w:val="-1"/>
                <w:sz w:val="24"/>
                <w:szCs w:val="24"/>
              </w:rPr>
              <w:t xml:space="preserve"> </w:t>
            </w:r>
            <w:r w:rsidRPr="0021768D">
              <w:rPr>
                <w:sz w:val="24"/>
                <w:szCs w:val="24"/>
              </w:rPr>
              <w:t>условия (вопроса).</w:t>
            </w:r>
          </w:p>
          <w:p w:rsidR="00A96D48" w:rsidRPr="0021768D" w:rsidRDefault="00A96D48" w:rsidP="00A96D48">
            <w:pPr>
              <w:pStyle w:val="TableParagraph"/>
              <w:spacing w:line="259" w:lineRule="auto"/>
              <w:ind w:left="0"/>
              <w:rPr>
                <w:sz w:val="24"/>
                <w:szCs w:val="24"/>
              </w:rPr>
            </w:pPr>
            <w:r w:rsidRPr="0021768D">
              <w:rPr>
                <w:sz w:val="24"/>
                <w:szCs w:val="24"/>
              </w:rPr>
              <w:t>Упражнения: поэтапное решение текстовой задачи:</w:t>
            </w:r>
            <w:r w:rsidRPr="0021768D">
              <w:rPr>
                <w:spacing w:val="-67"/>
                <w:sz w:val="24"/>
                <w:szCs w:val="24"/>
              </w:rPr>
              <w:t xml:space="preserve"> </w:t>
            </w:r>
            <w:r w:rsidRPr="0021768D">
              <w:rPr>
                <w:sz w:val="24"/>
                <w:szCs w:val="24"/>
              </w:rPr>
              <w:t>анализ</w:t>
            </w:r>
            <w:r w:rsidRPr="0021768D">
              <w:rPr>
                <w:spacing w:val="-5"/>
                <w:sz w:val="24"/>
                <w:szCs w:val="24"/>
              </w:rPr>
              <w:t xml:space="preserve"> </w:t>
            </w:r>
            <w:r w:rsidRPr="0021768D">
              <w:rPr>
                <w:sz w:val="24"/>
                <w:szCs w:val="24"/>
              </w:rPr>
              <w:t>данных,</w:t>
            </w:r>
            <w:r w:rsidRPr="0021768D">
              <w:rPr>
                <w:spacing w:val="-4"/>
                <w:sz w:val="24"/>
                <w:szCs w:val="24"/>
              </w:rPr>
              <w:t xml:space="preserve"> </w:t>
            </w:r>
            <w:r w:rsidRPr="0021768D">
              <w:rPr>
                <w:sz w:val="24"/>
                <w:szCs w:val="24"/>
              </w:rPr>
              <w:t>их</w:t>
            </w:r>
            <w:r w:rsidRPr="0021768D">
              <w:rPr>
                <w:spacing w:val="-3"/>
                <w:sz w:val="24"/>
                <w:szCs w:val="24"/>
              </w:rPr>
              <w:t xml:space="preserve"> </w:t>
            </w:r>
            <w:r w:rsidRPr="0021768D">
              <w:rPr>
                <w:sz w:val="24"/>
                <w:szCs w:val="24"/>
              </w:rPr>
              <w:t>представление</w:t>
            </w:r>
            <w:r w:rsidRPr="0021768D">
              <w:rPr>
                <w:spacing w:val="-3"/>
                <w:sz w:val="24"/>
                <w:szCs w:val="24"/>
              </w:rPr>
              <w:t xml:space="preserve"> </w:t>
            </w:r>
            <w:r w:rsidRPr="0021768D">
              <w:rPr>
                <w:sz w:val="24"/>
                <w:szCs w:val="24"/>
              </w:rPr>
              <w:t>на модели</w:t>
            </w:r>
            <w:r w:rsidRPr="0021768D">
              <w:rPr>
                <w:spacing w:val="-3"/>
                <w:sz w:val="24"/>
                <w:szCs w:val="24"/>
              </w:rPr>
              <w:t xml:space="preserve"> </w:t>
            </w:r>
            <w:r w:rsidRPr="0021768D">
              <w:rPr>
                <w:sz w:val="24"/>
                <w:szCs w:val="24"/>
              </w:rPr>
              <w:t>и</w:t>
            </w:r>
          </w:p>
          <w:p w:rsidR="00A96D48" w:rsidRPr="0021768D" w:rsidRDefault="00A96D48" w:rsidP="00A96D48">
            <w:pPr>
              <w:pStyle w:val="TableParagraph"/>
              <w:ind w:left="0"/>
              <w:rPr>
                <w:sz w:val="24"/>
                <w:szCs w:val="24"/>
              </w:rPr>
            </w:pPr>
            <w:r w:rsidRPr="0021768D">
              <w:rPr>
                <w:sz w:val="24"/>
                <w:szCs w:val="24"/>
              </w:rPr>
              <w:t>использование</w:t>
            </w:r>
            <w:r w:rsidRPr="0021768D">
              <w:rPr>
                <w:spacing w:val="-2"/>
                <w:sz w:val="24"/>
                <w:szCs w:val="24"/>
              </w:rPr>
              <w:t xml:space="preserve"> </w:t>
            </w:r>
            <w:r w:rsidRPr="0021768D">
              <w:rPr>
                <w:sz w:val="24"/>
                <w:szCs w:val="24"/>
              </w:rPr>
              <w:t>в</w:t>
            </w:r>
            <w:r w:rsidRPr="0021768D">
              <w:rPr>
                <w:spacing w:val="-2"/>
                <w:sz w:val="24"/>
                <w:szCs w:val="24"/>
              </w:rPr>
              <w:t xml:space="preserve"> </w:t>
            </w:r>
            <w:r w:rsidRPr="0021768D">
              <w:rPr>
                <w:sz w:val="24"/>
                <w:szCs w:val="24"/>
              </w:rPr>
              <w:t>ходе</w:t>
            </w:r>
            <w:r w:rsidRPr="0021768D">
              <w:rPr>
                <w:spacing w:val="-1"/>
                <w:sz w:val="24"/>
                <w:szCs w:val="24"/>
              </w:rPr>
              <w:t xml:space="preserve"> </w:t>
            </w:r>
            <w:r w:rsidRPr="0021768D">
              <w:rPr>
                <w:sz w:val="24"/>
                <w:szCs w:val="24"/>
              </w:rPr>
              <w:t>поиска</w:t>
            </w:r>
            <w:r w:rsidRPr="0021768D">
              <w:rPr>
                <w:spacing w:val="-4"/>
                <w:sz w:val="24"/>
                <w:szCs w:val="24"/>
              </w:rPr>
              <w:t xml:space="preserve"> </w:t>
            </w:r>
            <w:r w:rsidRPr="0021768D">
              <w:rPr>
                <w:sz w:val="24"/>
                <w:szCs w:val="24"/>
              </w:rPr>
              <w:t>идеи</w:t>
            </w:r>
            <w:r w:rsidRPr="0021768D">
              <w:rPr>
                <w:spacing w:val="-4"/>
                <w:sz w:val="24"/>
                <w:szCs w:val="24"/>
              </w:rPr>
              <w:t xml:space="preserve"> </w:t>
            </w:r>
            <w:r w:rsidRPr="0021768D">
              <w:rPr>
                <w:sz w:val="24"/>
                <w:szCs w:val="24"/>
              </w:rPr>
              <w:t>решения;</w:t>
            </w:r>
          </w:p>
          <w:p w:rsidR="00A96D48" w:rsidRPr="0021768D" w:rsidRDefault="00A96D48" w:rsidP="00A96D48">
            <w:pPr>
              <w:pStyle w:val="TableParagraph"/>
              <w:spacing w:line="259" w:lineRule="auto"/>
              <w:ind w:left="0"/>
              <w:rPr>
                <w:sz w:val="24"/>
                <w:szCs w:val="24"/>
              </w:rPr>
            </w:pPr>
            <w:r w:rsidRPr="0021768D">
              <w:rPr>
                <w:sz w:val="24"/>
                <w:szCs w:val="24"/>
              </w:rPr>
              <w:t>составление плана; составление арифметических</w:t>
            </w:r>
            <w:r w:rsidRPr="0021768D">
              <w:rPr>
                <w:spacing w:val="1"/>
                <w:sz w:val="24"/>
                <w:szCs w:val="24"/>
              </w:rPr>
              <w:t xml:space="preserve"> </w:t>
            </w:r>
            <w:r w:rsidRPr="0021768D">
              <w:rPr>
                <w:sz w:val="24"/>
                <w:szCs w:val="24"/>
              </w:rPr>
              <w:t>действий в соответствии с планом; использование</w:t>
            </w:r>
            <w:r w:rsidRPr="0021768D">
              <w:rPr>
                <w:spacing w:val="-68"/>
                <w:sz w:val="24"/>
                <w:szCs w:val="24"/>
              </w:rPr>
              <w:t xml:space="preserve"> </w:t>
            </w:r>
            <w:r w:rsidRPr="0021768D">
              <w:rPr>
                <w:sz w:val="24"/>
                <w:szCs w:val="24"/>
              </w:rPr>
              <w:t>модели</w:t>
            </w:r>
            <w:r w:rsidRPr="0021768D">
              <w:rPr>
                <w:spacing w:val="-2"/>
                <w:sz w:val="24"/>
                <w:szCs w:val="24"/>
              </w:rPr>
              <w:t xml:space="preserve"> </w:t>
            </w:r>
            <w:r w:rsidRPr="0021768D">
              <w:rPr>
                <w:sz w:val="24"/>
                <w:szCs w:val="24"/>
              </w:rPr>
              <w:t>для</w:t>
            </w:r>
            <w:r w:rsidRPr="0021768D">
              <w:rPr>
                <w:spacing w:val="-1"/>
                <w:sz w:val="24"/>
                <w:szCs w:val="24"/>
              </w:rPr>
              <w:t xml:space="preserve"> </w:t>
            </w:r>
            <w:r w:rsidRPr="0021768D">
              <w:rPr>
                <w:sz w:val="24"/>
                <w:szCs w:val="24"/>
              </w:rPr>
              <w:t>решения,</w:t>
            </w:r>
            <w:r w:rsidRPr="0021768D">
              <w:rPr>
                <w:spacing w:val="-2"/>
                <w:sz w:val="24"/>
                <w:szCs w:val="24"/>
              </w:rPr>
              <w:t xml:space="preserve"> </w:t>
            </w:r>
            <w:r w:rsidRPr="0021768D">
              <w:rPr>
                <w:sz w:val="24"/>
                <w:szCs w:val="24"/>
              </w:rPr>
              <w:t>поиск</w:t>
            </w:r>
            <w:r w:rsidRPr="0021768D">
              <w:rPr>
                <w:spacing w:val="-4"/>
                <w:sz w:val="24"/>
                <w:szCs w:val="24"/>
              </w:rPr>
              <w:t xml:space="preserve"> </w:t>
            </w:r>
            <w:r w:rsidRPr="0021768D">
              <w:rPr>
                <w:sz w:val="24"/>
                <w:szCs w:val="24"/>
              </w:rPr>
              <w:t>другого</w:t>
            </w:r>
            <w:r w:rsidRPr="0021768D">
              <w:rPr>
                <w:spacing w:val="-1"/>
                <w:sz w:val="24"/>
                <w:szCs w:val="24"/>
              </w:rPr>
              <w:t xml:space="preserve"> </w:t>
            </w:r>
            <w:r w:rsidRPr="0021768D">
              <w:rPr>
                <w:sz w:val="24"/>
                <w:szCs w:val="24"/>
              </w:rPr>
              <w:t>способа</w:t>
            </w:r>
            <w:r w:rsidRPr="0021768D">
              <w:rPr>
                <w:spacing w:val="-1"/>
                <w:sz w:val="24"/>
                <w:szCs w:val="24"/>
              </w:rPr>
              <w:t xml:space="preserve"> </w:t>
            </w:r>
            <w:r w:rsidRPr="0021768D">
              <w:rPr>
                <w:sz w:val="24"/>
                <w:szCs w:val="24"/>
              </w:rPr>
              <w:t>и</w:t>
            </w:r>
            <w:r w:rsidRPr="0021768D">
              <w:rPr>
                <w:spacing w:val="-4"/>
                <w:sz w:val="24"/>
                <w:szCs w:val="24"/>
              </w:rPr>
              <w:t xml:space="preserve"> </w:t>
            </w:r>
            <w:r w:rsidRPr="0021768D">
              <w:rPr>
                <w:sz w:val="24"/>
                <w:szCs w:val="24"/>
              </w:rPr>
              <w:t>др.</w:t>
            </w:r>
          </w:p>
          <w:p w:rsidR="00A96D48" w:rsidRPr="0021768D" w:rsidRDefault="00A96D48" w:rsidP="00A96D48">
            <w:pPr>
              <w:pStyle w:val="TableParagraph"/>
              <w:spacing w:line="259" w:lineRule="auto"/>
              <w:ind w:left="0"/>
              <w:rPr>
                <w:sz w:val="24"/>
                <w:szCs w:val="24"/>
              </w:rPr>
            </w:pPr>
            <w:r w:rsidRPr="0021768D">
              <w:rPr>
                <w:sz w:val="24"/>
                <w:szCs w:val="24"/>
              </w:rPr>
              <w:t>Получение ответа на вопрос задачи путём</w:t>
            </w:r>
            <w:r w:rsidRPr="0021768D">
              <w:rPr>
                <w:spacing w:val="-67"/>
                <w:sz w:val="24"/>
                <w:szCs w:val="24"/>
              </w:rPr>
              <w:t xml:space="preserve"> </w:t>
            </w:r>
            <w:r w:rsidRPr="0021768D">
              <w:rPr>
                <w:sz w:val="24"/>
                <w:szCs w:val="24"/>
              </w:rPr>
              <w:t>рассуждения</w:t>
            </w:r>
            <w:r w:rsidRPr="0021768D">
              <w:rPr>
                <w:spacing w:val="-1"/>
                <w:sz w:val="24"/>
                <w:szCs w:val="24"/>
              </w:rPr>
              <w:t xml:space="preserve"> </w:t>
            </w:r>
            <w:r w:rsidRPr="0021768D">
              <w:rPr>
                <w:sz w:val="24"/>
                <w:szCs w:val="24"/>
              </w:rPr>
              <w:t>(без</w:t>
            </w:r>
            <w:r w:rsidRPr="0021768D">
              <w:rPr>
                <w:spacing w:val="-1"/>
                <w:sz w:val="24"/>
                <w:szCs w:val="24"/>
              </w:rPr>
              <w:t xml:space="preserve"> </w:t>
            </w:r>
            <w:r w:rsidRPr="0021768D">
              <w:rPr>
                <w:sz w:val="24"/>
                <w:szCs w:val="24"/>
              </w:rPr>
              <w:t>вычислений).</w:t>
            </w:r>
          </w:p>
          <w:p w:rsidR="00A96D48" w:rsidRPr="0021768D" w:rsidRDefault="00A96D48" w:rsidP="00A96D48">
            <w:pPr>
              <w:pStyle w:val="TableParagraph"/>
              <w:spacing w:line="321" w:lineRule="exact"/>
              <w:ind w:left="0"/>
              <w:rPr>
                <w:sz w:val="24"/>
                <w:szCs w:val="24"/>
              </w:rPr>
            </w:pPr>
            <w:r w:rsidRPr="0021768D">
              <w:rPr>
                <w:sz w:val="24"/>
                <w:szCs w:val="24"/>
              </w:rPr>
              <w:t>Учебный</w:t>
            </w:r>
            <w:r w:rsidRPr="0021768D">
              <w:rPr>
                <w:spacing w:val="-3"/>
                <w:sz w:val="24"/>
                <w:szCs w:val="24"/>
              </w:rPr>
              <w:t xml:space="preserve"> </w:t>
            </w:r>
            <w:r w:rsidRPr="0021768D">
              <w:rPr>
                <w:sz w:val="24"/>
                <w:szCs w:val="24"/>
              </w:rPr>
              <w:t>диалог: нахождение</w:t>
            </w:r>
            <w:r w:rsidRPr="0021768D">
              <w:rPr>
                <w:spacing w:val="-1"/>
                <w:sz w:val="24"/>
                <w:szCs w:val="24"/>
              </w:rPr>
              <w:t xml:space="preserve"> </w:t>
            </w:r>
            <w:r w:rsidRPr="0021768D">
              <w:rPr>
                <w:sz w:val="24"/>
                <w:szCs w:val="24"/>
              </w:rPr>
              <w:t>одной</w:t>
            </w:r>
            <w:r w:rsidRPr="0021768D">
              <w:rPr>
                <w:spacing w:val="-1"/>
                <w:sz w:val="24"/>
                <w:szCs w:val="24"/>
              </w:rPr>
              <w:t xml:space="preserve"> </w:t>
            </w:r>
            <w:r w:rsidRPr="0021768D">
              <w:rPr>
                <w:sz w:val="24"/>
                <w:szCs w:val="24"/>
              </w:rPr>
              <w:t>из</w:t>
            </w:r>
            <w:r w:rsidRPr="0021768D">
              <w:rPr>
                <w:spacing w:val="-5"/>
                <w:sz w:val="24"/>
                <w:szCs w:val="24"/>
              </w:rPr>
              <w:t xml:space="preserve"> </w:t>
            </w:r>
            <w:r w:rsidRPr="0021768D">
              <w:rPr>
                <w:sz w:val="24"/>
                <w:szCs w:val="24"/>
              </w:rPr>
              <w:t>трёх</w:t>
            </w:r>
          </w:p>
          <w:p w:rsidR="00A96D48" w:rsidRPr="0021768D" w:rsidRDefault="00A96D48" w:rsidP="00A96D48">
            <w:pPr>
              <w:pStyle w:val="TableParagraph"/>
              <w:spacing w:line="259" w:lineRule="auto"/>
              <w:ind w:left="0"/>
              <w:rPr>
                <w:sz w:val="24"/>
                <w:szCs w:val="24"/>
              </w:rPr>
            </w:pPr>
            <w:r w:rsidRPr="0021768D">
              <w:rPr>
                <w:sz w:val="24"/>
                <w:szCs w:val="24"/>
              </w:rPr>
              <w:t>взаимосвязанных</w:t>
            </w:r>
            <w:r w:rsidRPr="0021768D">
              <w:rPr>
                <w:spacing w:val="-1"/>
                <w:sz w:val="24"/>
                <w:szCs w:val="24"/>
              </w:rPr>
              <w:t xml:space="preserve"> </w:t>
            </w:r>
            <w:r w:rsidRPr="0021768D">
              <w:rPr>
                <w:sz w:val="24"/>
                <w:szCs w:val="24"/>
              </w:rPr>
              <w:t>величин</w:t>
            </w:r>
            <w:r w:rsidRPr="0021768D">
              <w:rPr>
                <w:spacing w:val="-2"/>
                <w:sz w:val="24"/>
                <w:szCs w:val="24"/>
              </w:rPr>
              <w:t xml:space="preserve"> </w:t>
            </w:r>
            <w:r w:rsidRPr="0021768D">
              <w:rPr>
                <w:sz w:val="24"/>
                <w:szCs w:val="24"/>
              </w:rPr>
              <w:t>при</w:t>
            </w:r>
            <w:r w:rsidRPr="0021768D">
              <w:rPr>
                <w:spacing w:val="-5"/>
                <w:sz w:val="24"/>
                <w:szCs w:val="24"/>
              </w:rPr>
              <w:t xml:space="preserve"> </w:t>
            </w:r>
            <w:r w:rsidRPr="0021768D">
              <w:rPr>
                <w:sz w:val="24"/>
                <w:szCs w:val="24"/>
              </w:rPr>
              <w:t>решении</w:t>
            </w:r>
            <w:r w:rsidRPr="0021768D">
              <w:rPr>
                <w:spacing w:val="-5"/>
                <w:sz w:val="24"/>
                <w:szCs w:val="24"/>
              </w:rPr>
              <w:t xml:space="preserve"> </w:t>
            </w:r>
            <w:proofErr w:type="spellStart"/>
            <w:r w:rsidRPr="0021768D">
              <w:rPr>
                <w:sz w:val="24"/>
                <w:szCs w:val="24"/>
              </w:rPr>
              <w:t>задачбытового</w:t>
            </w:r>
            <w:proofErr w:type="spellEnd"/>
            <w:r w:rsidRPr="0021768D">
              <w:rPr>
                <w:sz w:val="24"/>
                <w:szCs w:val="24"/>
              </w:rPr>
              <w:t xml:space="preserve"> характера («на время», «на куплю-</w:t>
            </w:r>
            <w:r w:rsidRPr="0021768D">
              <w:rPr>
                <w:spacing w:val="1"/>
                <w:sz w:val="24"/>
                <w:szCs w:val="24"/>
              </w:rPr>
              <w:t xml:space="preserve"> </w:t>
            </w:r>
            <w:r w:rsidRPr="0021768D">
              <w:rPr>
                <w:sz w:val="24"/>
                <w:szCs w:val="24"/>
              </w:rPr>
              <w:t>продажу» и пр.). Поиск разных решений одной</w:t>
            </w:r>
            <w:r w:rsidRPr="0021768D">
              <w:rPr>
                <w:spacing w:val="-67"/>
                <w:sz w:val="24"/>
                <w:szCs w:val="24"/>
              </w:rPr>
              <w:t xml:space="preserve"> </w:t>
            </w:r>
            <w:r w:rsidRPr="0021768D">
              <w:rPr>
                <w:sz w:val="24"/>
                <w:szCs w:val="24"/>
              </w:rPr>
              <w:t>задачи.</w:t>
            </w:r>
            <w:r w:rsidRPr="0021768D">
              <w:rPr>
                <w:spacing w:val="-2"/>
                <w:sz w:val="24"/>
                <w:szCs w:val="24"/>
              </w:rPr>
              <w:t xml:space="preserve"> </w:t>
            </w:r>
            <w:r w:rsidRPr="0021768D">
              <w:rPr>
                <w:sz w:val="24"/>
                <w:szCs w:val="24"/>
              </w:rPr>
              <w:t>Разные</w:t>
            </w:r>
            <w:r w:rsidRPr="0021768D">
              <w:rPr>
                <w:spacing w:val="-1"/>
                <w:sz w:val="24"/>
                <w:szCs w:val="24"/>
              </w:rPr>
              <w:t xml:space="preserve"> </w:t>
            </w:r>
            <w:r w:rsidRPr="0021768D">
              <w:rPr>
                <w:sz w:val="24"/>
                <w:szCs w:val="24"/>
              </w:rPr>
              <w:t>формы записи</w:t>
            </w:r>
            <w:r w:rsidRPr="0021768D">
              <w:rPr>
                <w:spacing w:val="-1"/>
                <w:sz w:val="24"/>
                <w:szCs w:val="24"/>
              </w:rPr>
              <w:t xml:space="preserve"> </w:t>
            </w:r>
            <w:r w:rsidRPr="0021768D">
              <w:rPr>
                <w:sz w:val="24"/>
                <w:szCs w:val="24"/>
              </w:rPr>
              <w:t>решения</w:t>
            </w:r>
          </w:p>
          <w:p w:rsidR="00A96D48" w:rsidRPr="0021768D" w:rsidRDefault="00A96D48" w:rsidP="00A96D48">
            <w:pPr>
              <w:pStyle w:val="TableParagraph"/>
              <w:ind w:left="0"/>
              <w:rPr>
                <w:sz w:val="24"/>
                <w:szCs w:val="24"/>
              </w:rPr>
            </w:pPr>
            <w:r w:rsidRPr="0021768D">
              <w:rPr>
                <w:sz w:val="24"/>
                <w:szCs w:val="24"/>
              </w:rPr>
              <w:t>(оформления).</w:t>
            </w:r>
          </w:p>
          <w:p w:rsidR="00A96D48" w:rsidRPr="0021768D" w:rsidRDefault="00A96D48" w:rsidP="00A96D48">
            <w:pPr>
              <w:pStyle w:val="TableParagraph"/>
              <w:spacing w:line="259" w:lineRule="auto"/>
              <w:ind w:left="0"/>
              <w:rPr>
                <w:sz w:val="24"/>
                <w:szCs w:val="24"/>
              </w:rPr>
            </w:pPr>
            <w:r w:rsidRPr="0021768D">
              <w:rPr>
                <w:sz w:val="24"/>
                <w:szCs w:val="24"/>
              </w:rPr>
              <w:t>Работа в парах/группах. Составление задач</w:t>
            </w:r>
            <w:r w:rsidRPr="0021768D">
              <w:rPr>
                <w:spacing w:val="-68"/>
                <w:sz w:val="24"/>
                <w:szCs w:val="24"/>
              </w:rPr>
              <w:t xml:space="preserve"> </w:t>
            </w:r>
            <w:r w:rsidRPr="0021768D">
              <w:rPr>
                <w:sz w:val="24"/>
                <w:szCs w:val="24"/>
              </w:rPr>
              <w:t>с</w:t>
            </w:r>
            <w:r w:rsidRPr="0021768D">
              <w:rPr>
                <w:spacing w:val="-3"/>
                <w:sz w:val="24"/>
                <w:szCs w:val="24"/>
              </w:rPr>
              <w:t xml:space="preserve"> </w:t>
            </w:r>
            <w:r w:rsidRPr="0021768D">
              <w:rPr>
                <w:sz w:val="24"/>
                <w:szCs w:val="24"/>
              </w:rPr>
              <w:t>заданным</w:t>
            </w:r>
            <w:r w:rsidRPr="0021768D">
              <w:rPr>
                <w:spacing w:val="-2"/>
                <w:sz w:val="24"/>
                <w:szCs w:val="24"/>
              </w:rPr>
              <w:t xml:space="preserve"> </w:t>
            </w:r>
            <w:r w:rsidRPr="0021768D">
              <w:rPr>
                <w:sz w:val="24"/>
                <w:szCs w:val="24"/>
              </w:rPr>
              <w:t>математическим</w:t>
            </w:r>
            <w:r w:rsidRPr="0021768D">
              <w:rPr>
                <w:spacing w:val="-5"/>
                <w:sz w:val="24"/>
                <w:szCs w:val="24"/>
              </w:rPr>
              <w:t xml:space="preserve"> </w:t>
            </w:r>
            <w:r w:rsidRPr="0021768D">
              <w:rPr>
                <w:sz w:val="24"/>
                <w:szCs w:val="24"/>
              </w:rPr>
              <w:t>отношением,</w:t>
            </w:r>
          </w:p>
          <w:p w:rsidR="00A96D48" w:rsidRPr="0021768D" w:rsidRDefault="00A96D48" w:rsidP="00A96D48">
            <w:pPr>
              <w:pStyle w:val="TableParagraph"/>
              <w:spacing w:line="259" w:lineRule="auto"/>
              <w:ind w:left="0"/>
              <w:rPr>
                <w:sz w:val="24"/>
                <w:szCs w:val="24"/>
              </w:rPr>
            </w:pPr>
            <w:r w:rsidRPr="0021768D">
              <w:rPr>
                <w:sz w:val="24"/>
                <w:szCs w:val="24"/>
              </w:rPr>
              <w:t>по заданному числовому выражению. Составление</w:t>
            </w:r>
            <w:r w:rsidRPr="0021768D">
              <w:rPr>
                <w:spacing w:val="1"/>
                <w:sz w:val="24"/>
                <w:szCs w:val="24"/>
              </w:rPr>
              <w:t xml:space="preserve"> </w:t>
            </w:r>
            <w:r w:rsidRPr="0021768D">
              <w:rPr>
                <w:sz w:val="24"/>
                <w:szCs w:val="24"/>
              </w:rPr>
              <w:t>модели,</w:t>
            </w:r>
            <w:r w:rsidRPr="0021768D">
              <w:rPr>
                <w:spacing w:val="8"/>
                <w:sz w:val="24"/>
                <w:szCs w:val="24"/>
              </w:rPr>
              <w:t xml:space="preserve"> </w:t>
            </w:r>
            <w:r w:rsidRPr="0021768D">
              <w:rPr>
                <w:sz w:val="24"/>
                <w:szCs w:val="24"/>
              </w:rPr>
              <w:t>плана</w:t>
            </w:r>
            <w:r w:rsidRPr="0021768D">
              <w:rPr>
                <w:spacing w:val="10"/>
                <w:sz w:val="24"/>
                <w:szCs w:val="24"/>
              </w:rPr>
              <w:t xml:space="preserve"> </w:t>
            </w:r>
            <w:r w:rsidRPr="0021768D">
              <w:rPr>
                <w:sz w:val="24"/>
                <w:szCs w:val="24"/>
              </w:rPr>
              <w:t>решения</w:t>
            </w:r>
            <w:r w:rsidRPr="0021768D">
              <w:rPr>
                <w:spacing w:val="10"/>
                <w:sz w:val="24"/>
                <w:szCs w:val="24"/>
              </w:rPr>
              <w:t xml:space="preserve"> </w:t>
            </w:r>
            <w:r w:rsidRPr="0021768D">
              <w:rPr>
                <w:sz w:val="24"/>
                <w:szCs w:val="24"/>
              </w:rPr>
              <w:t>задачи.</w:t>
            </w:r>
            <w:r w:rsidRPr="0021768D">
              <w:rPr>
                <w:spacing w:val="6"/>
                <w:sz w:val="24"/>
                <w:szCs w:val="24"/>
              </w:rPr>
              <w:t xml:space="preserve"> </w:t>
            </w:r>
            <w:r w:rsidRPr="0021768D">
              <w:rPr>
                <w:sz w:val="24"/>
                <w:szCs w:val="24"/>
              </w:rPr>
              <w:t>Назначение</w:t>
            </w:r>
            <w:r w:rsidRPr="0021768D">
              <w:rPr>
                <w:spacing w:val="10"/>
                <w:sz w:val="24"/>
                <w:szCs w:val="24"/>
              </w:rPr>
              <w:t xml:space="preserve"> </w:t>
            </w:r>
            <w:r w:rsidRPr="0021768D">
              <w:rPr>
                <w:sz w:val="24"/>
                <w:szCs w:val="24"/>
              </w:rPr>
              <w:t>скобок</w:t>
            </w:r>
            <w:r w:rsidRPr="0021768D">
              <w:rPr>
                <w:spacing w:val="1"/>
                <w:sz w:val="24"/>
                <w:szCs w:val="24"/>
              </w:rPr>
              <w:t xml:space="preserve"> </w:t>
            </w:r>
            <w:r w:rsidRPr="0021768D">
              <w:rPr>
                <w:sz w:val="24"/>
                <w:szCs w:val="24"/>
              </w:rPr>
              <w:t>в записи числового выражения при решении задачи.</w:t>
            </w:r>
            <w:r w:rsidRPr="0021768D">
              <w:rPr>
                <w:spacing w:val="-68"/>
                <w:sz w:val="24"/>
                <w:szCs w:val="24"/>
              </w:rPr>
              <w:t xml:space="preserve"> </w:t>
            </w:r>
            <w:r w:rsidRPr="0021768D">
              <w:rPr>
                <w:sz w:val="24"/>
                <w:szCs w:val="24"/>
              </w:rPr>
              <w:t>Контроль</w:t>
            </w:r>
            <w:r w:rsidRPr="0021768D">
              <w:rPr>
                <w:spacing w:val="-2"/>
                <w:sz w:val="24"/>
                <w:szCs w:val="24"/>
              </w:rPr>
              <w:t xml:space="preserve"> </w:t>
            </w:r>
            <w:r w:rsidRPr="0021768D">
              <w:rPr>
                <w:sz w:val="24"/>
                <w:szCs w:val="24"/>
              </w:rPr>
              <w:t>и самоконтроль</w:t>
            </w:r>
            <w:r w:rsidRPr="0021768D">
              <w:rPr>
                <w:spacing w:val="-2"/>
                <w:sz w:val="24"/>
                <w:szCs w:val="24"/>
              </w:rPr>
              <w:t xml:space="preserve"> </w:t>
            </w:r>
            <w:r w:rsidRPr="0021768D">
              <w:rPr>
                <w:sz w:val="24"/>
                <w:szCs w:val="24"/>
              </w:rPr>
              <w:t>при решении</w:t>
            </w:r>
            <w:r w:rsidRPr="0021768D">
              <w:rPr>
                <w:spacing w:val="-4"/>
                <w:sz w:val="24"/>
                <w:szCs w:val="24"/>
              </w:rPr>
              <w:t xml:space="preserve"> </w:t>
            </w:r>
            <w:r w:rsidRPr="0021768D">
              <w:rPr>
                <w:sz w:val="24"/>
                <w:szCs w:val="24"/>
              </w:rPr>
              <w:t>задач.</w:t>
            </w:r>
          </w:p>
          <w:p w:rsidR="00A96D48" w:rsidRPr="0021768D" w:rsidRDefault="00A96D48" w:rsidP="00A96D48">
            <w:pPr>
              <w:pStyle w:val="TableParagraph"/>
              <w:spacing w:line="321" w:lineRule="exact"/>
              <w:ind w:left="0"/>
              <w:rPr>
                <w:sz w:val="24"/>
                <w:szCs w:val="24"/>
              </w:rPr>
            </w:pPr>
            <w:r w:rsidRPr="0021768D">
              <w:rPr>
                <w:sz w:val="24"/>
                <w:szCs w:val="24"/>
              </w:rPr>
              <w:t>Анализ</w:t>
            </w:r>
            <w:r w:rsidRPr="0021768D">
              <w:rPr>
                <w:spacing w:val="-4"/>
                <w:sz w:val="24"/>
                <w:szCs w:val="24"/>
              </w:rPr>
              <w:t xml:space="preserve"> </w:t>
            </w:r>
            <w:r w:rsidRPr="0021768D">
              <w:rPr>
                <w:sz w:val="24"/>
                <w:szCs w:val="24"/>
              </w:rPr>
              <w:t>образцов</w:t>
            </w:r>
            <w:r w:rsidRPr="0021768D">
              <w:rPr>
                <w:spacing w:val="-5"/>
                <w:sz w:val="24"/>
                <w:szCs w:val="24"/>
              </w:rPr>
              <w:t xml:space="preserve"> </w:t>
            </w:r>
            <w:r w:rsidRPr="0021768D">
              <w:rPr>
                <w:sz w:val="24"/>
                <w:szCs w:val="24"/>
              </w:rPr>
              <w:t>записи</w:t>
            </w:r>
            <w:r w:rsidRPr="0021768D">
              <w:rPr>
                <w:spacing w:val="-3"/>
                <w:sz w:val="24"/>
                <w:szCs w:val="24"/>
              </w:rPr>
              <w:t xml:space="preserve"> </w:t>
            </w:r>
            <w:r w:rsidRPr="0021768D">
              <w:rPr>
                <w:sz w:val="24"/>
                <w:szCs w:val="24"/>
              </w:rPr>
              <w:t>решения</w:t>
            </w:r>
            <w:r w:rsidRPr="0021768D">
              <w:rPr>
                <w:spacing w:val="-3"/>
                <w:sz w:val="24"/>
                <w:szCs w:val="24"/>
              </w:rPr>
              <w:t xml:space="preserve"> </w:t>
            </w:r>
            <w:r w:rsidRPr="0021768D">
              <w:rPr>
                <w:sz w:val="24"/>
                <w:szCs w:val="24"/>
              </w:rPr>
              <w:t>задачи</w:t>
            </w:r>
          </w:p>
          <w:p w:rsidR="00A96D48" w:rsidRPr="0021768D" w:rsidRDefault="00A96D48" w:rsidP="00A96D48">
            <w:pPr>
              <w:pStyle w:val="TableParagraph"/>
              <w:ind w:left="0"/>
              <w:rPr>
                <w:sz w:val="24"/>
                <w:szCs w:val="24"/>
              </w:rPr>
            </w:pPr>
            <w:r w:rsidRPr="0021768D">
              <w:rPr>
                <w:sz w:val="24"/>
                <w:szCs w:val="24"/>
              </w:rPr>
              <w:t>по</w:t>
            </w:r>
            <w:r w:rsidRPr="0021768D">
              <w:rPr>
                <w:spacing w:val="-5"/>
                <w:sz w:val="24"/>
                <w:szCs w:val="24"/>
              </w:rPr>
              <w:t xml:space="preserve"> </w:t>
            </w:r>
            <w:r w:rsidRPr="0021768D">
              <w:rPr>
                <w:sz w:val="24"/>
                <w:szCs w:val="24"/>
              </w:rPr>
              <w:t>действиям</w:t>
            </w:r>
            <w:r w:rsidRPr="0021768D">
              <w:rPr>
                <w:spacing w:val="-1"/>
                <w:sz w:val="24"/>
                <w:szCs w:val="24"/>
              </w:rPr>
              <w:t xml:space="preserve"> </w:t>
            </w:r>
            <w:r w:rsidRPr="0021768D">
              <w:rPr>
                <w:sz w:val="24"/>
                <w:szCs w:val="24"/>
              </w:rPr>
              <w:t>и</w:t>
            </w:r>
            <w:r w:rsidRPr="0021768D">
              <w:rPr>
                <w:spacing w:val="-2"/>
                <w:sz w:val="24"/>
                <w:szCs w:val="24"/>
              </w:rPr>
              <w:t xml:space="preserve"> </w:t>
            </w:r>
            <w:r w:rsidRPr="0021768D">
              <w:rPr>
                <w:sz w:val="24"/>
                <w:szCs w:val="24"/>
              </w:rPr>
              <w:t>с</w:t>
            </w:r>
            <w:r w:rsidRPr="0021768D">
              <w:rPr>
                <w:spacing w:val="-2"/>
                <w:sz w:val="24"/>
                <w:szCs w:val="24"/>
              </w:rPr>
              <w:t xml:space="preserve"> </w:t>
            </w:r>
            <w:r w:rsidRPr="0021768D">
              <w:rPr>
                <w:sz w:val="24"/>
                <w:szCs w:val="24"/>
              </w:rPr>
              <w:t>помощью</w:t>
            </w:r>
            <w:r w:rsidRPr="0021768D">
              <w:rPr>
                <w:spacing w:val="-2"/>
                <w:sz w:val="24"/>
                <w:szCs w:val="24"/>
              </w:rPr>
              <w:t xml:space="preserve"> </w:t>
            </w:r>
            <w:r w:rsidRPr="0021768D">
              <w:rPr>
                <w:sz w:val="24"/>
                <w:szCs w:val="24"/>
              </w:rPr>
              <w:t>числового</w:t>
            </w:r>
            <w:r w:rsidRPr="0021768D">
              <w:rPr>
                <w:spacing w:val="-1"/>
                <w:sz w:val="24"/>
                <w:szCs w:val="24"/>
              </w:rPr>
              <w:t xml:space="preserve"> </w:t>
            </w:r>
            <w:r w:rsidRPr="0021768D">
              <w:rPr>
                <w:sz w:val="24"/>
                <w:szCs w:val="24"/>
              </w:rPr>
              <w:t>выражения</w:t>
            </w:r>
          </w:p>
        </w:tc>
        <w:tc>
          <w:tcPr>
            <w:tcW w:w="2430" w:type="dxa"/>
          </w:tcPr>
          <w:p w:rsidR="00A96D48" w:rsidRPr="0021768D" w:rsidRDefault="00A96D48" w:rsidP="00A96D48">
            <w:pPr>
              <w:adjustRightInd w:val="0"/>
              <w:rPr>
                <w:rFonts w:eastAsia="Calibri"/>
                <w:color w:val="0563C1"/>
                <w:sz w:val="24"/>
                <w:szCs w:val="24"/>
                <w:u w:val="single"/>
              </w:rPr>
            </w:pPr>
          </w:p>
          <w:p w:rsidR="00A96D48" w:rsidRPr="0021768D" w:rsidRDefault="0021768D" w:rsidP="00A96D48">
            <w:pPr>
              <w:adjustRightInd w:val="0"/>
              <w:rPr>
                <w:rFonts w:eastAsia="Calibri"/>
                <w:color w:val="000000"/>
                <w:sz w:val="24"/>
                <w:szCs w:val="24"/>
              </w:rPr>
            </w:pPr>
            <w:hyperlink r:id="rId42" w:history="1">
              <w:r w:rsidR="00A96D48" w:rsidRPr="0021768D">
                <w:rPr>
                  <w:rFonts w:eastAsia="Calibri"/>
                  <w:color w:val="0563C1"/>
                  <w:sz w:val="24"/>
                  <w:szCs w:val="24"/>
                  <w:u w:val="single"/>
                </w:rPr>
                <w:t>https://uchi.ru</w:t>
              </w:r>
            </w:hyperlink>
          </w:p>
          <w:p w:rsidR="00A96D48" w:rsidRPr="0021768D" w:rsidRDefault="00A96D48" w:rsidP="00A96D48">
            <w:pPr>
              <w:pStyle w:val="TableParagraph"/>
              <w:ind w:left="0"/>
              <w:rPr>
                <w:sz w:val="24"/>
                <w:szCs w:val="24"/>
              </w:rPr>
            </w:pPr>
          </w:p>
        </w:tc>
      </w:tr>
      <w:tr w:rsidR="00A96D48" w:rsidRPr="0021768D" w:rsidTr="00A96D48">
        <w:tc>
          <w:tcPr>
            <w:tcW w:w="2997" w:type="dxa"/>
            <w:gridSpan w:val="2"/>
          </w:tcPr>
          <w:p w:rsidR="00A96D48" w:rsidRPr="0021768D" w:rsidRDefault="00A96D48" w:rsidP="00A96D48">
            <w:pPr>
              <w:pStyle w:val="TableParagraph"/>
              <w:ind w:left="0"/>
              <w:rPr>
                <w:sz w:val="24"/>
                <w:szCs w:val="24"/>
              </w:rPr>
            </w:pPr>
            <w:r w:rsidRPr="0021768D">
              <w:rPr>
                <w:sz w:val="24"/>
                <w:szCs w:val="24"/>
              </w:rPr>
              <w:lastRenderedPageBreak/>
              <w:t>Итого по разделу</w:t>
            </w:r>
          </w:p>
        </w:tc>
        <w:tc>
          <w:tcPr>
            <w:tcW w:w="761" w:type="dxa"/>
          </w:tcPr>
          <w:p w:rsidR="00A96D48" w:rsidRPr="0021768D" w:rsidRDefault="00A96D48" w:rsidP="00A96D48">
            <w:pPr>
              <w:pStyle w:val="TableParagraph"/>
              <w:ind w:left="0"/>
              <w:rPr>
                <w:sz w:val="24"/>
                <w:szCs w:val="24"/>
              </w:rPr>
            </w:pPr>
            <w:r w:rsidRPr="0021768D">
              <w:rPr>
                <w:sz w:val="24"/>
                <w:szCs w:val="24"/>
              </w:rPr>
              <w:t>11</w:t>
            </w:r>
          </w:p>
        </w:tc>
        <w:tc>
          <w:tcPr>
            <w:tcW w:w="1156" w:type="dxa"/>
          </w:tcPr>
          <w:p w:rsidR="00A96D48" w:rsidRPr="0021768D" w:rsidRDefault="00A96D48" w:rsidP="00A96D48">
            <w:pPr>
              <w:pStyle w:val="TableParagraph"/>
              <w:ind w:left="0"/>
              <w:rPr>
                <w:sz w:val="24"/>
                <w:szCs w:val="24"/>
              </w:rPr>
            </w:pPr>
          </w:p>
        </w:tc>
        <w:tc>
          <w:tcPr>
            <w:tcW w:w="1046" w:type="dxa"/>
          </w:tcPr>
          <w:p w:rsidR="00A96D48" w:rsidRPr="0021768D" w:rsidRDefault="00A96D48" w:rsidP="00A96D48">
            <w:pPr>
              <w:pStyle w:val="1"/>
              <w:ind w:left="0"/>
              <w:rPr>
                <w:b w:val="0"/>
              </w:rPr>
            </w:pPr>
          </w:p>
        </w:tc>
        <w:tc>
          <w:tcPr>
            <w:tcW w:w="3262" w:type="dxa"/>
          </w:tcPr>
          <w:p w:rsidR="00A96D48" w:rsidRPr="0021768D" w:rsidRDefault="00A96D48" w:rsidP="00A96D48">
            <w:pPr>
              <w:pStyle w:val="1"/>
              <w:ind w:left="0"/>
              <w:rPr>
                <w:b w:val="0"/>
              </w:rPr>
            </w:pPr>
          </w:p>
        </w:tc>
        <w:tc>
          <w:tcPr>
            <w:tcW w:w="3487" w:type="dxa"/>
          </w:tcPr>
          <w:p w:rsidR="00A96D48" w:rsidRPr="0021768D" w:rsidRDefault="00A96D48" w:rsidP="00A96D48">
            <w:pPr>
              <w:pStyle w:val="1"/>
              <w:ind w:left="0"/>
              <w:rPr>
                <w:b w:val="0"/>
              </w:rPr>
            </w:pPr>
          </w:p>
        </w:tc>
        <w:tc>
          <w:tcPr>
            <w:tcW w:w="2430" w:type="dxa"/>
          </w:tcPr>
          <w:p w:rsidR="00A96D48" w:rsidRPr="0021768D" w:rsidRDefault="00A96D48" w:rsidP="00A96D48">
            <w:pPr>
              <w:pStyle w:val="1"/>
              <w:ind w:left="0"/>
              <w:rPr>
                <w:b w:val="0"/>
              </w:rPr>
            </w:pPr>
          </w:p>
        </w:tc>
      </w:tr>
      <w:tr w:rsidR="00A96D48" w:rsidRPr="0021768D" w:rsidTr="009B6558">
        <w:trPr>
          <w:trHeight w:val="665"/>
        </w:trPr>
        <w:tc>
          <w:tcPr>
            <w:tcW w:w="15139" w:type="dxa"/>
            <w:gridSpan w:val="8"/>
          </w:tcPr>
          <w:p w:rsidR="00A96D48" w:rsidRPr="0021768D" w:rsidRDefault="00A96D48" w:rsidP="00A96D48">
            <w:pPr>
              <w:adjustRightInd w:val="0"/>
              <w:rPr>
                <w:sz w:val="24"/>
                <w:szCs w:val="24"/>
              </w:rPr>
            </w:pPr>
            <w:r w:rsidRPr="0021768D">
              <w:rPr>
                <w:b/>
                <w:sz w:val="24"/>
                <w:szCs w:val="24"/>
              </w:rPr>
              <w:t>Раздел</w:t>
            </w:r>
            <w:r w:rsidRPr="0021768D">
              <w:rPr>
                <w:b/>
                <w:spacing w:val="-6"/>
                <w:sz w:val="24"/>
                <w:szCs w:val="24"/>
              </w:rPr>
              <w:t xml:space="preserve"> </w:t>
            </w:r>
            <w:r w:rsidRPr="0021768D">
              <w:rPr>
                <w:b/>
                <w:sz w:val="24"/>
                <w:szCs w:val="24"/>
              </w:rPr>
              <w:t>4.</w:t>
            </w:r>
            <w:r w:rsidRPr="0021768D">
              <w:rPr>
                <w:b/>
                <w:spacing w:val="-4"/>
                <w:sz w:val="24"/>
                <w:szCs w:val="24"/>
              </w:rPr>
              <w:t xml:space="preserve"> </w:t>
            </w:r>
            <w:r w:rsidRPr="0021768D">
              <w:rPr>
                <w:b/>
                <w:sz w:val="24"/>
                <w:szCs w:val="24"/>
              </w:rPr>
              <w:t>Пространственные</w:t>
            </w:r>
            <w:r w:rsidRPr="0021768D">
              <w:rPr>
                <w:b/>
                <w:spacing w:val="-3"/>
                <w:sz w:val="24"/>
                <w:szCs w:val="24"/>
              </w:rPr>
              <w:t xml:space="preserve"> </w:t>
            </w:r>
            <w:r w:rsidRPr="0021768D">
              <w:rPr>
                <w:b/>
                <w:sz w:val="24"/>
                <w:szCs w:val="24"/>
              </w:rPr>
              <w:t>отношения</w:t>
            </w:r>
            <w:r w:rsidRPr="0021768D">
              <w:rPr>
                <w:b/>
                <w:spacing w:val="-4"/>
                <w:sz w:val="24"/>
                <w:szCs w:val="24"/>
              </w:rPr>
              <w:t xml:space="preserve"> </w:t>
            </w:r>
            <w:r w:rsidRPr="0021768D">
              <w:rPr>
                <w:b/>
                <w:sz w:val="24"/>
                <w:szCs w:val="24"/>
              </w:rPr>
              <w:t>и</w:t>
            </w:r>
            <w:r w:rsidRPr="0021768D">
              <w:rPr>
                <w:b/>
                <w:spacing w:val="-4"/>
                <w:sz w:val="24"/>
                <w:szCs w:val="24"/>
              </w:rPr>
              <w:t xml:space="preserve"> </w:t>
            </w:r>
            <w:r w:rsidRPr="0021768D">
              <w:rPr>
                <w:b/>
                <w:sz w:val="24"/>
                <w:szCs w:val="24"/>
              </w:rPr>
              <w:t>геометрические</w:t>
            </w:r>
            <w:r w:rsidRPr="0021768D">
              <w:rPr>
                <w:b/>
                <w:spacing w:val="-3"/>
                <w:sz w:val="24"/>
                <w:szCs w:val="24"/>
              </w:rPr>
              <w:t xml:space="preserve"> </w:t>
            </w:r>
            <w:r w:rsidRPr="0021768D">
              <w:rPr>
                <w:b/>
                <w:sz w:val="24"/>
                <w:szCs w:val="24"/>
              </w:rPr>
              <w:t>фигуры</w:t>
            </w:r>
          </w:p>
        </w:tc>
      </w:tr>
      <w:tr w:rsidR="00A96D48" w:rsidRPr="0021768D" w:rsidTr="00A96D48">
        <w:trPr>
          <w:trHeight w:val="1475"/>
        </w:trPr>
        <w:tc>
          <w:tcPr>
            <w:tcW w:w="576" w:type="dxa"/>
          </w:tcPr>
          <w:p w:rsidR="00A96D48" w:rsidRPr="0021768D" w:rsidRDefault="00A96D48" w:rsidP="00A96D48">
            <w:pPr>
              <w:pStyle w:val="TableParagraph"/>
              <w:ind w:left="0"/>
              <w:rPr>
                <w:sz w:val="24"/>
                <w:szCs w:val="24"/>
              </w:rPr>
            </w:pPr>
            <w:r w:rsidRPr="0021768D">
              <w:rPr>
                <w:sz w:val="24"/>
                <w:szCs w:val="24"/>
              </w:rPr>
              <w:t>4.1.</w:t>
            </w:r>
          </w:p>
        </w:tc>
        <w:tc>
          <w:tcPr>
            <w:tcW w:w="2421" w:type="dxa"/>
          </w:tcPr>
          <w:p w:rsidR="00A96D48" w:rsidRPr="0021768D" w:rsidRDefault="00A96D48" w:rsidP="00A96D48">
            <w:pPr>
              <w:pStyle w:val="TableParagraph"/>
              <w:ind w:left="0"/>
              <w:rPr>
                <w:sz w:val="24"/>
                <w:szCs w:val="24"/>
              </w:rPr>
            </w:pPr>
            <w:r w:rsidRPr="0021768D">
              <w:rPr>
                <w:sz w:val="24"/>
                <w:szCs w:val="24"/>
              </w:rPr>
              <w:t>Геометрические фигуры</w:t>
            </w:r>
          </w:p>
        </w:tc>
        <w:tc>
          <w:tcPr>
            <w:tcW w:w="761" w:type="dxa"/>
          </w:tcPr>
          <w:p w:rsidR="00A96D48" w:rsidRPr="0021768D" w:rsidRDefault="00A96D48" w:rsidP="00A96D48">
            <w:pPr>
              <w:pStyle w:val="TableParagraph"/>
              <w:ind w:left="0"/>
              <w:rPr>
                <w:sz w:val="24"/>
                <w:szCs w:val="24"/>
              </w:rPr>
            </w:pPr>
            <w:r w:rsidRPr="0021768D">
              <w:rPr>
                <w:sz w:val="24"/>
                <w:szCs w:val="24"/>
              </w:rPr>
              <w:t>10</w:t>
            </w:r>
          </w:p>
        </w:tc>
        <w:tc>
          <w:tcPr>
            <w:tcW w:w="1156" w:type="dxa"/>
          </w:tcPr>
          <w:p w:rsidR="00A96D48" w:rsidRPr="0021768D" w:rsidRDefault="00A96D48" w:rsidP="00A96D48">
            <w:pPr>
              <w:pStyle w:val="TableParagraph"/>
              <w:ind w:left="0"/>
              <w:rPr>
                <w:sz w:val="24"/>
                <w:szCs w:val="24"/>
              </w:rPr>
            </w:pPr>
            <w:r w:rsidRPr="0021768D">
              <w:rPr>
                <w:sz w:val="24"/>
                <w:szCs w:val="24"/>
              </w:rPr>
              <w:t>0</w:t>
            </w:r>
          </w:p>
        </w:tc>
        <w:tc>
          <w:tcPr>
            <w:tcW w:w="1046" w:type="dxa"/>
          </w:tcPr>
          <w:p w:rsidR="00A96D48" w:rsidRPr="0021768D" w:rsidRDefault="00A96D48" w:rsidP="00A96D48">
            <w:pPr>
              <w:pStyle w:val="TableParagraph"/>
              <w:ind w:left="0"/>
              <w:rPr>
                <w:sz w:val="24"/>
                <w:szCs w:val="24"/>
              </w:rPr>
            </w:pPr>
            <w:r w:rsidRPr="0021768D">
              <w:rPr>
                <w:sz w:val="24"/>
                <w:szCs w:val="24"/>
              </w:rPr>
              <w:t>1</w:t>
            </w:r>
          </w:p>
        </w:tc>
        <w:tc>
          <w:tcPr>
            <w:tcW w:w="3262" w:type="dxa"/>
          </w:tcPr>
          <w:p w:rsidR="00A96D48" w:rsidRPr="0021768D" w:rsidRDefault="00A96D48" w:rsidP="00A96D48">
            <w:pPr>
              <w:pStyle w:val="TableParagraph"/>
              <w:spacing w:line="259" w:lineRule="auto"/>
              <w:ind w:left="0"/>
              <w:rPr>
                <w:sz w:val="24"/>
                <w:szCs w:val="24"/>
              </w:rPr>
            </w:pPr>
            <w:r w:rsidRPr="0021768D">
              <w:rPr>
                <w:sz w:val="24"/>
                <w:szCs w:val="24"/>
              </w:rPr>
              <w:t>Распознавание и</w:t>
            </w:r>
            <w:r w:rsidRPr="0021768D">
              <w:rPr>
                <w:spacing w:val="-67"/>
                <w:sz w:val="24"/>
                <w:szCs w:val="24"/>
              </w:rPr>
              <w:t xml:space="preserve"> </w:t>
            </w:r>
            <w:r w:rsidRPr="0021768D">
              <w:rPr>
                <w:sz w:val="24"/>
                <w:szCs w:val="24"/>
              </w:rPr>
              <w:t>изображение</w:t>
            </w:r>
          </w:p>
          <w:p w:rsidR="00A96D48" w:rsidRPr="0021768D" w:rsidRDefault="00A96D48" w:rsidP="00A96D48">
            <w:pPr>
              <w:pStyle w:val="TableParagraph"/>
              <w:spacing w:line="259" w:lineRule="auto"/>
              <w:ind w:left="0"/>
              <w:rPr>
                <w:sz w:val="24"/>
                <w:szCs w:val="24"/>
              </w:rPr>
            </w:pPr>
            <w:r w:rsidRPr="0021768D">
              <w:rPr>
                <w:sz w:val="24"/>
                <w:szCs w:val="24"/>
              </w:rPr>
              <w:t>геометрических фигур:</w:t>
            </w:r>
            <w:r w:rsidRPr="0021768D">
              <w:rPr>
                <w:spacing w:val="-68"/>
                <w:sz w:val="24"/>
                <w:szCs w:val="24"/>
              </w:rPr>
              <w:t xml:space="preserve"> </w:t>
            </w:r>
            <w:r w:rsidRPr="0021768D">
              <w:rPr>
                <w:sz w:val="24"/>
                <w:szCs w:val="24"/>
              </w:rPr>
              <w:t>точка, прямая, прямой</w:t>
            </w:r>
            <w:r w:rsidRPr="0021768D">
              <w:rPr>
                <w:spacing w:val="1"/>
                <w:sz w:val="24"/>
                <w:szCs w:val="24"/>
              </w:rPr>
              <w:t xml:space="preserve"> </w:t>
            </w:r>
            <w:r w:rsidRPr="0021768D">
              <w:rPr>
                <w:sz w:val="24"/>
                <w:szCs w:val="24"/>
              </w:rPr>
              <w:t>угол,</w:t>
            </w:r>
            <w:r w:rsidRPr="0021768D">
              <w:rPr>
                <w:spacing w:val="-2"/>
                <w:sz w:val="24"/>
                <w:szCs w:val="24"/>
              </w:rPr>
              <w:t xml:space="preserve"> </w:t>
            </w:r>
            <w:r w:rsidRPr="0021768D">
              <w:rPr>
                <w:sz w:val="24"/>
                <w:szCs w:val="24"/>
              </w:rPr>
              <w:t>ломаная,</w:t>
            </w:r>
          </w:p>
          <w:p w:rsidR="00A96D48" w:rsidRPr="0021768D" w:rsidRDefault="00A96D48" w:rsidP="00A96D48">
            <w:pPr>
              <w:pStyle w:val="TableParagraph"/>
              <w:ind w:left="0"/>
              <w:rPr>
                <w:sz w:val="24"/>
                <w:szCs w:val="24"/>
              </w:rPr>
            </w:pPr>
            <w:r w:rsidRPr="0021768D">
              <w:rPr>
                <w:sz w:val="24"/>
                <w:szCs w:val="24"/>
              </w:rPr>
              <w:t>многоугольник.</w:t>
            </w:r>
          </w:p>
          <w:p w:rsidR="00A96D48" w:rsidRPr="0021768D" w:rsidRDefault="00A96D48" w:rsidP="00A96D48">
            <w:pPr>
              <w:pStyle w:val="TableParagraph"/>
              <w:ind w:left="0"/>
              <w:rPr>
                <w:sz w:val="24"/>
                <w:szCs w:val="24"/>
              </w:rPr>
            </w:pPr>
            <w:r w:rsidRPr="0021768D">
              <w:rPr>
                <w:sz w:val="24"/>
                <w:szCs w:val="24"/>
              </w:rPr>
              <w:t>Изображение</w:t>
            </w:r>
          </w:p>
          <w:p w:rsidR="00A96D48" w:rsidRPr="0021768D" w:rsidRDefault="00A96D48" w:rsidP="00A96D48">
            <w:pPr>
              <w:pStyle w:val="TableParagraph"/>
              <w:spacing w:line="259" w:lineRule="auto"/>
              <w:ind w:left="0"/>
              <w:rPr>
                <w:sz w:val="24"/>
                <w:szCs w:val="24"/>
              </w:rPr>
            </w:pPr>
            <w:r w:rsidRPr="0021768D">
              <w:rPr>
                <w:sz w:val="24"/>
                <w:szCs w:val="24"/>
              </w:rPr>
              <w:t>на клетчатой бумаге</w:t>
            </w:r>
            <w:r w:rsidRPr="0021768D">
              <w:rPr>
                <w:spacing w:val="-67"/>
                <w:sz w:val="24"/>
                <w:szCs w:val="24"/>
              </w:rPr>
              <w:t xml:space="preserve"> </w:t>
            </w:r>
            <w:r w:rsidRPr="0021768D">
              <w:rPr>
                <w:sz w:val="24"/>
                <w:szCs w:val="24"/>
              </w:rPr>
              <w:t>прямоугольника</w:t>
            </w:r>
          </w:p>
          <w:p w:rsidR="00A96D48" w:rsidRPr="0021768D" w:rsidRDefault="00A96D48" w:rsidP="00A96D48">
            <w:pPr>
              <w:pStyle w:val="TableParagraph"/>
              <w:spacing w:line="259" w:lineRule="auto"/>
              <w:ind w:left="0"/>
              <w:rPr>
                <w:sz w:val="24"/>
                <w:szCs w:val="24"/>
              </w:rPr>
            </w:pPr>
            <w:r w:rsidRPr="0021768D">
              <w:rPr>
                <w:sz w:val="24"/>
                <w:szCs w:val="24"/>
              </w:rPr>
              <w:t>с заданными длинами</w:t>
            </w:r>
            <w:r w:rsidRPr="0021768D">
              <w:rPr>
                <w:spacing w:val="-67"/>
                <w:sz w:val="24"/>
                <w:szCs w:val="24"/>
              </w:rPr>
              <w:t xml:space="preserve"> </w:t>
            </w:r>
            <w:r w:rsidRPr="0021768D">
              <w:rPr>
                <w:sz w:val="24"/>
                <w:szCs w:val="24"/>
              </w:rPr>
              <w:t>сторон,</w:t>
            </w:r>
            <w:r w:rsidRPr="0021768D">
              <w:rPr>
                <w:spacing w:val="-2"/>
                <w:sz w:val="24"/>
                <w:szCs w:val="24"/>
              </w:rPr>
              <w:t xml:space="preserve"> </w:t>
            </w:r>
            <w:r w:rsidRPr="0021768D">
              <w:rPr>
                <w:sz w:val="24"/>
                <w:szCs w:val="24"/>
              </w:rPr>
              <w:t>квадрата</w:t>
            </w:r>
          </w:p>
          <w:p w:rsidR="00A96D48" w:rsidRPr="0021768D" w:rsidRDefault="00A96D48" w:rsidP="00A96D48">
            <w:pPr>
              <w:pStyle w:val="TableParagraph"/>
              <w:spacing w:line="321" w:lineRule="exact"/>
              <w:ind w:left="0"/>
              <w:rPr>
                <w:sz w:val="24"/>
                <w:szCs w:val="24"/>
              </w:rPr>
            </w:pPr>
            <w:r w:rsidRPr="0021768D">
              <w:rPr>
                <w:sz w:val="24"/>
                <w:szCs w:val="24"/>
              </w:rPr>
              <w:t>с</w:t>
            </w:r>
            <w:r w:rsidRPr="0021768D">
              <w:rPr>
                <w:spacing w:val="-2"/>
                <w:sz w:val="24"/>
                <w:szCs w:val="24"/>
              </w:rPr>
              <w:t xml:space="preserve"> </w:t>
            </w:r>
            <w:r w:rsidRPr="0021768D">
              <w:rPr>
                <w:sz w:val="24"/>
                <w:szCs w:val="24"/>
              </w:rPr>
              <w:t>заданной</w:t>
            </w:r>
            <w:r w:rsidRPr="0021768D">
              <w:rPr>
                <w:spacing w:val="-5"/>
                <w:sz w:val="24"/>
                <w:szCs w:val="24"/>
              </w:rPr>
              <w:t xml:space="preserve"> </w:t>
            </w:r>
            <w:r w:rsidRPr="0021768D">
              <w:rPr>
                <w:sz w:val="24"/>
                <w:szCs w:val="24"/>
              </w:rPr>
              <w:t>длиной</w:t>
            </w:r>
          </w:p>
          <w:p w:rsidR="00A96D48" w:rsidRPr="0021768D" w:rsidRDefault="00A96D48" w:rsidP="00A96D48">
            <w:pPr>
              <w:pStyle w:val="TableParagraph"/>
              <w:spacing w:line="259" w:lineRule="auto"/>
              <w:ind w:left="0"/>
              <w:rPr>
                <w:sz w:val="24"/>
                <w:szCs w:val="24"/>
              </w:rPr>
            </w:pPr>
            <w:r w:rsidRPr="0021768D">
              <w:rPr>
                <w:sz w:val="24"/>
                <w:szCs w:val="24"/>
              </w:rPr>
              <w:t>стороны.</w:t>
            </w:r>
            <w:r w:rsidRPr="0021768D">
              <w:rPr>
                <w:spacing w:val="-7"/>
                <w:sz w:val="24"/>
                <w:szCs w:val="24"/>
              </w:rPr>
              <w:t xml:space="preserve"> </w:t>
            </w:r>
            <w:r w:rsidRPr="0021768D">
              <w:rPr>
                <w:sz w:val="24"/>
                <w:szCs w:val="24"/>
              </w:rPr>
              <w:t>Построение отрезка заданной</w:t>
            </w:r>
            <w:r w:rsidRPr="0021768D">
              <w:rPr>
                <w:spacing w:val="1"/>
                <w:sz w:val="24"/>
                <w:szCs w:val="24"/>
              </w:rPr>
              <w:t xml:space="preserve"> </w:t>
            </w:r>
            <w:r w:rsidRPr="0021768D">
              <w:rPr>
                <w:sz w:val="24"/>
                <w:szCs w:val="24"/>
              </w:rPr>
              <w:t>длины</w:t>
            </w:r>
            <w:r w:rsidRPr="0021768D">
              <w:rPr>
                <w:spacing w:val="-1"/>
                <w:sz w:val="24"/>
                <w:szCs w:val="24"/>
              </w:rPr>
              <w:t xml:space="preserve"> </w:t>
            </w:r>
            <w:r w:rsidRPr="0021768D">
              <w:rPr>
                <w:sz w:val="24"/>
                <w:szCs w:val="24"/>
              </w:rPr>
              <w:t>с</w:t>
            </w:r>
            <w:r w:rsidRPr="0021768D">
              <w:rPr>
                <w:spacing w:val="-4"/>
                <w:sz w:val="24"/>
                <w:szCs w:val="24"/>
              </w:rPr>
              <w:t xml:space="preserve"> </w:t>
            </w:r>
            <w:r w:rsidRPr="0021768D">
              <w:rPr>
                <w:sz w:val="24"/>
                <w:szCs w:val="24"/>
              </w:rPr>
              <w:t>помощью</w:t>
            </w:r>
          </w:p>
          <w:p w:rsidR="00A96D48" w:rsidRPr="0021768D" w:rsidRDefault="00A96D48" w:rsidP="00A96D48">
            <w:pPr>
              <w:pStyle w:val="TableParagraph"/>
              <w:ind w:left="0"/>
              <w:rPr>
                <w:sz w:val="24"/>
                <w:szCs w:val="24"/>
              </w:rPr>
            </w:pPr>
            <w:r w:rsidRPr="0021768D">
              <w:rPr>
                <w:sz w:val="24"/>
                <w:szCs w:val="24"/>
              </w:rPr>
              <w:t>линейки</w:t>
            </w:r>
          </w:p>
        </w:tc>
        <w:tc>
          <w:tcPr>
            <w:tcW w:w="3487" w:type="dxa"/>
          </w:tcPr>
          <w:p w:rsidR="00A96D48" w:rsidRPr="0021768D" w:rsidRDefault="00A96D48" w:rsidP="00A96D48">
            <w:pPr>
              <w:pStyle w:val="TableParagraph"/>
              <w:spacing w:line="259" w:lineRule="auto"/>
              <w:ind w:left="0"/>
              <w:rPr>
                <w:sz w:val="24"/>
                <w:szCs w:val="24"/>
              </w:rPr>
            </w:pPr>
            <w:r w:rsidRPr="0021768D">
              <w:rPr>
                <w:sz w:val="24"/>
                <w:szCs w:val="24"/>
              </w:rPr>
              <w:t>Игровые упражнения: «Опиши фигуру», «Нарисуй</w:t>
            </w:r>
            <w:r w:rsidRPr="0021768D">
              <w:rPr>
                <w:spacing w:val="-67"/>
                <w:sz w:val="24"/>
                <w:szCs w:val="24"/>
              </w:rPr>
              <w:t xml:space="preserve"> </w:t>
            </w:r>
            <w:r w:rsidRPr="0021768D">
              <w:rPr>
                <w:sz w:val="24"/>
                <w:szCs w:val="24"/>
              </w:rPr>
              <w:t>фигуру</w:t>
            </w:r>
            <w:r w:rsidRPr="0021768D">
              <w:rPr>
                <w:spacing w:val="-1"/>
                <w:sz w:val="24"/>
                <w:szCs w:val="24"/>
              </w:rPr>
              <w:t xml:space="preserve"> </w:t>
            </w:r>
            <w:r w:rsidRPr="0021768D">
              <w:rPr>
                <w:sz w:val="24"/>
                <w:szCs w:val="24"/>
              </w:rPr>
              <w:t>по</w:t>
            </w:r>
            <w:r w:rsidRPr="0021768D">
              <w:rPr>
                <w:spacing w:val="-4"/>
                <w:sz w:val="24"/>
                <w:szCs w:val="24"/>
              </w:rPr>
              <w:t xml:space="preserve"> </w:t>
            </w:r>
            <w:r w:rsidRPr="0021768D">
              <w:rPr>
                <w:sz w:val="24"/>
                <w:szCs w:val="24"/>
              </w:rPr>
              <w:t>инструкции»,</w:t>
            </w:r>
            <w:r w:rsidRPr="0021768D">
              <w:rPr>
                <w:spacing w:val="-2"/>
                <w:sz w:val="24"/>
                <w:szCs w:val="24"/>
              </w:rPr>
              <w:t xml:space="preserve"> </w:t>
            </w:r>
            <w:r w:rsidRPr="0021768D">
              <w:rPr>
                <w:sz w:val="24"/>
                <w:szCs w:val="24"/>
              </w:rPr>
              <w:t>«Найди</w:t>
            </w:r>
            <w:r w:rsidRPr="0021768D">
              <w:rPr>
                <w:spacing w:val="-1"/>
                <w:sz w:val="24"/>
                <w:szCs w:val="24"/>
              </w:rPr>
              <w:t xml:space="preserve"> </w:t>
            </w:r>
            <w:r w:rsidRPr="0021768D">
              <w:rPr>
                <w:sz w:val="24"/>
                <w:szCs w:val="24"/>
              </w:rPr>
              <w:t>модели</w:t>
            </w:r>
            <w:r w:rsidRPr="0021768D">
              <w:rPr>
                <w:spacing w:val="-3"/>
                <w:sz w:val="24"/>
                <w:szCs w:val="24"/>
              </w:rPr>
              <w:t xml:space="preserve"> </w:t>
            </w:r>
            <w:r w:rsidRPr="0021768D">
              <w:rPr>
                <w:sz w:val="24"/>
                <w:szCs w:val="24"/>
              </w:rPr>
              <w:t>фигур</w:t>
            </w:r>
          </w:p>
          <w:p w:rsidR="00A96D48" w:rsidRPr="0021768D" w:rsidRDefault="00A96D48" w:rsidP="00A96D48">
            <w:pPr>
              <w:pStyle w:val="TableParagraph"/>
              <w:spacing w:line="320" w:lineRule="exact"/>
              <w:ind w:left="0"/>
              <w:rPr>
                <w:sz w:val="24"/>
                <w:szCs w:val="24"/>
              </w:rPr>
            </w:pPr>
            <w:r w:rsidRPr="0021768D">
              <w:rPr>
                <w:sz w:val="24"/>
                <w:szCs w:val="24"/>
              </w:rPr>
              <w:t>в</w:t>
            </w:r>
            <w:r w:rsidRPr="0021768D">
              <w:rPr>
                <w:spacing w:val="-4"/>
                <w:sz w:val="24"/>
                <w:szCs w:val="24"/>
              </w:rPr>
              <w:t xml:space="preserve"> </w:t>
            </w:r>
            <w:r w:rsidRPr="0021768D">
              <w:rPr>
                <w:sz w:val="24"/>
                <w:szCs w:val="24"/>
              </w:rPr>
              <w:t>окружающем» и</w:t>
            </w:r>
            <w:r w:rsidRPr="0021768D">
              <w:rPr>
                <w:spacing w:val="-1"/>
                <w:sz w:val="24"/>
                <w:szCs w:val="24"/>
              </w:rPr>
              <w:t xml:space="preserve"> </w:t>
            </w:r>
            <w:r w:rsidRPr="0021768D">
              <w:rPr>
                <w:sz w:val="24"/>
                <w:szCs w:val="24"/>
              </w:rPr>
              <w:t>т.</w:t>
            </w:r>
            <w:r w:rsidRPr="0021768D">
              <w:rPr>
                <w:spacing w:val="-2"/>
                <w:sz w:val="24"/>
                <w:szCs w:val="24"/>
              </w:rPr>
              <w:t xml:space="preserve"> </w:t>
            </w:r>
            <w:r w:rsidRPr="0021768D">
              <w:rPr>
                <w:sz w:val="24"/>
                <w:szCs w:val="24"/>
              </w:rPr>
              <w:t>п.</w:t>
            </w:r>
            <w:r w:rsidRPr="0021768D">
              <w:rPr>
                <w:spacing w:val="-2"/>
                <w:sz w:val="24"/>
                <w:szCs w:val="24"/>
              </w:rPr>
              <w:t xml:space="preserve"> </w:t>
            </w:r>
            <w:r w:rsidRPr="0021768D">
              <w:rPr>
                <w:sz w:val="24"/>
                <w:szCs w:val="24"/>
              </w:rPr>
              <w:t>Упражнение:</w:t>
            </w:r>
          </w:p>
          <w:p w:rsidR="00A96D48" w:rsidRPr="0021768D" w:rsidRDefault="00A96D48" w:rsidP="00A96D48">
            <w:pPr>
              <w:pStyle w:val="TableParagraph"/>
              <w:spacing w:line="259" w:lineRule="auto"/>
              <w:ind w:left="0"/>
              <w:rPr>
                <w:sz w:val="24"/>
                <w:szCs w:val="24"/>
              </w:rPr>
            </w:pPr>
            <w:r w:rsidRPr="0021768D">
              <w:rPr>
                <w:sz w:val="24"/>
                <w:szCs w:val="24"/>
              </w:rPr>
              <w:t>формулирование ответов на вопросы об общем и</w:t>
            </w:r>
            <w:r w:rsidRPr="0021768D">
              <w:rPr>
                <w:spacing w:val="-67"/>
                <w:sz w:val="24"/>
                <w:szCs w:val="24"/>
              </w:rPr>
              <w:t xml:space="preserve"> </w:t>
            </w:r>
            <w:r w:rsidRPr="0021768D">
              <w:rPr>
                <w:sz w:val="24"/>
                <w:szCs w:val="24"/>
              </w:rPr>
              <w:t>различном геометрических фигур. Практическая</w:t>
            </w:r>
            <w:r w:rsidRPr="0021768D">
              <w:rPr>
                <w:spacing w:val="1"/>
                <w:sz w:val="24"/>
                <w:szCs w:val="24"/>
              </w:rPr>
              <w:t xml:space="preserve"> </w:t>
            </w:r>
            <w:r w:rsidRPr="0021768D">
              <w:rPr>
                <w:sz w:val="24"/>
                <w:szCs w:val="24"/>
              </w:rPr>
              <w:t>работа: графические и измерительные действия</w:t>
            </w:r>
            <w:r w:rsidRPr="0021768D">
              <w:rPr>
                <w:spacing w:val="1"/>
                <w:sz w:val="24"/>
                <w:szCs w:val="24"/>
              </w:rPr>
              <w:t xml:space="preserve"> </w:t>
            </w:r>
            <w:r w:rsidRPr="0021768D">
              <w:rPr>
                <w:sz w:val="24"/>
                <w:szCs w:val="24"/>
              </w:rPr>
              <w:t>при учёте взаимного расположения фигур или их</w:t>
            </w:r>
            <w:r w:rsidRPr="0021768D">
              <w:rPr>
                <w:spacing w:val="-68"/>
                <w:sz w:val="24"/>
                <w:szCs w:val="24"/>
              </w:rPr>
              <w:t xml:space="preserve"> </w:t>
            </w:r>
            <w:r w:rsidRPr="0021768D">
              <w:rPr>
                <w:sz w:val="24"/>
                <w:szCs w:val="24"/>
              </w:rPr>
              <w:t>частей</w:t>
            </w:r>
            <w:r w:rsidRPr="0021768D">
              <w:rPr>
                <w:spacing w:val="-2"/>
                <w:sz w:val="24"/>
                <w:szCs w:val="24"/>
              </w:rPr>
              <w:t xml:space="preserve"> </w:t>
            </w:r>
            <w:r w:rsidRPr="0021768D">
              <w:rPr>
                <w:sz w:val="24"/>
                <w:szCs w:val="24"/>
              </w:rPr>
              <w:t>при</w:t>
            </w:r>
            <w:r w:rsidRPr="0021768D">
              <w:rPr>
                <w:spacing w:val="-4"/>
                <w:sz w:val="24"/>
                <w:szCs w:val="24"/>
              </w:rPr>
              <w:t xml:space="preserve"> </w:t>
            </w:r>
            <w:r w:rsidRPr="0021768D">
              <w:rPr>
                <w:sz w:val="24"/>
                <w:szCs w:val="24"/>
              </w:rPr>
              <w:t>изображении;</w:t>
            </w:r>
            <w:r w:rsidRPr="0021768D">
              <w:rPr>
                <w:spacing w:val="-3"/>
                <w:sz w:val="24"/>
                <w:szCs w:val="24"/>
              </w:rPr>
              <w:t xml:space="preserve"> </w:t>
            </w:r>
            <w:r w:rsidRPr="0021768D">
              <w:rPr>
                <w:sz w:val="24"/>
                <w:szCs w:val="24"/>
              </w:rPr>
              <w:t>сравнение</w:t>
            </w:r>
            <w:r w:rsidRPr="0021768D">
              <w:rPr>
                <w:spacing w:val="-1"/>
                <w:sz w:val="24"/>
                <w:szCs w:val="24"/>
              </w:rPr>
              <w:t xml:space="preserve"> </w:t>
            </w:r>
            <w:r w:rsidRPr="0021768D">
              <w:rPr>
                <w:sz w:val="24"/>
                <w:szCs w:val="24"/>
              </w:rPr>
              <w:t>с</w:t>
            </w:r>
            <w:r w:rsidRPr="0021768D">
              <w:rPr>
                <w:spacing w:val="-5"/>
                <w:sz w:val="24"/>
                <w:szCs w:val="24"/>
              </w:rPr>
              <w:t xml:space="preserve"> </w:t>
            </w:r>
            <w:r w:rsidRPr="0021768D">
              <w:rPr>
                <w:sz w:val="24"/>
                <w:szCs w:val="24"/>
              </w:rPr>
              <w:t>образцом.</w:t>
            </w:r>
          </w:p>
          <w:p w:rsidR="00A96D48" w:rsidRPr="0021768D" w:rsidRDefault="00A96D48" w:rsidP="00A96D48">
            <w:pPr>
              <w:pStyle w:val="TableParagraph"/>
              <w:spacing w:line="259" w:lineRule="auto"/>
              <w:ind w:left="0"/>
              <w:rPr>
                <w:sz w:val="24"/>
                <w:szCs w:val="24"/>
              </w:rPr>
            </w:pPr>
            <w:r w:rsidRPr="0021768D">
              <w:rPr>
                <w:sz w:val="24"/>
                <w:szCs w:val="24"/>
              </w:rPr>
              <w:t>Изображение ломаных с помощью линейки и</w:t>
            </w:r>
            <w:r w:rsidRPr="0021768D">
              <w:rPr>
                <w:spacing w:val="1"/>
                <w:sz w:val="24"/>
                <w:szCs w:val="24"/>
              </w:rPr>
              <w:t xml:space="preserve"> </w:t>
            </w:r>
            <w:r w:rsidRPr="0021768D">
              <w:rPr>
                <w:sz w:val="24"/>
                <w:szCs w:val="24"/>
              </w:rPr>
              <w:t>от</w:t>
            </w:r>
            <w:r w:rsidRPr="0021768D">
              <w:rPr>
                <w:spacing w:val="-2"/>
                <w:sz w:val="24"/>
                <w:szCs w:val="24"/>
              </w:rPr>
              <w:t xml:space="preserve"> </w:t>
            </w:r>
            <w:r w:rsidRPr="0021768D">
              <w:rPr>
                <w:sz w:val="24"/>
                <w:szCs w:val="24"/>
              </w:rPr>
              <w:t>руки,</w:t>
            </w:r>
            <w:r w:rsidRPr="0021768D">
              <w:rPr>
                <w:spacing w:val="-2"/>
                <w:sz w:val="24"/>
                <w:szCs w:val="24"/>
              </w:rPr>
              <w:t xml:space="preserve"> </w:t>
            </w:r>
            <w:r w:rsidRPr="0021768D">
              <w:rPr>
                <w:sz w:val="24"/>
                <w:szCs w:val="24"/>
              </w:rPr>
              <w:t>на</w:t>
            </w:r>
            <w:r w:rsidRPr="0021768D">
              <w:rPr>
                <w:spacing w:val="-4"/>
                <w:sz w:val="24"/>
                <w:szCs w:val="24"/>
              </w:rPr>
              <w:t xml:space="preserve"> </w:t>
            </w:r>
            <w:r w:rsidRPr="0021768D">
              <w:rPr>
                <w:sz w:val="24"/>
                <w:szCs w:val="24"/>
              </w:rPr>
              <w:t>нелинованной</w:t>
            </w:r>
            <w:r w:rsidRPr="0021768D">
              <w:rPr>
                <w:spacing w:val="-1"/>
                <w:sz w:val="24"/>
                <w:szCs w:val="24"/>
              </w:rPr>
              <w:t xml:space="preserve"> </w:t>
            </w:r>
            <w:r w:rsidRPr="0021768D">
              <w:rPr>
                <w:sz w:val="24"/>
                <w:szCs w:val="24"/>
              </w:rPr>
              <w:t>и</w:t>
            </w:r>
            <w:r w:rsidRPr="0021768D">
              <w:rPr>
                <w:spacing w:val="-1"/>
                <w:sz w:val="24"/>
                <w:szCs w:val="24"/>
              </w:rPr>
              <w:t xml:space="preserve"> </w:t>
            </w:r>
            <w:r w:rsidRPr="0021768D">
              <w:rPr>
                <w:sz w:val="24"/>
                <w:szCs w:val="24"/>
              </w:rPr>
              <w:t>клетчатой</w:t>
            </w:r>
            <w:r w:rsidRPr="0021768D">
              <w:rPr>
                <w:spacing w:val="-1"/>
                <w:sz w:val="24"/>
                <w:szCs w:val="24"/>
              </w:rPr>
              <w:t xml:space="preserve"> </w:t>
            </w:r>
            <w:r w:rsidRPr="0021768D">
              <w:rPr>
                <w:sz w:val="24"/>
                <w:szCs w:val="24"/>
              </w:rPr>
              <w:t>бумаге.</w:t>
            </w:r>
          </w:p>
          <w:p w:rsidR="00A96D48" w:rsidRPr="0021768D" w:rsidRDefault="00A96D48" w:rsidP="00A96D48">
            <w:pPr>
              <w:pStyle w:val="TableParagraph"/>
              <w:ind w:left="0"/>
              <w:rPr>
                <w:sz w:val="24"/>
                <w:szCs w:val="24"/>
              </w:rPr>
            </w:pPr>
            <w:r w:rsidRPr="0021768D">
              <w:rPr>
                <w:sz w:val="24"/>
                <w:szCs w:val="24"/>
              </w:rPr>
              <w:t>Конструирование</w:t>
            </w:r>
            <w:r w:rsidRPr="0021768D">
              <w:rPr>
                <w:spacing w:val="-4"/>
                <w:sz w:val="24"/>
                <w:szCs w:val="24"/>
              </w:rPr>
              <w:t xml:space="preserve"> </w:t>
            </w:r>
            <w:r w:rsidRPr="0021768D">
              <w:rPr>
                <w:sz w:val="24"/>
                <w:szCs w:val="24"/>
              </w:rPr>
              <w:t>геометрической</w:t>
            </w:r>
            <w:r w:rsidRPr="0021768D">
              <w:rPr>
                <w:spacing w:val="-4"/>
                <w:sz w:val="24"/>
                <w:szCs w:val="24"/>
              </w:rPr>
              <w:t xml:space="preserve"> </w:t>
            </w:r>
            <w:r w:rsidRPr="0021768D">
              <w:rPr>
                <w:sz w:val="24"/>
                <w:szCs w:val="24"/>
              </w:rPr>
              <w:t>фигуры</w:t>
            </w:r>
          </w:p>
          <w:p w:rsidR="00A96D48" w:rsidRPr="0021768D" w:rsidRDefault="00A96D48" w:rsidP="00A96D48">
            <w:pPr>
              <w:pStyle w:val="TableParagraph"/>
              <w:spacing w:line="348" w:lineRule="exact"/>
              <w:ind w:left="0"/>
              <w:rPr>
                <w:sz w:val="24"/>
                <w:szCs w:val="24"/>
              </w:rPr>
            </w:pPr>
            <w:r w:rsidRPr="0021768D">
              <w:rPr>
                <w:sz w:val="24"/>
                <w:szCs w:val="24"/>
              </w:rPr>
              <w:t>из</w:t>
            </w:r>
            <w:r w:rsidRPr="0021768D">
              <w:rPr>
                <w:spacing w:val="-4"/>
                <w:sz w:val="24"/>
                <w:szCs w:val="24"/>
              </w:rPr>
              <w:t xml:space="preserve"> </w:t>
            </w:r>
            <w:r w:rsidRPr="0021768D">
              <w:rPr>
                <w:sz w:val="24"/>
                <w:szCs w:val="24"/>
              </w:rPr>
              <w:t>бумаги</w:t>
            </w:r>
            <w:r w:rsidRPr="0021768D">
              <w:rPr>
                <w:spacing w:val="-2"/>
                <w:sz w:val="24"/>
                <w:szCs w:val="24"/>
              </w:rPr>
              <w:t xml:space="preserve"> </w:t>
            </w:r>
            <w:r w:rsidRPr="0021768D">
              <w:rPr>
                <w:sz w:val="24"/>
                <w:szCs w:val="24"/>
              </w:rPr>
              <w:t>по</w:t>
            </w:r>
            <w:r w:rsidRPr="0021768D">
              <w:rPr>
                <w:spacing w:val="-1"/>
                <w:sz w:val="24"/>
                <w:szCs w:val="24"/>
              </w:rPr>
              <w:t xml:space="preserve"> </w:t>
            </w:r>
            <w:r w:rsidRPr="0021768D">
              <w:rPr>
                <w:sz w:val="24"/>
                <w:szCs w:val="24"/>
              </w:rPr>
              <w:t>заданному</w:t>
            </w:r>
            <w:r w:rsidRPr="0021768D">
              <w:rPr>
                <w:spacing w:val="-4"/>
                <w:sz w:val="24"/>
                <w:szCs w:val="24"/>
              </w:rPr>
              <w:t xml:space="preserve"> </w:t>
            </w:r>
            <w:r w:rsidRPr="0021768D">
              <w:rPr>
                <w:sz w:val="24"/>
                <w:szCs w:val="24"/>
              </w:rPr>
              <w:t>правилу</w:t>
            </w:r>
            <w:r w:rsidRPr="0021768D">
              <w:rPr>
                <w:spacing w:val="-1"/>
                <w:sz w:val="24"/>
                <w:szCs w:val="24"/>
              </w:rPr>
              <w:t xml:space="preserve"> </w:t>
            </w:r>
            <w:r w:rsidRPr="0021768D">
              <w:rPr>
                <w:sz w:val="24"/>
                <w:szCs w:val="24"/>
              </w:rPr>
              <w:t>или</w:t>
            </w:r>
            <w:r w:rsidRPr="0021768D">
              <w:rPr>
                <w:spacing w:val="-5"/>
                <w:sz w:val="24"/>
                <w:szCs w:val="24"/>
              </w:rPr>
              <w:t xml:space="preserve"> </w:t>
            </w:r>
            <w:r w:rsidRPr="0021768D">
              <w:rPr>
                <w:sz w:val="24"/>
                <w:szCs w:val="24"/>
              </w:rPr>
              <w:t>образцу.</w:t>
            </w:r>
            <w:r w:rsidRPr="0021768D">
              <w:rPr>
                <w:spacing w:val="-67"/>
                <w:sz w:val="24"/>
                <w:szCs w:val="24"/>
              </w:rPr>
              <w:t xml:space="preserve"> </w:t>
            </w:r>
            <w:r w:rsidRPr="0021768D">
              <w:rPr>
                <w:sz w:val="24"/>
                <w:szCs w:val="24"/>
              </w:rPr>
              <w:t>Творческие</w:t>
            </w:r>
            <w:r w:rsidRPr="0021768D">
              <w:rPr>
                <w:spacing w:val="-1"/>
                <w:sz w:val="24"/>
                <w:szCs w:val="24"/>
              </w:rPr>
              <w:t xml:space="preserve"> </w:t>
            </w:r>
            <w:r w:rsidRPr="0021768D">
              <w:rPr>
                <w:sz w:val="24"/>
                <w:szCs w:val="24"/>
              </w:rPr>
              <w:t>задания:</w:t>
            </w:r>
            <w:r w:rsidRPr="0021768D">
              <w:rPr>
                <w:spacing w:val="1"/>
                <w:sz w:val="24"/>
                <w:szCs w:val="24"/>
              </w:rPr>
              <w:t xml:space="preserve"> </w:t>
            </w:r>
            <w:r w:rsidRPr="0021768D">
              <w:rPr>
                <w:sz w:val="24"/>
                <w:szCs w:val="24"/>
              </w:rPr>
              <w:t>оригами</w:t>
            </w:r>
            <w:r w:rsidRPr="0021768D">
              <w:rPr>
                <w:spacing w:val="-4"/>
                <w:sz w:val="24"/>
                <w:szCs w:val="24"/>
              </w:rPr>
              <w:t xml:space="preserve"> </w:t>
            </w:r>
            <w:r w:rsidRPr="0021768D">
              <w:rPr>
                <w:sz w:val="24"/>
                <w:szCs w:val="24"/>
              </w:rPr>
              <w:t>и т.</w:t>
            </w:r>
            <w:r w:rsidRPr="0021768D">
              <w:rPr>
                <w:spacing w:val="-2"/>
                <w:sz w:val="24"/>
                <w:szCs w:val="24"/>
              </w:rPr>
              <w:t xml:space="preserve"> </w:t>
            </w:r>
            <w:r w:rsidRPr="0021768D">
              <w:rPr>
                <w:sz w:val="24"/>
                <w:szCs w:val="24"/>
              </w:rPr>
              <w:t>п.</w:t>
            </w:r>
          </w:p>
        </w:tc>
        <w:tc>
          <w:tcPr>
            <w:tcW w:w="2430" w:type="dxa"/>
          </w:tcPr>
          <w:p w:rsidR="00A96D48" w:rsidRPr="0021768D" w:rsidRDefault="0021768D" w:rsidP="00A96D48">
            <w:pPr>
              <w:adjustRightInd w:val="0"/>
              <w:rPr>
                <w:rFonts w:eastAsia="Calibri"/>
                <w:color w:val="0563C1"/>
                <w:sz w:val="24"/>
                <w:szCs w:val="24"/>
                <w:u w:val="single"/>
              </w:rPr>
            </w:pPr>
            <w:hyperlink r:id="rId43" w:history="1">
              <w:r w:rsidR="00A96D48" w:rsidRPr="0021768D">
                <w:rPr>
                  <w:rFonts w:eastAsia="Calibri"/>
                  <w:color w:val="0563C1"/>
                  <w:sz w:val="24"/>
                  <w:szCs w:val="24"/>
                  <w:u w:val="single"/>
                </w:rPr>
                <w:t>https://resh.edu.ru</w:t>
              </w:r>
            </w:hyperlink>
          </w:p>
          <w:p w:rsidR="00A96D48" w:rsidRPr="0021768D" w:rsidRDefault="00A96D48" w:rsidP="00A96D48">
            <w:pPr>
              <w:adjustRightInd w:val="0"/>
              <w:rPr>
                <w:rFonts w:eastAsia="Calibri"/>
                <w:color w:val="000000"/>
                <w:sz w:val="24"/>
                <w:szCs w:val="24"/>
              </w:rPr>
            </w:pP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t>4.2.</w:t>
            </w:r>
          </w:p>
        </w:tc>
        <w:tc>
          <w:tcPr>
            <w:tcW w:w="2421" w:type="dxa"/>
          </w:tcPr>
          <w:p w:rsidR="00A96D48" w:rsidRPr="0021768D" w:rsidRDefault="00A96D48" w:rsidP="00A96D48">
            <w:pPr>
              <w:pStyle w:val="TableParagraph"/>
              <w:ind w:left="0"/>
              <w:rPr>
                <w:sz w:val="24"/>
                <w:szCs w:val="24"/>
              </w:rPr>
            </w:pPr>
            <w:r w:rsidRPr="0021768D">
              <w:rPr>
                <w:sz w:val="24"/>
                <w:szCs w:val="24"/>
              </w:rPr>
              <w:t>Геометрические величины</w:t>
            </w:r>
          </w:p>
        </w:tc>
        <w:tc>
          <w:tcPr>
            <w:tcW w:w="761" w:type="dxa"/>
          </w:tcPr>
          <w:p w:rsidR="00A96D48" w:rsidRPr="0021768D" w:rsidRDefault="00A96D48" w:rsidP="00A96D48">
            <w:pPr>
              <w:pStyle w:val="TableParagraph"/>
              <w:ind w:left="0"/>
              <w:rPr>
                <w:sz w:val="24"/>
                <w:szCs w:val="24"/>
              </w:rPr>
            </w:pPr>
            <w:r w:rsidRPr="0021768D">
              <w:rPr>
                <w:sz w:val="24"/>
                <w:szCs w:val="24"/>
              </w:rPr>
              <w:t>9</w:t>
            </w:r>
          </w:p>
        </w:tc>
        <w:tc>
          <w:tcPr>
            <w:tcW w:w="1156" w:type="dxa"/>
          </w:tcPr>
          <w:p w:rsidR="00A96D48" w:rsidRPr="0021768D" w:rsidRDefault="00A96D48" w:rsidP="00A96D48">
            <w:pPr>
              <w:pStyle w:val="TableParagraph"/>
              <w:ind w:left="0"/>
              <w:rPr>
                <w:sz w:val="24"/>
                <w:szCs w:val="24"/>
              </w:rPr>
            </w:pPr>
            <w:r w:rsidRPr="0021768D">
              <w:rPr>
                <w:sz w:val="24"/>
                <w:szCs w:val="24"/>
              </w:rPr>
              <w:t>1</w:t>
            </w:r>
          </w:p>
        </w:tc>
        <w:tc>
          <w:tcPr>
            <w:tcW w:w="1046" w:type="dxa"/>
          </w:tcPr>
          <w:p w:rsidR="00A96D48" w:rsidRPr="0021768D" w:rsidRDefault="00A96D48" w:rsidP="00A96D48">
            <w:pPr>
              <w:pStyle w:val="TableParagraph"/>
              <w:ind w:left="0"/>
              <w:rPr>
                <w:sz w:val="24"/>
                <w:szCs w:val="24"/>
              </w:rPr>
            </w:pPr>
            <w:r w:rsidRPr="0021768D">
              <w:rPr>
                <w:sz w:val="24"/>
                <w:szCs w:val="24"/>
              </w:rPr>
              <w:t>2</w:t>
            </w:r>
          </w:p>
        </w:tc>
        <w:tc>
          <w:tcPr>
            <w:tcW w:w="3262" w:type="dxa"/>
          </w:tcPr>
          <w:p w:rsidR="00A96D48" w:rsidRPr="0021768D" w:rsidRDefault="00A96D48" w:rsidP="00A96D48">
            <w:pPr>
              <w:pStyle w:val="TableParagraph"/>
              <w:spacing w:line="259" w:lineRule="auto"/>
              <w:ind w:left="0"/>
              <w:rPr>
                <w:sz w:val="24"/>
                <w:szCs w:val="24"/>
              </w:rPr>
            </w:pPr>
            <w:r w:rsidRPr="0021768D">
              <w:rPr>
                <w:sz w:val="24"/>
                <w:szCs w:val="24"/>
              </w:rPr>
              <w:t>Длина ломаной.</w:t>
            </w:r>
            <w:r w:rsidRPr="0021768D">
              <w:rPr>
                <w:spacing w:val="1"/>
                <w:sz w:val="24"/>
                <w:szCs w:val="24"/>
              </w:rPr>
              <w:t xml:space="preserve"> </w:t>
            </w:r>
            <w:r w:rsidRPr="0021768D">
              <w:rPr>
                <w:sz w:val="24"/>
                <w:szCs w:val="24"/>
              </w:rPr>
              <w:t>Измерение периметра</w:t>
            </w:r>
            <w:r w:rsidRPr="0021768D">
              <w:rPr>
                <w:spacing w:val="1"/>
                <w:sz w:val="24"/>
                <w:szCs w:val="24"/>
              </w:rPr>
              <w:t xml:space="preserve"> </w:t>
            </w:r>
            <w:r w:rsidRPr="0021768D">
              <w:rPr>
                <w:spacing w:val="-1"/>
                <w:sz w:val="24"/>
                <w:szCs w:val="24"/>
              </w:rPr>
              <w:t>данного/изображенного</w:t>
            </w:r>
            <w:r w:rsidRPr="0021768D">
              <w:rPr>
                <w:spacing w:val="-67"/>
                <w:sz w:val="24"/>
                <w:szCs w:val="24"/>
              </w:rPr>
              <w:t xml:space="preserve"> </w:t>
            </w:r>
            <w:r w:rsidRPr="0021768D">
              <w:rPr>
                <w:sz w:val="24"/>
                <w:szCs w:val="24"/>
              </w:rPr>
              <w:t>прямоугольника</w:t>
            </w:r>
            <w:r w:rsidRPr="0021768D">
              <w:rPr>
                <w:spacing w:val="1"/>
                <w:sz w:val="24"/>
                <w:szCs w:val="24"/>
              </w:rPr>
              <w:t xml:space="preserve"> </w:t>
            </w:r>
            <w:r w:rsidRPr="0021768D">
              <w:rPr>
                <w:sz w:val="24"/>
                <w:szCs w:val="24"/>
              </w:rPr>
              <w:t>(квадрата),</w:t>
            </w:r>
            <w:r w:rsidRPr="0021768D">
              <w:rPr>
                <w:spacing w:val="-2"/>
                <w:sz w:val="24"/>
                <w:szCs w:val="24"/>
              </w:rPr>
              <w:t xml:space="preserve"> </w:t>
            </w:r>
            <w:r w:rsidRPr="0021768D">
              <w:rPr>
                <w:sz w:val="24"/>
                <w:szCs w:val="24"/>
              </w:rPr>
              <w:t>запись</w:t>
            </w:r>
          </w:p>
          <w:p w:rsidR="00A96D48" w:rsidRPr="0021768D" w:rsidRDefault="00A96D48" w:rsidP="00A96D48">
            <w:pPr>
              <w:pStyle w:val="TableParagraph"/>
              <w:spacing w:line="259" w:lineRule="auto"/>
              <w:ind w:left="0"/>
              <w:rPr>
                <w:sz w:val="24"/>
                <w:szCs w:val="24"/>
              </w:rPr>
            </w:pPr>
            <w:r w:rsidRPr="0021768D">
              <w:rPr>
                <w:sz w:val="24"/>
                <w:szCs w:val="24"/>
              </w:rPr>
              <w:t>результата измерения</w:t>
            </w:r>
            <w:r w:rsidRPr="0021768D">
              <w:rPr>
                <w:spacing w:val="-68"/>
                <w:sz w:val="24"/>
                <w:szCs w:val="24"/>
              </w:rPr>
              <w:t xml:space="preserve"> </w:t>
            </w:r>
            <w:r w:rsidRPr="0021768D">
              <w:rPr>
                <w:sz w:val="24"/>
                <w:szCs w:val="24"/>
              </w:rPr>
              <w:t>в</w:t>
            </w:r>
            <w:r w:rsidRPr="0021768D">
              <w:rPr>
                <w:spacing w:val="-2"/>
                <w:sz w:val="24"/>
                <w:szCs w:val="24"/>
              </w:rPr>
              <w:t xml:space="preserve"> </w:t>
            </w:r>
            <w:r w:rsidRPr="0021768D">
              <w:rPr>
                <w:sz w:val="24"/>
                <w:szCs w:val="24"/>
              </w:rPr>
              <w:t>сантиметрах</w:t>
            </w:r>
          </w:p>
        </w:tc>
        <w:tc>
          <w:tcPr>
            <w:tcW w:w="3487" w:type="dxa"/>
          </w:tcPr>
          <w:p w:rsidR="00A96D48" w:rsidRPr="0021768D" w:rsidRDefault="00A96D48" w:rsidP="00A96D48">
            <w:pPr>
              <w:pStyle w:val="TableParagraph"/>
              <w:spacing w:line="259" w:lineRule="auto"/>
              <w:ind w:left="0"/>
              <w:rPr>
                <w:sz w:val="24"/>
                <w:szCs w:val="24"/>
              </w:rPr>
            </w:pPr>
            <w:r w:rsidRPr="0021768D">
              <w:rPr>
                <w:sz w:val="24"/>
                <w:szCs w:val="24"/>
              </w:rPr>
              <w:t>Работа</w:t>
            </w:r>
            <w:r w:rsidRPr="0021768D">
              <w:rPr>
                <w:spacing w:val="-2"/>
                <w:sz w:val="24"/>
                <w:szCs w:val="24"/>
              </w:rPr>
              <w:t xml:space="preserve"> </w:t>
            </w:r>
            <w:r w:rsidRPr="0021768D">
              <w:rPr>
                <w:sz w:val="24"/>
                <w:szCs w:val="24"/>
              </w:rPr>
              <w:t>в</w:t>
            </w:r>
            <w:r w:rsidRPr="0021768D">
              <w:rPr>
                <w:spacing w:val="-4"/>
                <w:sz w:val="24"/>
                <w:szCs w:val="24"/>
              </w:rPr>
              <w:t xml:space="preserve"> </w:t>
            </w:r>
            <w:r w:rsidRPr="0021768D">
              <w:rPr>
                <w:sz w:val="24"/>
                <w:szCs w:val="24"/>
              </w:rPr>
              <w:t>парах:</w:t>
            </w:r>
            <w:r w:rsidRPr="0021768D">
              <w:rPr>
                <w:spacing w:val="-4"/>
                <w:sz w:val="24"/>
                <w:szCs w:val="24"/>
              </w:rPr>
              <w:t xml:space="preserve"> </w:t>
            </w:r>
            <w:r w:rsidRPr="0021768D">
              <w:rPr>
                <w:sz w:val="24"/>
                <w:szCs w:val="24"/>
              </w:rPr>
              <w:t>измерение</w:t>
            </w:r>
            <w:r w:rsidRPr="0021768D">
              <w:rPr>
                <w:spacing w:val="-5"/>
                <w:sz w:val="24"/>
                <w:szCs w:val="24"/>
              </w:rPr>
              <w:t xml:space="preserve"> </w:t>
            </w:r>
            <w:r w:rsidRPr="0021768D">
              <w:rPr>
                <w:sz w:val="24"/>
                <w:szCs w:val="24"/>
              </w:rPr>
              <w:t>длины</w:t>
            </w:r>
            <w:r w:rsidRPr="0021768D">
              <w:rPr>
                <w:spacing w:val="-4"/>
                <w:sz w:val="24"/>
                <w:szCs w:val="24"/>
              </w:rPr>
              <w:t xml:space="preserve"> </w:t>
            </w:r>
            <w:r w:rsidRPr="0021768D">
              <w:rPr>
                <w:sz w:val="24"/>
                <w:szCs w:val="24"/>
              </w:rPr>
              <w:t>отрезка</w:t>
            </w:r>
            <w:r w:rsidRPr="0021768D">
              <w:rPr>
                <w:spacing w:val="-2"/>
                <w:sz w:val="24"/>
                <w:szCs w:val="24"/>
              </w:rPr>
              <w:t xml:space="preserve"> </w:t>
            </w:r>
            <w:r w:rsidRPr="0021768D">
              <w:rPr>
                <w:sz w:val="24"/>
                <w:szCs w:val="24"/>
              </w:rPr>
              <w:t>в</w:t>
            </w:r>
            <w:r w:rsidRPr="0021768D">
              <w:rPr>
                <w:spacing w:val="-4"/>
                <w:sz w:val="24"/>
                <w:szCs w:val="24"/>
              </w:rPr>
              <w:t xml:space="preserve"> </w:t>
            </w:r>
            <w:r w:rsidRPr="0021768D">
              <w:rPr>
                <w:sz w:val="24"/>
                <w:szCs w:val="24"/>
              </w:rPr>
              <w:t>разных</w:t>
            </w:r>
            <w:r w:rsidRPr="0021768D">
              <w:rPr>
                <w:spacing w:val="-67"/>
                <w:sz w:val="24"/>
                <w:szCs w:val="24"/>
              </w:rPr>
              <w:t xml:space="preserve"> </w:t>
            </w:r>
            <w:r w:rsidRPr="0021768D">
              <w:rPr>
                <w:sz w:val="24"/>
                <w:szCs w:val="24"/>
              </w:rPr>
              <w:t>единицах</w:t>
            </w:r>
            <w:r w:rsidRPr="0021768D">
              <w:rPr>
                <w:spacing w:val="-3"/>
                <w:sz w:val="24"/>
                <w:szCs w:val="24"/>
              </w:rPr>
              <w:t xml:space="preserve"> </w:t>
            </w:r>
            <w:r w:rsidRPr="0021768D">
              <w:rPr>
                <w:sz w:val="24"/>
                <w:szCs w:val="24"/>
              </w:rPr>
              <w:t>(клетка,</w:t>
            </w:r>
            <w:r w:rsidRPr="0021768D">
              <w:rPr>
                <w:spacing w:val="-4"/>
                <w:sz w:val="24"/>
                <w:szCs w:val="24"/>
              </w:rPr>
              <w:t xml:space="preserve"> </w:t>
            </w:r>
            <w:r w:rsidRPr="0021768D">
              <w:rPr>
                <w:sz w:val="24"/>
                <w:szCs w:val="24"/>
              </w:rPr>
              <w:t>сантиметр);</w:t>
            </w:r>
            <w:r w:rsidRPr="0021768D">
              <w:rPr>
                <w:spacing w:val="-6"/>
                <w:sz w:val="24"/>
                <w:szCs w:val="24"/>
              </w:rPr>
              <w:t xml:space="preserve"> </w:t>
            </w:r>
            <w:r w:rsidRPr="0021768D">
              <w:rPr>
                <w:sz w:val="24"/>
                <w:szCs w:val="24"/>
              </w:rPr>
              <w:t>построение</w:t>
            </w:r>
            <w:r w:rsidRPr="0021768D">
              <w:rPr>
                <w:spacing w:val="-4"/>
                <w:sz w:val="24"/>
                <w:szCs w:val="24"/>
              </w:rPr>
              <w:t xml:space="preserve"> </w:t>
            </w:r>
            <w:r w:rsidRPr="0021768D">
              <w:rPr>
                <w:sz w:val="24"/>
                <w:szCs w:val="24"/>
              </w:rPr>
              <w:t>отрезка</w:t>
            </w:r>
          </w:p>
          <w:p w:rsidR="00A96D48" w:rsidRPr="0021768D" w:rsidRDefault="00A96D48" w:rsidP="00A96D48">
            <w:pPr>
              <w:pStyle w:val="TableParagraph"/>
              <w:ind w:left="0"/>
              <w:rPr>
                <w:sz w:val="24"/>
                <w:szCs w:val="24"/>
              </w:rPr>
            </w:pPr>
            <w:r w:rsidRPr="0021768D">
              <w:rPr>
                <w:sz w:val="24"/>
                <w:szCs w:val="24"/>
              </w:rPr>
              <w:t>со</w:t>
            </w:r>
            <w:r w:rsidRPr="0021768D">
              <w:rPr>
                <w:spacing w:val="-1"/>
                <w:sz w:val="24"/>
                <w:szCs w:val="24"/>
              </w:rPr>
              <w:t xml:space="preserve"> </w:t>
            </w:r>
            <w:r w:rsidRPr="0021768D">
              <w:rPr>
                <w:sz w:val="24"/>
                <w:szCs w:val="24"/>
              </w:rPr>
              <w:t>значением</w:t>
            </w:r>
            <w:r w:rsidRPr="0021768D">
              <w:rPr>
                <w:spacing w:val="-4"/>
                <w:sz w:val="24"/>
                <w:szCs w:val="24"/>
              </w:rPr>
              <w:t xml:space="preserve"> </w:t>
            </w:r>
            <w:r w:rsidRPr="0021768D">
              <w:rPr>
                <w:sz w:val="24"/>
                <w:szCs w:val="24"/>
              </w:rPr>
              <w:t>длины,</w:t>
            </w:r>
            <w:r w:rsidRPr="0021768D">
              <w:rPr>
                <w:spacing w:val="-2"/>
                <w:sz w:val="24"/>
                <w:szCs w:val="24"/>
              </w:rPr>
              <w:t xml:space="preserve"> </w:t>
            </w:r>
            <w:r w:rsidRPr="0021768D">
              <w:rPr>
                <w:sz w:val="24"/>
                <w:szCs w:val="24"/>
              </w:rPr>
              <w:t>указанным</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разных единицах.</w:t>
            </w:r>
          </w:p>
          <w:p w:rsidR="00A96D48" w:rsidRPr="0021768D" w:rsidRDefault="00A96D48" w:rsidP="00A96D48">
            <w:pPr>
              <w:pStyle w:val="TableParagraph"/>
              <w:ind w:left="0"/>
              <w:rPr>
                <w:sz w:val="24"/>
                <w:szCs w:val="24"/>
              </w:rPr>
            </w:pPr>
            <w:r w:rsidRPr="0021768D">
              <w:rPr>
                <w:sz w:val="24"/>
                <w:szCs w:val="24"/>
              </w:rPr>
              <w:t>Самостоятельное</w:t>
            </w:r>
            <w:r w:rsidRPr="0021768D">
              <w:rPr>
                <w:spacing w:val="-3"/>
                <w:sz w:val="24"/>
                <w:szCs w:val="24"/>
              </w:rPr>
              <w:t xml:space="preserve"> </w:t>
            </w:r>
            <w:r w:rsidRPr="0021768D">
              <w:rPr>
                <w:sz w:val="24"/>
                <w:szCs w:val="24"/>
              </w:rPr>
              <w:t>измерение</w:t>
            </w:r>
            <w:r w:rsidRPr="0021768D">
              <w:rPr>
                <w:spacing w:val="-3"/>
                <w:sz w:val="24"/>
                <w:szCs w:val="24"/>
              </w:rPr>
              <w:t xml:space="preserve"> </w:t>
            </w:r>
            <w:r w:rsidRPr="0021768D">
              <w:rPr>
                <w:sz w:val="24"/>
                <w:szCs w:val="24"/>
              </w:rPr>
              <w:t>расстояний</w:t>
            </w:r>
          </w:p>
          <w:p w:rsidR="00A96D48" w:rsidRPr="0021768D" w:rsidRDefault="00A96D48" w:rsidP="00A96D48">
            <w:pPr>
              <w:pStyle w:val="TableParagraph"/>
              <w:ind w:left="0"/>
              <w:rPr>
                <w:sz w:val="24"/>
                <w:szCs w:val="24"/>
              </w:rPr>
            </w:pPr>
            <w:r w:rsidRPr="0021768D">
              <w:rPr>
                <w:sz w:val="24"/>
                <w:szCs w:val="24"/>
              </w:rPr>
              <w:t>с</w:t>
            </w:r>
            <w:r w:rsidRPr="0021768D">
              <w:rPr>
                <w:spacing w:val="-4"/>
                <w:sz w:val="24"/>
                <w:szCs w:val="24"/>
              </w:rPr>
              <w:t xml:space="preserve"> </w:t>
            </w:r>
            <w:r w:rsidRPr="0021768D">
              <w:rPr>
                <w:sz w:val="24"/>
                <w:szCs w:val="24"/>
              </w:rPr>
              <w:t>использованием</w:t>
            </w:r>
            <w:r w:rsidRPr="0021768D">
              <w:rPr>
                <w:spacing w:val="-3"/>
                <w:sz w:val="24"/>
                <w:szCs w:val="24"/>
              </w:rPr>
              <w:t xml:space="preserve"> </w:t>
            </w:r>
            <w:r w:rsidRPr="0021768D">
              <w:rPr>
                <w:sz w:val="24"/>
                <w:szCs w:val="24"/>
              </w:rPr>
              <w:t>заданных</w:t>
            </w:r>
            <w:r w:rsidRPr="0021768D">
              <w:rPr>
                <w:spacing w:val="-7"/>
                <w:sz w:val="24"/>
                <w:szCs w:val="24"/>
              </w:rPr>
              <w:t xml:space="preserve"> </w:t>
            </w:r>
            <w:r w:rsidRPr="0021768D">
              <w:rPr>
                <w:sz w:val="24"/>
                <w:szCs w:val="24"/>
              </w:rPr>
              <w:t>или</w:t>
            </w:r>
            <w:r w:rsidRPr="0021768D">
              <w:rPr>
                <w:spacing w:val="-3"/>
                <w:sz w:val="24"/>
                <w:szCs w:val="24"/>
              </w:rPr>
              <w:t xml:space="preserve"> </w:t>
            </w:r>
            <w:r w:rsidRPr="0021768D">
              <w:rPr>
                <w:sz w:val="24"/>
                <w:szCs w:val="24"/>
              </w:rPr>
              <w:t>выбранных</w:t>
            </w:r>
            <w:r w:rsidRPr="0021768D">
              <w:rPr>
                <w:spacing w:val="-3"/>
                <w:sz w:val="24"/>
                <w:szCs w:val="24"/>
              </w:rPr>
              <w:t xml:space="preserve"> </w:t>
            </w:r>
            <w:r w:rsidRPr="0021768D">
              <w:rPr>
                <w:sz w:val="24"/>
                <w:szCs w:val="24"/>
              </w:rPr>
              <w:t>единиц.</w:t>
            </w:r>
          </w:p>
          <w:p w:rsidR="00A96D48" w:rsidRPr="0021768D" w:rsidRDefault="00A96D48" w:rsidP="00A96D48">
            <w:pPr>
              <w:pStyle w:val="TableParagraph"/>
              <w:spacing w:line="259" w:lineRule="auto"/>
              <w:ind w:left="0"/>
              <w:rPr>
                <w:sz w:val="24"/>
                <w:szCs w:val="24"/>
              </w:rPr>
            </w:pPr>
            <w:r w:rsidRPr="0021768D">
              <w:rPr>
                <w:sz w:val="24"/>
                <w:szCs w:val="24"/>
              </w:rPr>
              <w:t>Практические работы: определение размеров</w:t>
            </w:r>
            <w:r w:rsidRPr="0021768D">
              <w:rPr>
                <w:spacing w:val="-67"/>
                <w:sz w:val="24"/>
                <w:szCs w:val="24"/>
              </w:rPr>
              <w:t xml:space="preserve"> </w:t>
            </w:r>
            <w:r w:rsidRPr="0021768D">
              <w:rPr>
                <w:sz w:val="24"/>
                <w:szCs w:val="24"/>
              </w:rPr>
              <w:t>геометрических фигур на глаз, с помощью</w:t>
            </w:r>
            <w:r w:rsidRPr="0021768D">
              <w:rPr>
                <w:spacing w:val="1"/>
                <w:sz w:val="24"/>
                <w:szCs w:val="24"/>
              </w:rPr>
              <w:t xml:space="preserve"> </w:t>
            </w:r>
            <w:r w:rsidRPr="0021768D">
              <w:rPr>
                <w:sz w:val="24"/>
                <w:szCs w:val="24"/>
              </w:rPr>
              <w:t xml:space="preserve">измерительных </w:t>
            </w:r>
            <w:r w:rsidRPr="0021768D">
              <w:rPr>
                <w:sz w:val="24"/>
                <w:szCs w:val="24"/>
              </w:rPr>
              <w:lastRenderedPageBreak/>
              <w:t>инструментов.</w:t>
            </w:r>
          </w:p>
          <w:p w:rsidR="00A96D48" w:rsidRPr="0021768D" w:rsidRDefault="00A96D48" w:rsidP="00A96D48">
            <w:pPr>
              <w:pStyle w:val="TableParagraph"/>
              <w:spacing w:line="320" w:lineRule="exact"/>
              <w:ind w:left="0"/>
              <w:rPr>
                <w:sz w:val="24"/>
                <w:szCs w:val="24"/>
              </w:rPr>
            </w:pPr>
            <w:r w:rsidRPr="0021768D">
              <w:rPr>
                <w:sz w:val="24"/>
                <w:szCs w:val="24"/>
              </w:rPr>
              <w:t>Построение</w:t>
            </w:r>
            <w:r w:rsidRPr="0021768D">
              <w:rPr>
                <w:spacing w:val="-6"/>
                <w:sz w:val="24"/>
                <w:szCs w:val="24"/>
              </w:rPr>
              <w:t xml:space="preserve"> </w:t>
            </w:r>
            <w:r w:rsidRPr="0021768D">
              <w:rPr>
                <w:sz w:val="24"/>
                <w:szCs w:val="24"/>
              </w:rPr>
              <w:t>и</w:t>
            </w:r>
            <w:r w:rsidRPr="0021768D">
              <w:rPr>
                <w:spacing w:val="-3"/>
                <w:sz w:val="24"/>
                <w:szCs w:val="24"/>
              </w:rPr>
              <w:t xml:space="preserve"> </w:t>
            </w:r>
            <w:r w:rsidRPr="0021768D">
              <w:rPr>
                <w:sz w:val="24"/>
                <w:szCs w:val="24"/>
              </w:rPr>
              <w:t>обозначение</w:t>
            </w:r>
            <w:r w:rsidRPr="0021768D">
              <w:rPr>
                <w:spacing w:val="-3"/>
                <w:sz w:val="24"/>
                <w:szCs w:val="24"/>
              </w:rPr>
              <w:t xml:space="preserve"> </w:t>
            </w:r>
            <w:r w:rsidRPr="0021768D">
              <w:rPr>
                <w:sz w:val="24"/>
                <w:szCs w:val="24"/>
              </w:rPr>
              <w:t>прямоугольника</w:t>
            </w:r>
          </w:p>
          <w:p w:rsidR="00A96D48" w:rsidRPr="0021768D" w:rsidRDefault="00A96D48" w:rsidP="00A96D48">
            <w:pPr>
              <w:pStyle w:val="TableParagraph"/>
              <w:spacing w:line="259" w:lineRule="auto"/>
              <w:ind w:left="0"/>
              <w:jc w:val="both"/>
              <w:rPr>
                <w:sz w:val="24"/>
                <w:szCs w:val="24"/>
              </w:rPr>
            </w:pPr>
            <w:r w:rsidRPr="0021768D">
              <w:rPr>
                <w:sz w:val="24"/>
                <w:szCs w:val="24"/>
              </w:rPr>
              <w:t>с заданными длинами сторон на клетчатой бумаге.</w:t>
            </w:r>
            <w:r w:rsidRPr="0021768D">
              <w:rPr>
                <w:spacing w:val="-67"/>
                <w:sz w:val="24"/>
                <w:szCs w:val="24"/>
              </w:rPr>
              <w:t xml:space="preserve"> </w:t>
            </w:r>
            <w:r w:rsidRPr="0021768D">
              <w:rPr>
                <w:sz w:val="24"/>
                <w:szCs w:val="24"/>
              </w:rPr>
              <w:t>Нахождение периметра прямоугольника, квадрата,</w:t>
            </w:r>
            <w:r w:rsidRPr="0021768D">
              <w:rPr>
                <w:spacing w:val="-68"/>
                <w:sz w:val="24"/>
                <w:szCs w:val="24"/>
              </w:rPr>
              <w:t xml:space="preserve"> </w:t>
            </w:r>
            <w:r w:rsidRPr="0021768D">
              <w:rPr>
                <w:sz w:val="24"/>
                <w:szCs w:val="24"/>
              </w:rPr>
              <w:t>составление числового равенства при вычислении</w:t>
            </w:r>
            <w:r w:rsidRPr="0021768D">
              <w:rPr>
                <w:spacing w:val="1"/>
                <w:sz w:val="24"/>
                <w:szCs w:val="24"/>
              </w:rPr>
              <w:t xml:space="preserve"> </w:t>
            </w:r>
            <w:r w:rsidRPr="0021768D">
              <w:rPr>
                <w:sz w:val="24"/>
                <w:szCs w:val="24"/>
              </w:rPr>
              <w:t>периметра</w:t>
            </w:r>
            <w:r w:rsidRPr="0021768D">
              <w:rPr>
                <w:spacing w:val="-4"/>
                <w:sz w:val="24"/>
                <w:szCs w:val="24"/>
              </w:rPr>
              <w:t xml:space="preserve"> </w:t>
            </w:r>
            <w:r w:rsidRPr="0021768D">
              <w:rPr>
                <w:sz w:val="24"/>
                <w:szCs w:val="24"/>
              </w:rPr>
              <w:t>прямоугольника.</w:t>
            </w:r>
          </w:p>
          <w:p w:rsidR="00A96D48" w:rsidRPr="0021768D" w:rsidRDefault="00A96D48" w:rsidP="00A96D48">
            <w:pPr>
              <w:pStyle w:val="TableParagraph"/>
              <w:spacing w:line="321" w:lineRule="exact"/>
              <w:ind w:left="0"/>
              <w:jc w:val="both"/>
              <w:rPr>
                <w:sz w:val="24"/>
                <w:szCs w:val="24"/>
              </w:rPr>
            </w:pPr>
            <w:r w:rsidRPr="0021768D">
              <w:rPr>
                <w:sz w:val="24"/>
                <w:szCs w:val="24"/>
              </w:rPr>
              <w:t>Учебный</w:t>
            </w:r>
            <w:r w:rsidRPr="0021768D">
              <w:rPr>
                <w:spacing w:val="-3"/>
                <w:sz w:val="24"/>
                <w:szCs w:val="24"/>
              </w:rPr>
              <w:t xml:space="preserve"> </w:t>
            </w:r>
            <w:r w:rsidRPr="0021768D">
              <w:rPr>
                <w:sz w:val="24"/>
                <w:szCs w:val="24"/>
              </w:rPr>
              <w:t>диалог:</w:t>
            </w:r>
            <w:r w:rsidRPr="0021768D">
              <w:rPr>
                <w:spacing w:val="1"/>
                <w:sz w:val="24"/>
                <w:szCs w:val="24"/>
              </w:rPr>
              <w:t xml:space="preserve"> </w:t>
            </w:r>
            <w:r w:rsidRPr="0021768D">
              <w:rPr>
                <w:sz w:val="24"/>
                <w:szCs w:val="24"/>
              </w:rPr>
              <w:t>расстояние</w:t>
            </w:r>
            <w:r w:rsidRPr="0021768D">
              <w:rPr>
                <w:spacing w:val="-1"/>
                <w:sz w:val="24"/>
                <w:szCs w:val="24"/>
              </w:rPr>
              <w:t xml:space="preserve"> </w:t>
            </w:r>
            <w:r w:rsidRPr="0021768D">
              <w:rPr>
                <w:sz w:val="24"/>
                <w:szCs w:val="24"/>
              </w:rPr>
              <w:t>как</w:t>
            </w:r>
            <w:r w:rsidRPr="0021768D">
              <w:rPr>
                <w:spacing w:val="-3"/>
                <w:sz w:val="24"/>
                <w:szCs w:val="24"/>
              </w:rPr>
              <w:t xml:space="preserve"> </w:t>
            </w:r>
            <w:r w:rsidRPr="0021768D">
              <w:rPr>
                <w:sz w:val="24"/>
                <w:szCs w:val="24"/>
              </w:rPr>
              <w:t>длина</w:t>
            </w:r>
            <w:r w:rsidRPr="0021768D">
              <w:rPr>
                <w:spacing w:val="-4"/>
                <w:sz w:val="24"/>
                <w:szCs w:val="24"/>
              </w:rPr>
              <w:t xml:space="preserve"> </w:t>
            </w:r>
            <w:r w:rsidRPr="0021768D">
              <w:rPr>
                <w:sz w:val="24"/>
                <w:szCs w:val="24"/>
              </w:rPr>
              <w:t>отрезка,</w:t>
            </w:r>
          </w:p>
          <w:p w:rsidR="00A96D48" w:rsidRPr="0021768D" w:rsidRDefault="00A96D48" w:rsidP="00A96D48">
            <w:pPr>
              <w:pStyle w:val="TableParagraph"/>
              <w:spacing w:line="259" w:lineRule="auto"/>
              <w:ind w:left="0"/>
              <w:rPr>
                <w:sz w:val="24"/>
                <w:szCs w:val="24"/>
              </w:rPr>
            </w:pPr>
            <w:r w:rsidRPr="0021768D">
              <w:rPr>
                <w:sz w:val="24"/>
                <w:szCs w:val="24"/>
              </w:rPr>
              <w:t>нахождение и прикидка расстояний. Использование</w:t>
            </w:r>
            <w:r w:rsidRPr="0021768D">
              <w:rPr>
                <w:spacing w:val="-67"/>
                <w:sz w:val="24"/>
                <w:szCs w:val="24"/>
              </w:rPr>
              <w:t xml:space="preserve"> </w:t>
            </w:r>
            <w:r w:rsidRPr="0021768D">
              <w:rPr>
                <w:sz w:val="24"/>
                <w:szCs w:val="24"/>
              </w:rPr>
              <w:t>различных</w:t>
            </w:r>
            <w:r w:rsidRPr="0021768D">
              <w:rPr>
                <w:spacing w:val="-4"/>
                <w:sz w:val="24"/>
                <w:szCs w:val="24"/>
              </w:rPr>
              <w:t xml:space="preserve"> </w:t>
            </w:r>
            <w:r w:rsidRPr="0021768D">
              <w:rPr>
                <w:sz w:val="24"/>
                <w:szCs w:val="24"/>
              </w:rPr>
              <w:t>источников</w:t>
            </w:r>
            <w:r w:rsidRPr="0021768D">
              <w:rPr>
                <w:spacing w:val="-2"/>
                <w:sz w:val="24"/>
                <w:szCs w:val="24"/>
              </w:rPr>
              <w:t xml:space="preserve"> </w:t>
            </w:r>
            <w:r w:rsidRPr="0021768D">
              <w:rPr>
                <w:sz w:val="24"/>
                <w:szCs w:val="24"/>
              </w:rPr>
              <w:t>информации</w:t>
            </w:r>
          </w:p>
          <w:p w:rsidR="00A96D48" w:rsidRPr="0021768D" w:rsidRDefault="00A96D48" w:rsidP="00A96D48">
            <w:pPr>
              <w:pStyle w:val="TableParagraph"/>
              <w:spacing w:line="259" w:lineRule="auto"/>
              <w:ind w:left="0"/>
              <w:rPr>
                <w:sz w:val="24"/>
                <w:szCs w:val="24"/>
              </w:rPr>
            </w:pPr>
            <w:r w:rsidRPr="0021768D">
              <w:rPr>
                <w:sz w:val="24"/>
                <w:szCs w:val="24"/>
              </w:rPr>
              <w:t>при определении размеров и протяжённостей.</w:t>
            </w:r>
            <w:r w:rsidRPr="0021768D">
              <w:rPr>
                <w:spacing w:val="1"/>
                <w:sz w:val="24"/>
                <w:szCs w:val="24"/>
              </w:rPr>
              <w:t xml:space="preserve"> </w:t>
            </w:r>
            <w:r w:rsidRPr="0021768D">
              <w:rPr>
                <w:sz w:val="24"/>
                <w:szCs w:val="24"/>
              </w:rPr>
              <w:t>Группировка</w:t>
            </w:r>
            <w:r w:rsidRPr="0021768D">
              <w:rPr>
                <w:spacing w:val="-5"/>
                <w:sz w:val="24"/>
                <w:szCs w:val="24"/>
              </w:rPr>
              <w:t xml:space="preserve"> </w:t>
            </w:r>
            <w:r w:rsidRPr="0021768D">
              <w:rPr>
                <w:sz w:val="24"/>
                <w:szCs w:val="24"/>
              </w:rPr>
              <w:t>геометрических</w:t>
            </w:r>
            <w:r w:rsidRPr="0021768D">
              <w:rPr>
                <w:spacing w:val="-3"/>
                <w:sz w:val="24"/>
                <w:szCs w:val="24"/>
              </w:rPr>
              <w:t xml:space="preserve"> </w:t>
            </w:r>
            <w:r w:rsidRPr="0021768D">
              <w:rPr>
                <w:sz w:val="24"/>
                <w:szCs w:val="24"/>
              </w:rPr>
              <w:t>фигур</w:t>
            </w:r>
            <w:r w:rsidRPr="0021768D">
              <w:rPr>
                <w:spacing w:val="-3"/>
                <w:sz w:val="24"/>
                <w:szCs w:val="24"/>
              </w:rPr>
              <w:t xml:space="preserve"> </w:t>
            </w:r>
            <w:r w:rsidRPr="0021768D">
              <w:rPr>
                <w:sz w:val="24"/>
                <w:szCs w:val="24"/>
              </w:rPr>
              <w:t>по</w:t>
            </w:r>
            <w:r w:rsidRPr="0021768D">
              <w:rPr>
                <w:spacing w:val="-3"/>
                <w:sz w:val="24"/>
                <w:szCs w:val="24"/>
              </w:rPr>
              <w:t xml:space="preserve"> </w:t>
            </w:r>
            <w:r w:rsidRPr="0021768D">
              <w:rPr>
                <w:sz w:val="24"/>
                <w:szCs w:val="24"/>
              </w:rPr>
              <w:t>разным</w:t>
            </w:r>
          </w:p>
          <w:p w:rsidR="00A96D48" w:rsidRPr="0021768D" w:rsidRDefault="00A96D48" w:rsidP="00A96D48">
            <w:pPr>
              <w:pStyle w:val="TableParagraph"/>
              <w:ind w:left="0"/>
              <w:rPr>
                <w:sz w:val="24"/>
                <w:szCs w:val="24"/>
              </w:rPr>
            </w:pPr>
            <w:r w:rsidRPr="0021768D">
              <w:rPr>
                <w:sz w:val="24"/>
                <w:szCs w:val="24"/>
              </w:rPr>
              <w:t>основаниям</w:t>
            </w:r>
          </w:p>
        </w:tc>
        <w:tc>
          <w:tcPr>
            <w:tcW w:w="2430" w:type="dxa"/>
          </w:tcPr>
          <w:p w:rsidR="00A96D48" w:rsidRPr="0021768D" w:rsidRDefault="0021768D" w:rsidP="00A96D48">
            <w:pPr>
              <w:adjustRightInd w:val="0"/>
              <w:rPr>
                <w:rFonts w:eastAsia="Calibri"/>
                <w:color w:val="0563C1"/>
                <w:sz w:val="24"/>
                <w:szCs w:val="24"/>
                <w:u w:val="single"/>
              </w:rPr>
            </w:pPr>
            <w:hyperlink r:id="rId44" w:history="1">
              <w:r w:rsidR="00A96D48" w:rsidRPr="0021768D">
                <w:rPr>
                  <w:rFonts w:eastAsia="Calibri"/>
                  <w:color w:val="0563C1"/>
                  <w:sz w:val="24"/>
                  <w:szCs w:val="24"/>
                  <w:u w:val="single"/>
                </w:rPr>
                <w:t>https://resh.edu.ru</w:t>
              </w:r>
            </w:hyperlink>
          </w:p>
          <w:p w:rsidR="00A96D48" w:rsidRPr="0021768D" w:rsidRDefault="00A96D48" w:rsidP="00A96D48">
            <w:pPr>
              <w:pStyle w:val="TableParagraph"/>
              <w:ind w:left="0"/>
              <w:rPr>
                <w:sz w:val="24"/>
                <w:szCs w:val="24"/>
              </w:rPr>
            </w:pPr>
          </w:p>
        </w:tc>
      </w:tr>
      <w:tr w:rsidR="00A96D48" w:rsidRPr="0021768D" w:rsidTr="00A96D48">
        <w:tc>
          <w:tcPr>
            <w:tcW w:w="2997" w:type="dxa"/>
            <w:gridSpan w:val="2"/>
          </w:tcPr>
          <w:p w:rsidR="00A96D48" w:rsidRPr="0021768D" w:rsidRDefault="00A96D48" w:rsidP="00A96D48">
            <w:pPr>
              <w:pStyle w:val="TableParagraph"/>
              <w:ind w:left="0"/>
              <w:rPr>
                <w:sz w:val="24"/>
                <w:szCs w:val="24"/>
              </w:rPr>
            </w:pPr>
            <w:r w:rsidRPr="0021768D">
              <w:rPr>
                <w:sz w:val="24"/>
                <w:szCs w:val="24"/>
              </w:rPr>
              <w:lastRenderedPageBreak/>
              <w:t>Итого по разделу</w:t>
            </w:r>
          </w:p>
        </w:tc>
        <w:tc>
          <w:tcPr>
            <w:tcW w:w="761" w:type="dxa"/>
          </w:tcPr>
          <w:p w:rsidR="00A96D48" w:rsidRPr="0021768D" w:rsidRDefault="00A96D48" w:rsidP="00A96D48">
            <w:pPr>
              <w:pStyle w:val="TableParagraph"/>
              <w:ind w:left="0"/>
              <w:rPr>
                <w:sz w:val="24"/>
                <w:szCs w:val="24"/>
              </w:rPr>
            </w:pPr>
            <w:r w:rsidRPr="0021768D">
              <w:rPr>
                <w:sz w:val="24"/>
                <w:szCs w:val="24"/>
              </w:rPr>
              <w:t>19</w:t>
            </w:r>
          </w:p>
        </w:tc>
        <w:tc>
          <w:tcPr>
            <w:tcW w:w="1156" w:type="dxa"/>
          </w:tcPr>
          <w:p w:rsidR="00A96D48" w:rsidRPr="0021768D" w:rsidRDefault="00A96D48" w:rsidP="00A96D48">
            <w:pPr>
              <w:pStyle w:val="TableParagraph"/>
              <w:ind w:left="0"/>
              <w:rPr>
                <w:sz w:val="24"/>
                <w:szCs w:val="24"/>
              </w:rPr>
            </w:pPr>
          </w:p>
        </w:tc>
        <w:tc>
          <w:tcPr>
            <w:tcW w:w="1046" w:type="dxa"/>
          </w:tcPr>
          <w:p w:rsidR="00A96D48" w:rsidRPr="0021768D" w:rsidRDefault="00A96D48" w:rsidP="00A96D48">
            <w:pPr>
              <w:pStyle w:val="1"/>
              <w:ind w:left="0"/>
              <w:rPr>
                <w:b w:val="0"/>
              </w:rPr>
            </w:pPr>
          </w:p>
        </w:tc>
        <w:tc>
          <w:tcPr>
            <w:tcW w:w="3262" w:type="dxa"/>
          </w:tcPr>
          <w:p w:rsidR="00A96D48" w:rsidRPr="0021768D" w:rsidRDefault="00A96D48" w:rsidP="00A96D48">
            <w:pPr>
              <w:pStyle w:val="1"/>
              <w:ind w:left="0"/>
              <w:rPr>
                <w:b w:val="0"/>
              </w:rPr>
            </w:pPr>
          </w:p>
        </w:tc>
        <w:tc>
          <w:tcPr>
            <w:tcW w:w="3487" w:type="dxa"/>
          </w:tcPr>
          <w:p w:rsidR="00A96D48" w:rsidRPr="0021768D" w:rsidRDefault="00A96D48" w:rsidP="00A96D48">
            <w:pPr>
              <w:pStyle w:val="1"/>
              <w:ind w:left="0"/>
              <w:rPr>
                <w:b w:val="0"/>
              </w:rPr>
            </w:pPr>
          </w:p>
        </w:tc>
        <w:tc>
          <w:tcPr>
            <w:tcW w:w="2430" w:type="dxa"/>
          </w:tcPr>
          <w:p w:rsidR="00A96D48" w:rsidRPr="0021768D" w:rsidRDefault="00A96D48" w:rsidP="00A96D48">
            <w:pPr>
              <w:pStyle w:val="1"/>
              <w:ind w:left="0"/>
              <w:rPr>
                <w:b w:val="0"/>
              </w:rPr>
            </w:pPr>
          </w:p>
        </w:tc>
      </w:tr>
      <w:tr w:rsidR="00A96D48" w:rsidRPr="0021768D" w:rsidTr="009B6558">
        <w:tc>
          <w:tcPr>
            <w:tcW w:w="15139" w:type="dxa"/>
            <w:gridSpan w:val="8"/>
          </w:tcPr>
          <w:p w:rsidR="00A96D48" w:rsidRPr="0021768D" w:rsidRDefault="00A96D48" w:rsidP="00A96D48">
            <w:pPr>
              <w:adjustRightInd w:val="0"/>
              <w:rPr>
                <w:sz w:val="24"/>
                <w:szCs w:val="24"/>
              </w:rPr>
            </w:pPr>
            <w:r w:rsidRPr="0021768D">
              <w:rPr>
                <w:b/>
                <w:sz w:val="24"/>
                <w:szCs w:val="24"/>
              </w:rPr>
              <w:t>Раздел</w:t>
            </w:r>
            <w:r w:rsidRPr="0021768D">
              <w:rPr>
                <w:b/>
                <w:spacing w:val="-5"/>
                <w:sz w:val="24"/>
                <w:szCs w:val="24"/>
              </w:rPr>
              <w:t xml:space="preserve"> </w:t>
            </w:r>
            <w:r w:rsidRPr="0021768D">
              <w:rPr>
                <w:b/>
                <w:sz w:val="24"/>
                <w:szCs w:val="24"/>
              </w:rPr>
              <w:t>5.</w:t>
            </w:r>
            <w:r w:rsidRPr="0021768D">
              <w:rPr>
                <w:b/>
                <w:spacing w:val="-3"/>
                <w:sz w:val="24"/>
                <w:szCs w:val="24"/>
              </w:rPr>
              <w:t xml:space="preserve"> </w:t>
            </w:r>
            <w:r w:rsidRPr="0021768D">
              <w:rPr>
                <w:b/>
                <w:sz w:val="24"/>
                <w:szCs w:val="24"/>
              </w:rPr>
              <w:t>Математическая</w:t>
            </w:r>
            <w:r w:rsidRPr="0021768D">
              <w:rPr>
                <w:b/>
                <w:spacing w:val="-2"/>
                <w:sz w:val="24"/>
                <w:szCs w:val="24"/>
              </w:rPr>
              <w:t xml:space="preserve"> </w:t>
            </w:r>
            <w:r w:rsidRPr="0021768D">
              <w:rPr>
                <w:b/>
                <w:sz w:val="24"/>
                <w:szCs w:val="24"/>
              </w:rPr>
              <w:t>информация</w:t>
            </w:r>
          </w:p>
        </w:tc>
      </w:tr>
      <w:tr w:rsidR="00A96D48" w:rsidRPr="0021768D" w:rsidTr="00A96D48">
        <w:tc>
          <w:tcPr>
            <w:tcW w:w="576" w:type="dxa"/>
          </w:tcPr>
          <w:p w:rsidR="00A96D48" w:rsidRPr="0021768D" w:rsidRDefault="00A96D48" w:rsidP="00A96D48">
            <w:pPr>
              <w:pStyle w:val="TableParagraph"/>
              <w:ind w:left="0"/>
              <w:rPr>
                <w:sz w:val="24"/>
                <w:szCs w:val="24"/>
              </w:rPr>
            </w:pPr>
            <w:r w:rsidRPr="0021768D">
              <w:rPr>
                <w:sz w:val="24"/>
                <w:szCs w:val="24"/>
              </w:rPr>
              <w:t>5.1.</w:t>
            </w:r>
          </w:p>
        </w:tc>
        <w:tc>
          <w:tcPr>
            <w:tcW w:w="2421" w:type="dxa"/>
          </w:tcPr>
          <w:p w:rsidR="00A96D48" w:rsidRPr="0021768D" w:rsidRDefault="00A96D48" w:rsidP="00A96D48">
            <w:pPr>
              <w:pStyle w:val="TableParagraph"/>
              <w:ind w:left="0"/>
              <w:rPr>
                <w:sz w:val="24"/>
                <w:szCs w:val="24"/>
              </w:rPr>
            </w:pPr>
            <w:r w:rsidRPr="0021768D">
              <w:rPr>
                <w:sz w:val="24"/>
                <w:szCs w:val="24"/>
              </w:rPr>
              <w:t>Математическая информация</w:t>
            </w:r>
          </w:p>
        </w:tc>
        <w:tc>
          <w:tcPr>
            <w:tcW w:w="761" w:type="dxa"/>
          </w:tcPr>
          <w:p w:rsidR="00A96D48" w:rsidRPr="0021768D" w:rsidRDefault="00A96D48" w:rsidP="00A96D48">
            <w:pPr>
              <w:pStyle w:val="TableParagraph"/>
              <w:ind w:left="0"/>
              <w:rPr>
                <w:sz w:val="24"/>
                <w:szCs w:val="24"/>
              </w:rPr>
            </w:pPr>
            <w:r w:rsidRPr="0021768D">
              <w:rPr>
                <w:sz w:val="24"/>
                <w:szCs w:val="24"/>
              </w:rPr>
              <w:t>14</w:t>
            </w:r>
          </w:p>
        </w:tc>
        <w:tc>
          <w:tcPr>
            <w:tcW w:w="1156" w:type="dxa"/>
          </w:tcPr>
          <w:p w:rsidR="00A96D48" w:rsidRPr="0021768D" w:rsidRDefault="00A96D48" w:rsidP="00A96D48">
            <w:pPr>
              <w:pStyle w:val="TableParagraph"/>
              <w:ind w:left="0"/>
              <w:rPr>
                <w:sz w:val="24"/>
                <w:szCs w:val="24"/>
              </w:rPr>
            </w:pPr>
            <w:r w:rsidRPr="0021768D">
              <w:rPr>
                <w:sz w:val="24"/>
                <w:szCs w:val="24"/>
              </w:rPr>
              <w:t>2</w:t>
            </w:r>
          </w:p>
        </w:tc>
        <w:tc>
          <w:tcPr>
            <w:tcW w:w="1046" w:type="dxa"/>
          </w:tcPr>
          <w:p w:rsidR="00A96D48" w:rsidRPr="0021768D" w:rsidRDefault="00A96D48" w:rsidP="00A96D48">
            <w:pPr>
              <w:pStyle w:val="TableParagraph"/>
              <w:ind w:left="0"/>
              <w:rPr>
                <w:sz w:val="24"/>
                <w:szCs w:val="24"/>
              </w:rPr>
            </w:pPr>
            <w:r w:rsidRPr="0021768D">
              <w:rPr>
                <w:sz w:val="24"/>
                <w:szCs w:val="24"/>
              </w:rPr>
              <w:t>0</w:t>
            </w:r>
          </w:p>
        </w:tc>
        <w:tc>
          <w:tcPr>
            <w:tcW w:w="3262" w:type="dxa"/>
          </w:tcPr>
          <w:p w:rsidR="00A96D48" w:rsidRPr="0021768D" w:rsidRDefault="00A96D48" w:rsidP="00A96D48">
            <w:pPr>
              <w:pStyle w:val="TableParagraph"/>
              <w:ind w:left="0"/>
              <w:rPr>
                <w:sz w:val="24"/>
                <w:szCs w:val="24"/>
              </w:rPr>
            </w:pPr>
            <w:r w:rsidRPr="0021768D">
              <w:rPr>
                <w:sz w:val="24"/>
                <w:szCs w:val="24"/>
              </w:rPr>
              <w:t>Нахождение,</w:t>
            </w:r>
          </w:p>
          <w:p w:rsidR="00A96D48" w:rsidRPr="0021768D" w:rsidRDefault="00A96D48" w:rsidP="00A96D48">
            <w:pPr>
              <w:pStyle w:val="TableParagraph"/>
              <w:spacing w:line="259" w:lineRule="auto"/>
              <w:ind w:left="0"/>
              <w:rPr>
                <w:sz w:val="24"/>
                <w:szCs w:val="24"/>
              </w:rPr>
            </w:pPr>
            <w:r w:rsidRPr="0021768D">
              <w:rPr>
                <w:sz w:val="24"/>
                <w:szCs w:val="24"/>
              </w:rPr>
              <w:t>формулирование</w:t>
            </w:r>
            <w:r w:rsidRPr="0021768D">
              <w:rPr>
                <w:spacing w:val="1"/>
                <w:sz w:val="24"/>
                <w:szCs w:val="24"/>
              </w:rPr>
              <w:t xml:space="preserve"> </w:t>
            </w:r>
            <w:r w:rsidRPr="0021768D">
              <w:rPr>
                <w:sz w:val="24"/>
                <w:szCs w:val="24"/>
              </w:rPr>
              <w:t>одного-двух</w:t>
            </w:r>
            <w:r w:rsidRPr="0021768D">
              <w:rPr>
                <w:spacing w:val="-9"/>
                <w:sz w:val="24"/>
                <w:szCs w:val="24"/>
              </w:rPr>
              <w:t xml:space="preserve"> </w:t>
            </w:r>
            <w:r w:rsidRPr="0021768D">
              <w:rPr>
                <w:sz w:val="24"/>
                <w:szCs w:val="24"/>
              </w:rPr>
              <w:t>общих признаков набора</w:t>
            </w:r>
            <w:r w:rsidRPr="0021768D">
              <w:rPr>
                <w:spacing w:val="-67"/>
                <w:sz w:val="24"/>
                <w:szCs w:val="24"/>
              </w:rPr>
              <w:t xml:space="preserve"> </w:t>
            </w:r>
            <w:r w:rsidRPr="0021768D">
              <w:rPr>
                <w:sz w:val="24"/>
                <w:szCs w:val="24"/>
              </w:rPr>
              <w:t>математических</w:t>
            </w:r>
            <w:r w:rsidRPr="0021768D">
              <w:rPr>
                <w:spacing w:val="1"/>
                <w:sz w:val="24"/>
                <w:szCs w:val="24"/>
              </w:rPr>
              <w:t xml:space="preserve"> </w:t>
            </w:r>
            <w:r w:rsidRPr="0021768D">
              <w:rPr>
                <w:sz w:val="24"/>
                <w:szCs w:val="24"/>
              </w:rPr>
              <w:t>объектов: чисел,</w:t>
            </w:r>
            <w:r w:rsidRPr="0021768D">
              <w:rPr>
                <w:spacing w:val="1"/>
                <w:sz w:val="24"/>
                <w:szCs w:val="24"/>
              </w:rPr>
              <w:t xml:space="preserve"> </w:t>
            </w:r>
            <w:r w:rsidRPr="0021768D">
              <w:rPr>
                <w:sz w:val="24"/>
                <w:szCs w:val="24"/>
              </w:rPr>
              <w:t>величин,</w:t>
            </w:r>
          </w:p>
          <w:p w:rsidR="00A96D48" w:rsidRPr="0021768D" w:rsidRDefault="00A96D48" w:rsidP="00A96D48">
            <w:pPr>
              <w:pStyle w:val="TableParagraph"/>
              <w:ind w:left="0"/>
              <w:rPr>
                <w:sz w:val="24"/>
                <w:szCs w:val="24"/>
              </w:rPr>
            </w:pPr>
            <w:r w:rsidRPr="0021768D">
              <w:rPr>
                <w:sz w:val="24"/>
                <w:szCs w:val="24"/>
              </w:rPr>
              <w:t>геометрических</w:t>
            </w:r>
            <w:r w:rsidRPr="0021768D">
              <w:rPr>
                <w:spacing w:val="-3"/>
                <w:sz w:val="24"/>
                <w:szCs w:val="24"/>
              </w:rPr>
              <w:t xml:space="preserve"> </w:t>
            </w:r>
            <w:r w:rsidRPr="0021768D">
              <w:rPr>
                <w:sz w:val="24"/>
                <w:szCs w:val="24"/>
              </w:rPr>
              <w:t>фигур.</w:t>
            </w:r>
          </w:p>
          <w:p w:rsidR="00A96D48" w:rsidRPr="0021768D" w:rsidRDefault="00A96D48" w:rsidP="00A96D48">
            <w:pPr>
              <w:pStyle w:val="TableParagraph"/>
              <w:ind w:left="0"/>
              <w:rPr>
                <w:sz w:val="24"/>
                <w:szCs w:val="24"/>
              </w:rPr>
            </w:pPr>
            <w:r w:rsidRPr="0021768D">
              <w:rPr>
                <w:sz w:val="24"/>
                <w:szCs w:val="24"/>
              </w:rPr>
              <w:t>Классификация</w:t>
            </w:r>
          </w:p>
          <w:p w:rsidR="00A96D48" w:rsidRPr="0021768D" w:rsidRDefault="00A96D48" w:rsidP="00A96D48">
            <w:pPr>
              <w:pStyle w:val="TableParagraph"/>
              <w:spacing w:line="259" w:lineRule="auto"/>
              <w:ind w:left="0"/>
              <w:rPr>
                <w:sz w:val="24"/>
                <w:szCs w:val="24"/>
              </w:rPr>
            </w:pPr>
            <w:r w:rsidRPr="0021768D">
              <w:rPr>
                <w:sz w:val="24"/>
                <w:szCs w:val="24"/>
              </w:rPr>
              <w:t>объектов</w:t>
            </w:r>
            <w:r w:rsidRPr="0021768D">
              <w:rPr>
                <w:spacing w:val="-7"/>
                <w:sz w:val="24"/>
                <w:szCs w:val="24"/>
              </w:rPr>
              <w:t xml:space="preserve"> </w:t>
            </w:r>
            <w:r w:rsidRPr="0021768D">
              <w:rPr>
                <w:sz w:val="24"/>
                <w:szCs w:val="24"/>
              </w:rPr>
              <w:t>по</w:t>
            </w:r>
            <w:r w:rsidRPr="0021768D">
              <w:rPr>
                <w:spacing w:val="-3"/>
                <w:sz w:val="24"/>
                <w:szCs w:val="24"/>
              </w:rPr>
              <w:t xml:space="preserve"> </w:t>
            </w:r>
            <w:r w:rsidRPr="0021768D">
              <w:rPr>
                <w:sz w:val="24"/>
                <w:szCs w:val="24"/>
              </w:rPr>
              <w:t>заданному</w:t>
            </w:r>
            <w:r w:rsidRPr="0021768D">
              <w:rPr>
                <w:spacing w:val="-67"/>
                <w:sz w:val="24"/>
                <w:szCs w:val="24"/>
              </w:rPr>
              <w:t xml:space="preserve"> </w:t>
            </w:r>
            <w:r w:rsidRPr="0021768D">
              <w:rPr>
                <w:sz w:val="24"/>
                <w:szCs w:val="24"/>
              </w:rPr>
              <w:t>или</w:t>
            </w:r>
            <w:r w:rsidRPr="0021768D">
              <w:rPr>
                <w:spacing w:val="-1"/>
                <w:sz w:val="24"/>
                <w:szCs w:val="24"/>
              </w:rPr>
              <w:t xml:space="preserve"> </w:t>
            </w:r>
            <w:r w:rsidRPr="0021768D">
              <w:rPr>
                <w:sz w:val="24"/>
                <w:szCs w:val="24"/>
              </w:rPr>
              <w:t>самостоятельно</w:t>
            </w:r>
          </w:p>
          <w:p w:rsidR="00A96D48" w:rsidRPr="0021768D" w:rsidRDefault="00A96D48" w:rsidP="00A96D48">
            <w:pPr>
              <w:pStyle w:val="TableParagraph"/>
              <w:spacing w:line="256" w:lineRule="auto"/>
              <w:ind w:left="0"/>
              <w:rPr>
                <w:sz w:val="24"/>
                <w:szCs w:val="24"/>
              </w:rPr>
            </w:pPr>
            <w:r w:rsidRPr="0021768D">
              <w:rPr>
                <w:spacing w:val="-1"/>
                <w:sz w:val="24"/>
                <w:szCs w:val="24"/>
              </w:rPr>
              <w:t>установленному</w:t>
            </w:r>
            <w:r w:rsidRPr="0021768D">
              <w:rPr>
                <w:spacing w:val="-67"/>
                <w:sz w:val="24"/>
                <w:szCs w:val="24"/>
              </w:rPr>
              <w:t xml:space="preserve"> </w:t>
            </w:r>
            <w:r w:rsidRPr="0021768D">
              <w:rPr>
                <w:sz w:val="24"/>
                <w:szCs w:val="24"/>
              </w:rPr>
              <w:t>признаку.</w:t>
            </w:r>
          </w:p>
          <w:p w:rsidR="00A96D48" w:rsidRPr="0021768D" w:rsidRDefault="00A96D48" w:rsidP="00A96D48">
            <w:pPr>
              <w:pStyle w:val="TableParagraph"/>
              <w:spacing w:line="259" w:lineRule="auto"/>
              <w:ind w:left="0"/>
              <w:jc w:val="both"/>
              <w:rPr>
                <w:sz w:val="24"/>
                <w:szCs w:val="24"/>
              </w:rPr>
            </w:pPr>
            <w:r w:rsidRPr="0021768D">
              <w:rPr>
                <w:sz w:val="24"/>
                <w:szCs w:val="24"/>
              </w:rPr>
              <w:t>Закономерность в ряду</w:t>
            </w:r>
            <w:r w:rsidRPr="0021768D">
              <w:rPr>
                <w:spacing w:val="-68"/>
                <w:sz w:val="24"/>
                <w:szCs w:val="24"/>
              </w:rPr>
              <w:t xml:space="preserve"> </w:t>
            </w:r>
            <w:r w:rsidRPr="0021768D">
              <w:rPr>
                <w:sz w:val="24"/>
                <w:szCs w:val="24"/>
              </w:rPr>
              <w:t>чисел, геометрических</w:t>
            </w:r>
            <w:r w:rsidRPr="0021768D">
              <w:rPr>
                <w:spacing w:val="-67"/>
                <w:sz w:val="24"/>
                <w:szCs w:val="24"/>
              </w:rPr>
              <w:t xml:space="preserve"> </w:t>
            </w:r>
            <w:r w:rsidRPr="0021768D">
              <w:rPr>
                <w:sz w:val="24"/>
                <w:szCs w:val="24"/>
              </w:rPr>
              <w:t>фигур,</w:t>
            </w:r>
            <w:r w:rsidRPr="0021768D">
              <w:rPr>
                <w:spacing w:val="-5"/>
                <w:sz w:val="24"/>
                <w:szCs w:val="24"/>
              </w:rPr>
              <w:t xml:space="preserve"> </w:t>
            </w:r>
            <w:r w:rsidRPr="0021768D">
              <w:rPr>
                <w:sz w:val="24"/>
                <w:szCs w:val="24"/>
              </w:rPr>
              <w:t>объектов</w:t>
            </w:r>
          </w:p>
          <w:p w:rsidR="00A96D48" w:rsidRPr="0021768D" w:rsidRDefault="00A96D48" w:rsidP="00A96D48">
            <w:pPr>
              <w:pStyle w:val="TableParagraph"/>
              <w:spacing w:line="259" w:lineRule="auto"/>
              <w:ind w:left="0"/>
              <w:rPr>
                <w:sz w:val="24"/>
                <w:szCs w:val="24"/>
              </w:rPr>
            </w:pPr>
            <w:r w:rsidRPr="0021768D">
              <w:rPr>
                <w:sz w:val="24"/>
                <w:szCs w:val="24"/>
              </w:rPr>
              <w:t>повседневной жизни.</w:t>
            </w:r>
            <w:r w:rsidRPr="0021768D">
              <w:rPr>
                <w:spacing w:val="-68"/>
                <w:sz w:val="24"/>
                <w:szCs w:val="24"/>
              </w:rPr>
              <w:t xml:space="preserve"> </w:t>
            </w:r>
            <w:r w:rsidRPr="0021768D">
              <w:rPr>
                <w:sz w:val="24"/>
                <w:szCs w:val="24"/>
              </w:rPr>
              <w:t>Верные (истинные) и</w:t>
            </w:r>
            <w:r w:rsidRPr="0021768D">
              <w:rPr>
                <w:spacing w:val="-67"/>
                <w:sz w:val="24"/>
                <w:szCs w:val="24"/>
              </w:rPr>
              <w:t xml:space="preserve"> </w:t>
            </w:r>
            <w:r w:rsidRPr="0021768D">
              <w:rPr>
                <w:sz w:val="24"/>
                <w:szCs w:val="24"/>
              </w:rPr>
              <w:t>неверные (ложные)</w:t>
            </w:r>
            <w:r w:rsidRPr="0021768D">
              <w:rPr>
                <w:spacing w:val="1"/>
                <w:sz w:val="24"/>
                <w:szCs w:val="24"/>
              </w:rPr>
              <w:t xml:space="preserve"> </w:t>
            </w:r>
            <w:r w:rsidRPr="0021768D">
              <w:rPr>
                <w:sz w:val="24"/>
                <w:szCs w:val="24"/>
              </w:rPr>
              <w:t>утверждения,</w:t>
            </w:r>
          </w:p>
          <w:p w:rsidR="00A96D48" w:rsidRPr="0021768D" w:rsidRDefault="00A96D48" w:rsidP="00A96D48">
            <w:pPr>
              <w:pStyle w:val="TableParagraph"/>
              <w:spacing w:line="321" w:lineRule="exact"/>
              <w:ind w:left="0"/>
              <w:rPr>
                <w:sz w:val="24"/>
                <w:szCs w:val="24"/>
              </w:rPr>
            </w:pPr>
            <w:r w:rsidRPr="0021768D">
              <w:rPr>
                <w:sz w:val="24"/>
                <w:szCs w:val="24"/>
              </w:rPr>
              <w:lastRenderedPageBreak/>
              <w:t>содержащие</w:t>
            </w:r>
          </w:p>
          <w:p w:rsidR="00A96D48" w:rsidRPr="0021768D" w:rsidRDefault="00A96D48" w:rsidP="00A96D48">
            <w:pPr>
              <w:pStyle w:val="TableParagraph"/>
              <w:spacing w:line="259" w:lineRule="auto"/>
              <w:ind w:left="0"/>
              <w:rPr>
                <w:sz w:val="24"/>
                <w:szCs w:val="24"/>
              </w:rPr>
            </w:pPr>
            <w:r w:rsidRPr="0021768D">
              <w:rPr>
                <w:sz w:val="24"/>
                <w:szCs w:val="24"/>
              </w:rPr>
              <w:t>количественные,</w:t>
            </w:r>
            <w:r w:rsidRPr="0021768D">
              <w:rPr>
                <w:spacing w:val="1"/>
                <w:sz w:val="24"/>
                <w:szCs w:val="24"/>
              </w:rPr>
              <w:t xml:space="preserve"> </w:t>
            </w:r>
            <w:r w:rsidRPr="0021768D">
              <w:rPr>
                <w:sz w:val="24"/>
                <w:szCs w:val="24"/>
              </w:rPr>
              <w:t>пространственные</w:t>
            </w:r>
            <w:r w:rsidRPr="0021768D">
              <w:rPr>
                <w:spacing w:val="-67"/>
                <w:sz w:val="24"/>
                <w:szCs w:val="24"/>
              </w:rPr>
              <w:t xml:space="preserve"> </w:t>
            </w:r>
            <w:r w:rsidRPr="0021768D">
              <w:rPr>
                <w:sz w:val="24"/>
                <w:szCs w:val="24"/>
              </w:rPr>
              <w:t>отношения,</w:t>
            </w:r>
          </w:p>
          <w:p w:rsidR="00A96D48" w:rsidRPr="0021768D" w:rsidRDefault="00A96D48" w:rsidP="00A96D48">
            <w:pPr>
              <w:pStyle w:val="TableParagraph"/>
              <w:ind w:left="0"/>
              <w:rPr>
                <w:sz w:val="24"/>
                <w:szCs w:val="24"/>
              </w:rPr>
            </w:pPr>
            <w:r w:rsidRPr="0021768D">
              <w:rPr>
                <w:sz w:val="24"/>
                <w:szCs w:val="24"/>
              </w:rPr>
              <w:t>зависимости</w:t>
            </w:r>
            <w:r w:rsidRPr="0021768D">
              <w:rPr>
                <w:spacing w:val="-2"/>
                <w:sz w:val="24"/>
                <w:szCs w:val="24"/>
              </w:rPr>
              <w:t xml:space="preserve"> </w:t>
            </w:r>
            <w:r w:rsidRPr="0021768D">
              <w:rPr>
                <w:sz w:val="24"/>
                <w:szCs w:val="24"/>
              </w:rPr>
              <w:t>между</w:t>
            </w:r>
          </w:p>
          <w:p w:rsidR="00A96D48" w:rsidRPr="0021768D" w:rsidRDefault="00A96D48" w:rsidP="00A96D48">
            <w:pPr>
              <w:pStyle w:val="TableParagraph"/>
              <w:spacing w:line="259" w:lineRule="auto"/>
              <w:ind w:left="0"/>
              <w:rPr>
                <w:sz w:val="24"/>
                <w:szCs w:val="24"/>
              </w:rPr>
            </w:pPr>
            <w:r w:rsidRPr="0021768D">
              <w:rPr>
                <w:sz w:val="24"/>
                <w:szCs w:val="24"/>
              </w:rPr>
              <w:t>числами, величинами.</w:t>
            </w:r>
            <w:r w:rsidRPr="0021768D">
              <w:rPr>
                <w:spacing w:val="-68"/>
                <w:sz w:val="24"/>
                <w:szCs w:val="24"/>
              </w:rPr>
              <w:t xml:space="preserve"> </w:t>
            </w:r>
            <w:r w:rsidRPr="0021768D">
              <w:rPr>
                <w:sz w:val="24"/>
                <w:szCs w:val="24"/>
              </w:rPr>
              <w:t>Конструирование</w:t>
            </w:r>
            <w:r w:rsidRPr="0021768D">
              <w:rPr>
                <w:spacing w:val="1"/>
                <w:sz w:val="24"/>
                <w:szCs w:val="24"/>
              </w:rPr>
              <w:t xml:space="preserve"> </w:t>
            </w:r>
            <w:r w:rsidRPr="0021768D">
              <w:rPr>
                <w:sz w:val="24"/>
                <w:szCs w:val="24"/>
              </w:rPr>
              <w:t>утверждений</w:t>
            </w:r>
          </w:p>
          <w:p w:rsidR="00A96D48" w:rsidRPr="0021768D" w:rsidRDefault="00A96D48" w:rsidP="00A96D48">
            <w:pPr>
              <w:pStyle w:val="TableParagraph"/>
              <w:spacing w:line="321" w:lineRule="exact"/>
              <w:ind w:left="0"/>
              <w:rPr>
                <w:sz w:val="24"/>
                <w:szCs w:val="24"/>
              </w:rPr>
            </w:pPr>
            <w:r w:rsidRPr="0021768D">
              <w:rPr>
                <w:sz w:val="24"/>
                <w:szCs w:val="24"/>
              </w:rPr>
              <w:t>с</w:t>
            </w:r>
            <w:r w:rsidRPr="0021768D">
              <w:rPr>
                <w:spacing w:val="-3"/>
                <w:sz w:val="24"/>
                <w:szCs w:val="24"/>
              </w:rPr>
              <w:t xml:space="preserve"> </w:t>
            </w:r>
            <w:r w:rsidRPr="0021768D">
              <w:rPr>
                <w:sz w:val="24"/>
                <w:szCs w:val="24"/>
              </w:rPr>
              <w:t>использованием</w:t>
            </w:r>
            <w:r w:rsidRPr="0021768D">
              <w:rPr>
                <w:spacing w:val="-3"/>
                <w:sz w:val="24"/>
                <w:szCs w:val="24"/>
              </w:rPr>
              <w:t xml:space="preserve"> </w:t>
            </w:r>
            <w:r w:rsidRPr="0021768D">
              <w:rPr>
                <w:sz w:val="24"/>
                <w:szCs w:val="24"/>
              </w:rPr>
              <w:t>слов</w:t>
            </w:r>
          </w:p>
          <w:p w:rsidR="00A96D48" w:rsidRPr="0021768D" w:rsidRDefault="00A96D48" w:rsidP="00A96D48">
            <w:pPr>
              <w:pStyle w:val="TableParagraph"/>
              <w:spacing w:line="259" w:lineRule="auto"/>
              <w:ind w:left="0"/>
              <w:rPr>
                <w:sz w:val="24"/>
                <w:szCs w:val="24"/>
              </w:rPr>
            </w:pPr>
            <w:r w:rsidRPr="0021768D">
              <w:rPr>
                <w:sz w:val="24"/>
                <w:szCs w:val="24"/>
              </w:rPr>
              <w:t>«каждый»,</w:t>
            </w:r>
            <w:r w:rsidRPr="0021768D">
              <w:rPr>
                <w:spacing w:val="-2"/>
                <w:sz w:val="24"/>
                <w:szCs w:val="24"/>
              </w:rPr>
              <w:t xml:space="preserve"> </w:t>
            </w:r>
            <w:r w:rsidRPr="0021768D">
              <w:rPr>
                <w:sz w:val="24"/>
                <w:szCs w:val="24"/>
              </w:rPr>
              <w:t>«все». Работа с таблицами:</w:t>
            </w:r>
            <w:r w:rsidRPr="0021768D">
              <w:rPr>
                <w:spacing w:val="-67"/>
                <w:sz w:val="24"/>
                <w:szCs w:val="24"/>
              </w:rPr>
              <w:t xml:space="preserve"> </w:t>
            </w:r>
            <w:r w:rsidRPr="0021768D">
              <w:rPr>
                <w:sz w:val="24"/>
                <w:szCs w:val="24"/>
              </w:rPr>
              <w:t>извлечение</w:t>
            </w:r>
            <w:r w:rsidRPr="0021768D">
              <w:rPr>
                <w:spacing w:val="-3"/>
                <w:sz w:val="24"/>
                <w:szCs w:val="24"/>
              </w:rPr>
              <w:t xml:space="preserve"> </w:t>
            </w:r>
            <w:r w:rsidRPr="0021768D">
              <w:rPr>
                <w:sz w:val="24"/>
                <w:szCs w:val="24"/>
              </w:rPr>
              <w:t>и</w:t>
            </w:r>
          </w:p>
          <w:p w:rsidR="00A96D48" w:rsidRPr="0021768D" w:rsidRDefault="00A96D48" w:rsidP="00A96D48">
            <w:pPr>
              <w:pStyle w:val="TableParagraph"/>
              <w:ind w:left="0"/>
              <w:rPr>
                <w:sz w:val="24"/>
                <w:szCs w:val="24"/>
              </w:rPr>
            </w:pPr>
            <w:r w:rsidRPr="0021768D">
              <w:rPr>
                <w:sz w:val="24"/>
                <w:szCs w:val="24"/>
              </w:rPr>
              <w:t>использование</w:t>
            </w:r>
          </w:p>
          <w:p w:rsidR="00A96D48" w:rsidRPr="0021768D" w:rsidRDefault="00A96D48" w:rsidP="00A96D48">
            <w:pPr>
              <w:pStyle w:val="TableParagraph"/>
              <w:spacing w:line="259" w:lineRule="auto"/>
              <w:ind w:left="0"/>
              <w:rPr>
                <w:sz w:val="24"/>
                <w:szCs w:val="24"/>
              </w:rPr>
            </w:pPr>
            <w:r w:rsidRPr="0021768D">
              <w:rPr>
                <w:sz w:val="24"/>
                <w:szCs w:val="24"/>
              </w:rPr>
              <w:t>для ответа на вопрос</w:t>
            </w:r>
            <w:r w:rsidRPr="0021768D">
              <w:rPr>
                <w:spacing w:val="-67"/>
                <w:sz w:val="24"/>
                <w:szCs w:val="24"/>
              </w:rPr>
              <w:t xml:space="preserve"> </w:t>
            </w:r>
            <w:r w:rsidRPr="0021768D">
              <w:rPr>
                <w:sz w:val="24"/>
                <w:szCs w:val="24"/>
              </w:rPr>
              <w:t>информации,</w:t>
            </w:r>
          </w:p>
          <w:p w:rsidR="00A96D48" w:rsidRPr="0021768D" w:rsidRDefault="00A96D48" w:rsidP="00A96D48">
            <w:pPr>
              <w:pStyle w:val="TableParagraph"/>
              <w:spacing w:line="321" w:lineRule="exact"/>
              <w:ind w:left="0"/>
              <w:rPr>
                <w:sz w:val="24"/>
                <w:szCs w:val="24"/>
              </w:rPr>
            </w:pPr>
            <w:r w:rsidRPr="0021768D">
              <w:rPr>
                <w:sz w:val="24"/>
                <w:szCs w:val="24"/>
              </w:rPr>
              <w:t>представленной</w:t>
            </w:r>
          </w:p>
          <w:p w:rsidR="00A96D48" w:rsidRPr="0021768D" w:rsidRDefault="00A96D48" w:rsidP="00A96D48">
            <w:pPr>
              <w:pStyle w:val="TableParagraph"/>
              <w:ind w:left="0"/>
              <w:rPr>
                <w:sz w:val="24"/>
                <w:szCs w:val="24"/>
              </w:rPr>
            </w:pPr>
            <w:r w:rsidRPr="0021768D">
              <w:rPr>
                <w:sz w:val="24"/>
                <w:szCs w:val="24"/>
              </w:rPr>
              <w:t>в</w:t>
            </w:r>
            <w:r w:rsidRPr="0021768D">
              <w:rPr>
                <w:spacing w:val="-4"/>
                <w:sz w:val="24"/>
                <w:szCs w:val="24"/>
              </w:rPr>
              <w:t xml:space="preserve"> </w:t>
            </w:r>
            <w:r w:rsidRPr="0021768D">
              <w:rPr>
                <w:sz w:val="24"/>
                <w:szCs w:val="24"/>
              </w:rPr>
              <w:t>таблице</w:t>
            </w:r>
            <w:r w:rsidRPr="0021768D">
              <w:rPr>
                <w:spacing w:val="-1"/>
                <w:sz w:val="24"/>
                <w:szCs w:val="24"/>
              </w:rPr>
              <w:t xml:space="preserve"> </w:t>
            </w:r>
            <w:r w:rsidRPr="0021768D">
              <w:rPr>
                <w:sz w:val="24"/>
                <w:szCs w:val="24"/>
              </w:rPr>
              <w:t>(таблицы</w:t>
            </w:r>
          </w:p>
          <w:p w:rsidR="00A96D48" w:rsidRPr="0021768D" w:rsidRDefault="00A96D48" w:rsidP="00A96D48">
            <w:pPr>
              <w:pStyle w:val="TableParagraph"/>
              <w:spacing w:line="259" w:lineRule="auto"/>
              <w:ind w:left="0"/>
              <w:rPr>
                <w:sz w:val="24"/>
                <w:szCs w:val="24"/>
              </w:rPr>
            </w:pPr>
            <w:r w:rsidRPr="0021768D">
              <w:rPr>
                <w:sz w:val="24"/>
                <w:szCs w:val="24"/>
              </w:rPr>
              <w:t>сложения, умножения;</w:t>
            </w:r>
            <w:r w:rsidRPr="0021768D">
              <w:rPr>
                <w:spacing w:val="-68"/>
                <w:sz w:val="24"/>
                <w:szCs w:val="24"/>
              </w:rPr>
              <w:t xml:space="preserve"> </w:t>
            </w:r>
            <w:r w:rsidRPr="0021768D">
              <w:rPr>
                <w:sz w:val="24"/>
                <w:szCs w:val="24"/>
              </w:rPr>
              <w:t>график</w:t>
            </w:r>
            <w:r w:rsidRPr="0021768D">
              <w:rPr>
                <w:spacing w:val="-4"/>
                <w:sz w:val="24"/>
                <w:szCs w:val="24"/>
              </w:rPr>
              <w:t xml:space="preserve"> </w:t>
            </w:r>
            <w:r w:rsidRPr="0021768D">
              <w:rPr>
                <w:sz w:val="24"/>
                <w:szCs w:val="24"/>
              </w:rPr>
              <w:t>дежурств,</w:t>
            </w:r>
          </w:p>
          <w:p w:rsidR="00A96D48" w:rsidRPr="0021768D" w:rsidRDefault="00A96D48" w:rsidP="00A96D48">
            <w:pPr>
              <w:pStyle w:val="TableParagraph"/>
              <w:spacing w:line="259" w:lineRule="auto"/>
              <w:ind w:left="0"/>
              <w:rPr>
                <w:sz w:val="24"/>
                <w:szCs w:val="24"/>
              </w:rPr>
            </w:pPr>
            <w:r w:rsidRPr="0021768D">
              <w:rPr>
                <w:sz w:val="24"/>
                <w:szCs w:val="24"/>
              </w:rPr>
              <w:t>наблюдения в природе</w:t>
            </w:r>
            <w:r w:rsidRPr="0021768D">
              <w:rPr>
                <w:spacing w:val="-68"/>
                <w:sz w:val="24"/>
                <w:szCs w:val="24"/>
              </w:rPr>
              <w:t xml:space="preserve"> </w:t>
            </w:r>
            <w:r w:rsidRPr="0021768D">
              <w:rPr>
                <w:sz w:val="24"/>
                <w:szCs w:val="24"/>
              </w:rPr>
              <w:t>и пр.).</w:t>
            </w:r>
          </w:p>
          <w:p w:rsidR="00A96D48" w:rsidRPr="0021768D" w:rsidRDefault="00A96D48" w:rsidP="00A96D48">
            <w:pPr>
              <w:pStyle w:val="TableParagraph"/>
              <w:ind w:left="0"/>
              <w:rPr>
                <w:sz w:val="24"/>
                <w:szCs w:val="24"/>
              </w:rPr>
            </w:pPr>
            <w:r w:rsidRPr="0021768D">
              <w:rPr>
                <w:sz w:val="24"/>
                <w:szCs w:val="24"/>
              </w:rPr>
              <w:t>Внесение</w:t>
            </w:r>
            <w:r w:rsidRPr="0021768D">
              <w:rPr>
                <w:spacing w:val="-2"/>
                <w:sz w:val="24"/>
                <w:szCs w:val="24"/>
              </w:rPr>
              <w:t xml:space="preserve"> </w:t>
            </w:r>
            <w:r w:rsidRPr="0021768D">
              <w:rPr>
                <w:sz w:val="24"/>
                <w:szCs w:val="24"/>
              </w:rPr>
              <w:t>данных</w:t>
            </w:r>
          </w:p>
          <w:p w:rsidR="00A96D48" w:rsidRPr="0021768D" w:rsidRDefault="00A96D48" w:rsidP="00A96D48">
            <w:pPr>
              <w:pStyle w:val="TableParagraph"/>
              <w:spacing w:line="259" w:lineRule="auto"/>
              <w:ind w:left="0"/>
              <w:rPr>
                <w:sz w:val="24"/>
                <w:szCs w:val="24"/>
              </w:rPr>
            </w:pPr>
            <w:r w:rsidRPr="0021768D">
              <w:rPr>
                <w:sz w:val="24"/>
                <w:szCs w:val="24"/>
              </w:rPr>
              <w:t>в таблицу, дополнение</w:t>
            </w:r>
            <w:r w:rsidRPr="0021768D">
              <w:rPr>
                <w:spacing w:val="-67"/>
                <w:sz w:val="24"/>
                <w:szCs w:val="24"/>
              </w:rPr>
              <w:t xml:space="preserve"> </w:t>
            </w:r>
            <w:r w:rsidRPr="0021768D">
              <w:rPr>
                <w:sz w:val="24"/>
                <w:szCs w:val="24"/>
              </w:rPr>
              <w:t>моделей (схем,</w:t>
            </w:r>
          </w:p>
          <w:p w:rsidR="00A96D48" w:rsidRPr="0021768D" w:rsidRDefault="00A96D48" w:rsidP="00A96D48">
            <w:pPr>
              <w:pStyle w:val="TableParagraph"/>
              <w:spacing w:line="259" w:lineRule="auto"/>
              <w:ind w:left="0"/>
              <w:rPr>
                <w:sz w:val="24"/>
                <w:szCs w:val="24"/>
              </w:rPr>
            </w:pPr>
            <w:r w:rsidRPr="0021768D">
              <w:rPr>
                <w:sz w:val="24"/>
                <w:szCs w:val="24"/>
              </w:rPr>
              <w:t>изображений)</w:t>
            </w:r>
            <w:r w:rsidRPr="0021768D">
              <w:rPr>
                <w:spacing w:val="1"/>
                <w:sz w:val="24"/>
                <w:szCs w:val="24"/>
              </w:rPr>
              <w:t xml:space="preserve"> </w:t>
            </w:r>
            <w:r w:rsidRPr="0021768D">
              <w:rPr>
                <w:sz w:val="24"/>
                <w:szCs w:val="24"/>
              </w:rPr>
              <w:t>готовыми</w:t>
            </w:r>
            <w:r w:rsidRPr="0021768D">
              <w:rPr>
                <w:spacing w:val="-15"/>
                <w:sz w:val="24"/>
                <w:szCs w:val="24"/>
              </w:rPr>
              <w:t xml:space="preserve"> </w:t>
            </w:r>
            <w:r w:rsidRPr="0021768D">
              <w:rPr>
                <w:sz w:val="24"/>
                <w:szCs w:val="24"/>
              </w:rPr>
              <w:t>числовыми</w:t>
            </w:r>
            <w:r w:rsidRPr="0021768D">
              <w:rPr>
                <w:spacing w:val="-67"/>
                <w:sz w:val="24"/>
                <w:szCs w:val="24"/>
              </w:rPr>
              <w:t xml:space="preserve"> </w:t>
            </w:r>
            <w:r w:rsidRPr="0021768D">
              <w:rPr>
                <w:sz w:val="24"/>
                <w:szCs w:val="24"/>
              </w:rPr>
              <w:t>данными.</w:t>
            </w:r>
          </w:p>
          <w:p w:rsidR="00A96D48" w:rsidRPr="0021768D" w:rsidRDefault="00A96D48" w:rsidP="00A96D48">
            <w:pPr>
              <w:pStyle w:val="TableParagraph"/>
              <w:spacing w:line="259" w:lineRule="auto"/>
              <w:ind w:left="0"/>
              <w:rPr>
                <w:sz w:val="24"/>
                <w:szCs w:val="24"/>
              </w:rPr>
            </w:pPr>
            <w:r w:rsidRPr="0021768D">
              <w:rPr>
                <w:sz w:val="24"/>
                <w:szCs w:val="24"/>
              </w:rPr>
              <w:t>Алгоритмы (приёмы,</w:t>
            </w:r>
            <w:r w:rsidRPr="0021768D">
              <w:rPr>
                <w:spacing w:val="-67"/>
                <w:sz w:val="24"/>
                <w:szCs w:val="24"/>
              </w:rPr>
              <w:t xml:space="preserve"> </w:t>
            </w:r>
            <w:r w:rsidRPr="0021768D">
              <w:rPr>
                <w:sz w:val="24"/>
                <w:szCs w:val="24"/>
              </w:rPr>
              <w:t>правила) устных и</w:t>
            </w:r>
            <w:r w:rsidRPr="0021768D">
              <w:rPr>
                <w:spacing w:val="1"/>
                <w:sz w:val="24"/>
                <w:szCs w:val="24"/>
              </w:rPr>
              <w:t xml:space="preserve"> </w:t>
            </w:r>
            <w:r w:rsidRPr="0021768D">
              <w:rPr>
                <w:sz w:val="24"/>
                <w:szCs w:val="24"/>
              </w:rPr>
              <w:t>письменных</w:t>
            </w:r>
            <w:r w:rsidRPr="0021768D">
              <w:rPr>
                <w:spacing w:val="1"/>
                <w:sz w:val="24"/>
                <w:szCs w:val="24"/>
              </w:rPr>
              <w:t xml:space="preserve"> </w:t>
            </w:r>
            <w:r w:rsidRPr="0021768D">
              <w:rPr>
                <w:sz w:val="24"/>
                <w:szCs w:val="24"/>
              </w:rPr>
              <w:t>вычислений,</w:t>
            </w:r>
          </w:p>
          <w:p w:rsidR="00A96D48" w:rsidRPr="0021768D" w:rsidRDefault="00A96D48" w:rsidP="00A96D48">
            <w:pPr>
              <w:pStyle w:val="TableParagraph"/>
              <w:spacing w:line="259" w:lineRule="auto"/>
              <w:ind w:left="0"/>
              <w:rPr>
                <w:sz w:val="24"/>
                <w:szCs w:val="24"/>
              </w:rPr>
            </w:pPr>
            <w:r w:rsidRPr="0021768D">
              <w:rPr>
                <w:sz w:val="24"/>
                <w:szCs w:val="24"/>
              </w:rPr>
              <w:t>измерений и</w:t>
            </w:r>
            <w:r w:rsidRPr="0021768D">
              <w:rPr>
                <w:spacing w:val="-68"/>
                <w:sz w:val="24"/>
                <w:szCs w:val="24"/>
              </w:rPr>
              <w:t xml:space="preserve"> </w:t>
            </w:r>
            <w:r w:rsidRPr="0021768D">
              <w:rPr>
                <w:sz w:val="24"/>
                <w:szCs w:val="24"/>
              </w:rPr>
              <w:t>построения</w:t>
            </w:r>
          </w:p>
          <w:p w:rsidR="00A96D48" w:rsidRPr="0021768D" w:rsidRDefault="00A96D48" w:rsidP="00A96D48">
            <w:pPr>
              <w:pStyle w:val="TableParagraph"/>
              <w:spacing w:line="320" w:lineRule="exact"/>
              <w:ind w:left="0"/>
              <w:rPr>
                <w:sz w:val="24"/>
                <w:szCs w:val="24"/>
              </w:rPr>
            </w:pPr>
            <w:r w:rsidRPr="0021768D">
              <w:rPr>
                <w:sz w:val="24"/>
                <w:szCs w:val="24"/>
              </w:rPr>
              <w:t>геометрических</w:t>
            </w:r>
            <w:r w:rsidRPr="0021768D">
              <w:rPr>
                <w:spacing w:val="-3"/>
                <w:sz w:val="24"/>
                <w:szCs w:val="24"/>
              </w:rPr>
              <w:t xml:space="preserve"> </w:t>
            </w:r>
            <w:r w:rsidRPr="0021768D">
              <w:rPr>
                <w:sz w:val="24"/>
                <w:szCs w:val="24"/>
              </w:rPr>
              <w:t>фигур.</w:t>
            </w:r>
          </w:p>
          <w:p w:rsidR="00A96D48" w:rsidRPr="0021768D" w:rsidRDefault="00A96D48" w:rsidP="00A96D48">
            <w:pPr>
              <w:pStyle w:val="TableParagraph"/>
              <w:spacing w:line="259" w:lineRule="auto"/>
              <w:ind w:left="0"/>
              <w:rPr>
                <w:sz w:val="24"/>
                <w:szCs w:val="24"/>
              </w:rPr>
            </w:pPr>
            <w:r w:rsidRPr="0021768D">
              <w:rPr>
                <w:sz w:val="24"/>
                <w:szCs w:val="24"/>
              </w:rPr>
              <w:t>Правила работы</w:t>
            </w:r>
            <w:r w:rsidRPr="0021768D">
              <w:rPr>
                <w:spacing w:val="-67"/>
                <w:sz w:val="24"/>
                <w:szCs w:val="24"/>
              </w:rPr>
              <w:t xml:space="preserve"> </w:t>
            </w:r>
            <w:r w:rsidRPr="0021768D">
              <w:rPr>
                <w:sz w:val="24"/>
                <w:szCs w:val="24"/>
              </w:rPr>
              <w:t>с</w:t>
            </w:r>
            <w:r w:rsidRPr="0021768D">
              <w:rPr>
                <w:spacing w:val="-3"/>
                <w:sz w:val="24"/>
                <w:szCs w:val="24"/>
              </w:rPr>
              <w:t xml:space="preserve"> </w:t>
            </w:r>
            <w:r w:rsidRPr="0021768D">
              <w:rPr>
                <w:sz w:val="24"/>
                <w:szCs w:val="24"/>
              </w:rPr>
              <w:t>электронными</w:t>
            </w:r>
          </w:p>
          <w:p w:rsidR="00A96D48" w:rsidRPr="0021768D" w:rsidRDefault="00A96D48" w:rsidP="00A96D48">
            <w:pPr>
              <w:pStyle w:val="TableParagraph"/>
              <w:spacing w:line="259" w:lineRule="auto"/>
              <w:ind w:left="0"/>
              <w:rPr>
                <w:sz w:val="24"/>
                <w:szCs w:val="24"/>
              </w:rPr>
            </w:pPr>
            <w:r w:rsidRPr="0021768D">
              <w:rPr>
                <w:sz w:val="24"/>
                <w:szCs w:val="24"/>
              </w:rPr>
              <w:t>средствами</w:t>
            </w:r>
            <w:r w:rsidRPr="0021768D">
              <w:rPr>
                <w:spacing w:val="-3"/>
                <w:sz w:val="24"/>
                <w:szCs w:val="24"/>
              </w:rPr>
              <w:t xml:space="preserve"> </w:t>
            </w:r>
            <w:r w:rsidRPr="0021768D">
              <w:rPr>
                <w:sz w:val="24"/>
                <w:szCs w:val="24"/>
              </w:rPr>
              <w:t>обучени</w:t>
            </w:r>
            <w:proofErr w:type="gramStart"/>
            <w:r w:rsidRPr="0021768D">
              <w:rPr>
                <w:sz w:val="24"/>
                <w:szCs w:val="24"/>
              </w:rPr>
              <w:t>я(</w:t>
            </w:r>
            <w:proofErr w:type="gramEnd"/>
            <w:r w:rsidRPr="0021768D">
              <w:rPr>
                <w:sz w:val="24"/>
                <w:szCs w:val="24"/>
              </w:rPr>
              <w:t>электронной формой</w:t>
            </w:r>
            <w:r w:rsidRPr="0021768D">
              <w:rPr>
                <w:spacing w:val="-67"/>
                <w:sz w:val="24"/>
                <w:szCs w:val="24"/>
              </w:rPr>
              <w:t xml:space="preserve"> </w:t>
            </w:r>
            <w:r w:rsidRPr="0021768D">
              <w:rPr>
                <w:sz w:val="24"/>
                <w:szCs w:val="24"/>
              </w:rPr>
              <w:t>учебника,</w:t>
            </w:r>
          </w:p>
          <w:p w:rsidR="00A96D48" w:rsidRPr="0021768D" w:rsidRDefault="00A96D48" w:rsidP="00A96D48">
            <w:pPr>
              <w:pStyle w:val="TableParagraph"/>
              <w:ind w:left="0"/>
              <w:rPr>
                <w:sz w:val="24"/>
                <w:szCs w:val="24"/>
              </w:rPr>
            </w:pPr>
            <w:r w:rsidRPr="0021768D">
              <w:rPr>
                <w:sz w:val="24"/>
                <w:szCs w:val="24"/>
              </w:rPr>
              <w:t>компьютерными</w:t>
            </w:r>
          </w:p>
          <w:p w:rsidR="00A96D48" w:rsidRPr="0021768D" w:rsidRDefault="00A96D48" w:rsidP="00A96D48">
            <w:pPr>
              <w:pStyle w:val="TableParagraph"/>
              <w:spacing w:line="340" w:lineRule="atLeast"/>
              <w:ind w:left="0"/>
              <w:rPr>
                <w:sz w:val="24"/>
                <w:szCs w:val="24"/>
              </w:rPr>
            </w:pPr>
            <w:r w:rsidRPr="0021768D">
              <w:rPr>
                <w:sz w:val="24"/>
                <w:szCs w:val="24"/>
              </w:rPr>
              <w:t>тренажёрами)</w:t>
            </w:r>
          </w:p>
        </w:tc>
        <w:tc>
          <w:tcPr>
            <w:tcW w:w="3487" w:type="dxa"/>
          </w:tcPr>
          <w:p w:rsidR="00A96D48" w:rsidRPr="0021768D" w:rsidRDefault="00A96D48" w:rsidP="00A96D48">
            <w:pPr>
              <w:pStyle w:val="TableParagraph"/>
              <w:ind w:left="0"/>
              <w:rPr>
                <w:sz w:val="24"/>
                <w:szCs w:val="24"/>
              </w:rPr>
            </w:pPr>
            <w:r w:rsidRPr="0021768D">
              <w:rPr>
                <w:sz w:val="24"/>
                <w:szCs w:val="24"/>
              </w:rPr>
              <w:lastRenderedPageBreak/>
              <w:t>Распознавание</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окружающем</w:t>
            </w:r>
            <w:r w:rsidRPr="0021768D">
              <w:rPr>
                <w:spacing w:val="-2"/>
                <w:sz w:val="24"/>
                <w:szCs w:val="24"/>
              </w:rPr>
              <w:t xml:space="preserve"> </w:t>
            </w:r>
            <w:r w:rsidRPr="0021768D">
              <w:rPr>
                <w:sz w:val="24"/>
                <w:szCs w:val="24"/>
              </w:rPr>
              <w:t>мире</w:t>
            </w:r>
            <w:r w:rsidRPr="0021768D">
              <w:rPr>
                <w:spacing w:val="-2"/>
                <w:sz w:val="24"/>
                <w:szCs w:val="24"/>
              </w:rPr>
              <w:t xml:space="preserve"> </w:t>
            </w:r>
            <w:r w:rsidRPr="0021768D">
              <w:rPr>
                <w:sz w:val="24"/>
                <w:szCs w:val="24"/>
              </w:rPr>
              <w:t>ситуаций,</w:t>
            </w:r>
          </w:p>
          <w:p w:rsidR="00A96D48" w:rsidRPr="0021768D" w:rsidRDefault="00A96D48" w:rsidP="00A96D48">
            <w:pPr>
              <w:pStyle w:val="TableParagraph"/>
              <w:ind w:left="0"/>
              <w:rPr>
                <w:sz w:val="24"/>
                <w:szCs w:val="24"/>
              </w:rPr>
            </w:pPr>
            <w:r w:rsidRPr="0021768D">
              <w:rPr>
                <w:sz w:val="24"/>
                <w:szCs w:val="24"/>
              </w:rPr>
              <w:t>которые</w:t>
            </w:r>
            <w:r w:rsidRPr="0021768D">
              <w:rPr>
                <w:spacing w:val="-5"/>
                <w:sz w:val="24"/>
                <w:szCs w:val="24"/>
              </w:rPr>
              <w:t xml:space="preserve"> </w:t>
            </w:r>
            <w:r w:rsidRPr="0021768D">
              <w:rPr>
                <w:sz w:val="24"/>
                <w:szCs w:val="24"/>
              </w:rPr>
              <w:t>целесообразно</w:t>
            </w:r>
            <w:r w:rsidRPr="0021768D">
              <w:rPr>
                <w:spacing w:val="-1"/>
                <w:sz w:val="24"/>
                <w:szCs w:val="24"/>
              </w:rPr>
              <w:t xml:space="preserve"> </w:t>
            </w:r>
            <w:r w:rsidRPr="0021768D">
              <w:rPr>
                <w:sz w:val="24"/>
                <w:szCs w:val="24"/>
              </w:rPr>
              <w:t>сформулировать</w:t>
            </w:r>
            <w:r w:rsidRPr="0021768D">
              <w:rPr>
                <w:spacing w:val="-2"/>
                <w:sz w:val="24"/>
                <w:szCs w:val="24"/>
              </w:rPr>
              <w:t xml:space="preserve"> </w:t>
            </w:r>
            <w:r w:rsidRPr="0021768D">
              <w:rPr>
                <w:sz w:val="24"/>
                <w:szCs w:val="24"/>
              </w:rPr>
              <w:t>на</w:t>
            </w:r>
            <w:r w:rsidRPr="0021768D">
              <w:rPr>
                <w:spacing w:val="-2"/>
                <w:sz w:val="24"/>
                <w:szCs w:val="24"/>
              </w:rPr>
              <w:t xml:space="preserve"> </w:t>
            </w:r>
            <w:r w:rsidRPr="0021768D">
              <w:rPr>
                <w:sz w:val="24"/>
                <w:szCs w:val="24"/>
              </w:rPr>
              <w:t>языке</w:t>
            </w:r>
          </w:p>
          <w:p w:rsidR="00A96D48" w:rsidRPr="0021768D" w:rsidRDefault="00A96D48" w:rsidP="00A96D48">
            <w:pPr>
              <w:pStyle w:val="TableParagraph"/>
              <w:ind w:left="0"/>
              <w:rPr>
                <w:sz w:val="24"/>
                <w:szCs w:val="24"/>
              </w:rPr>
            </w:pPr>
            <w:r w:rsidRPr="0021768D">
              <w:rPr>
                <w:sz w:val="24"/>
                <w:szCs w:val="24"/>
              </w:rPr>
              <w:t>математики</w:t>
            </w:r>
            <w:r w:rsidRPr="0021768D">
              <w:rPr>
                <w:spacing w:val="-3"/>
                <w:sz w:val="24"/>
                <w:szCs w:val="24"/>
              </w:rPr>
              <w:t xml:space="preserve"> </w:t>
            </w:r>
            <w:r w:rsidRPr="0021768D">
              <w:rPr>
                <w:sz w:val="24"/>
                <w:szCs w:val="24"/>
              </w:rPr>
              <w:t>и</w:t>
            </w:r>
            <w:r w:rsidRPr="0021768D">
              <w:rPr>
                <w:spacing w:val="-1"/>
                <w:sz w:val="24"/>
                <w:szCs w:val="24"/>
              </w:rPr>
              <w:t xml:space="preserve"> </w:t>
            </w:r>
            <w:r w:rsidRPr="0021768D">
              <w:rPr>
                <w:sz w:val="24"/>
                <w:szCs w:val="24"/>
              </w:rPr>
              <w:t>решить</w:t>
            </w:r>
            <w:r w:rsidRPr="0021768D">
              <w:rPr>
                <w:spacing w:val="-2"/>
                <w:sz w:val="24"/>
                <w:szCs w:val="24"/>
              </w:rPr>
              <w:t xml:space="preserve"> </w:t>
            </w:r>
            <w:r w:rsidRPr="0021768D">
              <w:rPr>
                <w:sz w:val="24"/>
                <w:szCs w:val="24"/>
              </w:rPr>
              <w:t>математическими</w:t>
            </w:r>
            <w:r w:rsidRPr="0021768D">
              <w:rPr>
                <w:spacing w:val="-1"/>
                <w:sz w:val="24"/>
                <w:szCs w:val="24"/>
              </w:rPr>
              <w:t xml:space="preserve"> </w:t>
            </w:r>
            <w:r w:rsidRPr="0021768D">
              <w:rPr>
                <w:sz w:val="24"/>
                <w:szCs w:val="24"/>
              </w:rPr>
              <w:t>средствами. Работа</w:t>
            </w:r>
            <w:r w:rsidRPr="0021768D">
              <w:rPr>
                <w:spacing w:val="-2"/>
                <w:sz w:val="24"/>
                <w:szCs w:val="24"/>
              </w:rPr>
              <w:t xml:space="preserve"> </w:t>
            </w:r>
            <w:r w:rsidRPr="0021768D">
              <w:rPr>
                <w:sz w:val="24"/>
                <w:szCs w:val="24"/>
              </w:rPr>
              <w:t>с</w:t>
            </w:r>
            <w:r w:rsidRPr="0021768D">
              <w:rPr>
                <w:spacing w:val="-3"/>
                <w:sz w:val="24"/>
                <w:szCs w:val="24"/>
              </w:rPr>
              <w:t xml:space="preserve"> </w:t>
            </w:r>
            <w:r w:rsidRPr="0021768D">
              <w:rPr>
                <w:sz w:val="24"/>
                <w:szCs w:val="24"/>
              </w:rPr>
              <w:t>информацией:</w:t>
            </w:r>
            <w:r w:rsidRPr="0021768D">
              <w:rPr>
                <w:spacing w:val="-4"/>
                <w:sz w:val="24"/>
                <w:szCs w:val="24"/>
              </w:rPr>
              <w:t xml:space="preserve"> </w:t>
            </w:r>
            <w:r w:rsidRPr="0021768D">
              <w:rPr>
                <w:sz w:val="24"/>
                <w:szCs w:val="24"/>
              </w:rPr>
              <w:t>чтение</w:t>
            </w:r>
            <w:r w:rsidRPr="0021768D">
              <w:rPr>
                <w:spacing w:val="-2"/>
                <w:sz w:val="24"/>
                <w:szCs w:val="24"/>
              </w:rPr>
              <w:t xml:space="preserve"> </w:t>
            </w:r>
            <w:r w:rsidRPr="0021768D">
              <w:rPr>
                <w:sz w:val="24"/>
                <w:szCs w:val="24"/>
              </w:rPr>
              <w:t>таблицы</w:t>
            </w:r>
          </w:p>
          <w:p w:rsidR="00A96D48" w:rsidRPr="0021768D" w:rsidRDefault="00A96D48" w:rsidP="00A96D48">
            <w:pPr>
              <w:pStyle w:val="TableParagraph"/>
              <w:spacing w:line="259" w:lineRule="auto"/>
              <w:ind w:left="0"/>
              <w:rPr>
                <w:sz w:val="24"/>
                <w:szCs w:val="24"/>
              </w:rPr>
            </w:pPr>
            <w:r w:rsidRPr="0021768D">
              <w:rPr>
                <w:sz w:val="24"/>
                <w:szCs w:val="24"/>
              </w:rPr>
              <w:t>(расписание, график работы, схему), нахождение</w:t>
            </w:r>
            <w:r w:rsidRPr="0021768D">
              <w:rPr>
                <w:spacing w:val="1"/>
                <w:sz w:val="24"/>
                <w:szCs w:val="24"/>
              </w:rPr>
              <w:t xml:space="preserve"> </w:t>
            </w:r>
            <w:r w:rsidRPr="0021768D">
              <w:rPr>
                <w:sz w:val="24"/>
                <w:szCs w:val="24"/>
              </w:rPr>
              <w:t>информации, удовлетворяющей заданному условию</w:t>
            </w:r>
            <w:r w:rsidRPr="0021768D">
              <w:rPr>
                <w:spacing w:val="-67"/>
                <w:sz w:val="24"/>
                <w:szCs w:val="24"/>
              </w:rPr>
              <w:t xml:space="preserve"> </w:t>
            </w:r>
            <w:r w:rsidRPr="0021768D">
              <w:rPr>
                <w:sz w:val="24"/>
                <w:szCs w:val="24"/>
              </w:rPr>
              <w:t>задачи.</w:t>
            </w:r>
            <w:r w:rsidRPr="0021768D">
              <w:rPr>
                <w:spacing w:val="-2"/>
                <w:sz w:val="24"/>
                <w:szCs w:val="24"/>
              </w:rPr>
              <w:t xml:space="preserve"> </w:t>
            </w:r>
            <w:r w:rsidRPr="0021768D">
              <w:rPr>
                <w:sz w:val="24"/>
                <w:szCs w:val="24"/>
              </w:rPr>
              <w:t>Составление</w:t>
            </w:r>
            <w:r w:rsidRPr="0021768D">
              <w:rPr>
                <w:spacing w:val="-2"/>
                <w:sz w:val="24"/>
                <w:szCs w:val="24"/>
              </w:rPr>
              <w:t xml:space="preserve"> </w:t>
            </w:r>
            <w:r w:rsidRPr="0021768D">
              <w:rPr>
                <w:sz w:val="24"/>
                <w:szCs w:val="24"/>
              </w:rPr>
              <w:t>вопросов</w:t>
            </w:r>
            <w:r w:rsidRPr="0021768D">
              <w:rPr>
                <w:spacing w:val="-3"/>
                <w:sz w:val="24"/>
                <w:szCs w:val="24"/>
              </w:rPr>
              <w:t xml:space="preserve"> </w:t>
            </w:r>
            <w:r w:rsidRPr="0021768D">
              <w:rPr>
                <w:sz w:val="24"/>
                <w:szCs w:val="24"/>
              </w:rPr>
              <w:t>по</w:t>
            </w:r>
            <w:r w:rsidRPr="0021768D">
              <w:rPr>
                <w:spacing w:val="1"/>
                <w:sz w:val="24"/>
                <w:szCs w:val="24"/>
              </w:rPr>
              <w:t xml:space="preserve"> </w:t>
            </w:r>
            <w:r w:rsidRPr="0021768D">
              <w:rPr>
                <w:sz w:val="24"/>
                <w:szCs w:val="24"/>
              </w:rPr>
              <w:t>таблице.</w:t>
            </w:r>
          </w:p>
          <w:p w:rsidR="00A96D48" w:rsidRPr="0021768D" w:rsidRDefault="00A96D48" w:rsidP="00A96D48">
            <w:pPr>
              <w:pStyle w:val="TableParagraph"/>
              <w:spacing w:line="259" w:lineRule="auto"/>
              <w:ind w:left="0"/>
              <w:rPr>
                <w:sz w:val="24"/>
                <w:szCs w:val="24"/>
              </w:rPr>
            </w:pPr>
            <w:r w:rsidRPr="0021768D">
              <w:rPr>
                <w:sz w:val="24"/>
                <w:szCs w:val="24"/>
              </w:rPr>
              <w:t>Работа в парах/группах. Календарь. Схемы</w:t>
            </w:r>
            <w:r w:rsidR="009B6558" w:rsidRPr="0021768D">
              <w:rPr>
                <w:sz w:val="24"/>
                <w:szCs w:val="24"/>
              </w:rPr>
              <w:t xml:space="preserve"> </w:t>
            </w:r>
            <w:r w:rsidRPr="0021768D">
              <w:rPr>
                <w:spacing w:val="-67"/>
                <w:sz w:val="24"/>
                <w:szCs w:val="24"/>
              </w:rPr>
              <w:t xml:space="preserve"> </w:t>
            </w:r>
            <w:r w:rsidRPr="0021768D">
              <w:rPr>
                <w:sz w:val="24"/>
                <w:szCs w:val="24"/>
              </w:rPr>
              <w:t>маршрутов.</w:t>
            </w:r>
            <w:r w:rsidRPr="0021768D">
              <w:rPr>
                <w:spacing w:val="-4"/>
                <w:sz w:val="24"/>
                <w:szCs w:val="24"/>
              </w:rPr>
              <w:t xml:space="preserve"> </w:t>
            </w:r>
            <w:r w:rsidRPr="0021768D">
              <w:rPr>
                <w:sz w:val="24"/>
                <w:szCs w:val="24"/>
              </w:rPr>
              <w:t>Работа</w:t>
            </w:r>
            <w:r w:rsidRPr="0021768D">
              <w:rPr>
                <w:spacing w:val="-2"/>
                <w:sz w:val="24"/>
                <w:szCs w:val="24"/>
              </w:rPr>
              <w:t xml:space="preserve"> </w:t>
            </w:r>
            <w:r w:rsidRPr="0021768D">
              <w:rPr>
                <w:sz w:val="24"/>
                <w:szCs w:val="24"/>
              </w:rPr>
              <w:t>с</w:t>
            </w:r>
            <w:r w:rsidRPr="0021768D">
              <w:rPr>
                <w:spacing w:val="-4"/>
                <w:sz w:val="24"/>
                <w:szCs w:val="24"/>
              </w:rPr>
              <w:t xml:space="preserve"> </w:t>
            </w:r>
            <w:r w:rsidRPr="0021768D">
              <w:rPr>
                <w:sz w:val="24"/>
                <w:szCs w:val="24"/>
              </w:rPr>
              <w:t>информацией:</w:t>
            </w:r>
            <w:r w:rsidRPr="0021768D">
              <w:rPr>
                <w:spacing w:val="-1"/>
                <w:sz w:val="24"/>
                <w:szCs w:val="24"/>
              </w:rPr>
              <w:t xml:space="preserve"> </w:t>
            </w:r>
            <w:r w:rsidRPr="0021768D">
              <w:rPr>
                <w:sz w:val="24"/>
                <w:szCs w:val="24"/>
              </w:rPr>
              <w:t>анализ</w:t>
            </w:r>
          </w:p>
          <w:p w:rsidR="00A96D48" w:rsidRPr="0021768D" w:rsidRDefault="00A96D48" w:rsidP="00A96D48">
            <w:pPr>
              <w:pStyle w:val="TableParagraph"/>
              <w:spacing w:line="259" w:lineRule="auto"/>
              <w:ind w:left="0"/>
              <w:rPr>
                <w:sz w:val="24"/>
                <w:szCs w:val="24"/>
              </w:rPr>
            </w:pPr>
            <w:r w:rsidRPr="0021768D">
              <w:rPr>
                <w:sz w:val="24"/>
                <w:szCs w:val="24"/>
              </w:rPr>
              <w:t xml:space="preserve">информации, представленной на </w:t>
            </w:r>
            <w:r w:rsidRPr="0021768D">
              <w:rPr>
                <w:sz w:val="24"/>
                <w:szCs w:val="24"/>
              </w:rPr>
              <w:lastRenderedPageBreak/>
              <w:t>рисунке и в тексте</w:t>
            </w:r>
            <w:r w:rsidRPr="0021768D">
              <w:rPr>
                <w:spacing w:val="-67"/>
                <w:sz w:val="24"/>
                <w:szCs w:val="24"/>
              </w:rPr>
              <w:t xml:space="preserve"> </w:t>
            </w:r>
            <w:r w:rsidRPr="0021768D">
              <w:rPr>
                <w:sz w:val="24"/>
                <w:szCs w:val="24"/>
              </w:rPr>
              <w:t>задания.</w:t>
            </w:r>
          </w:p>
          <w:p w:rsidR="00A96D48" w:rsidRPr="0021768D" w:rsidRDefault="00A96D48" w:rsidP="00A96D48">
            <w:pPr>
              <w:pStyle w:val="TableParagraph"/>
              <w:ind w:left="0"/>
              <w:rPr>
                <w:sz w:val="24"/>
                <w:szCs w:val="24"/>
              </w:rPr>
            </w:pPr>
            <w:r w:rsidRPr="0021768D">
              <w:rPr>
                <w:sz w:val="24"/>
                <w:szCs w:val="24"/>
              </w:rPr>
              <w:t>Обсуждение правил работы с электронными</w:t>
            </w:r>
            <w:r w:rsidRPr="0021768D">
              <w:rPr>
                <w:spacing w:val="-67"/>
                <w:sz w:val="24"/>
                <w:szCs w:val="24"/>
              </w:rPr>
              <w:t xml:space="preserve"> </w:t>
            </w:r>
            <w:r w:rsidRPr="0021768D">
              <w:rPr>
                <w:sz w:val="24"/>
                <w:szCs w:val="24"/>
              </w:rPr>
              <w:t>средствами</w:t>
            </w:r>
            <w:r w:rsidRPr="0021768D">
              <w:rPr>
                <w:spacing w:val="-1"/>
                <w:sz w:val="24"/>
                <w:szCs w:val="24"/>
              </w:rPr>
              <w:t xml:space="preserve"> </w:t>
            </w:r>
            <w:r w:rsidRPr="0021768D">
              <w:rPr>
                <w:sz w:val="24"/>
                <w:szCs w:val="24"/>
              </w:rPr>
              <w:t>обучения</w:t>
            </w:r>
          </w:p>
        </w:tc>
        <w:tc>
          <w:tcPr>
            <w:tcW w:w="2430" w:type="dxa"/>
          </w:tcPr>
          <w:p w:rsidR="00A96D48" w:rsidRPr="0021768D" w:rsidRDefault="0021768D" w:rsidP="00A96D48">
            <w:pPr>
              <w:adjustRightInd w:val="0"/>
              <w:rPr>
                <w:rFonts w:eastAsia="Calibri"/>
                <w:color w:val="0563C1"/>
                <w:sz w:val="24"/>
                <w:szCs w:val="24"/>
                <w:u w:val="single"/>
              </w:rPr>
            </w:pPr>
            <w:hyperlink r:id="rId45" w:history="1">
              <w:r w:rsidR="00A96D48" w:rsidRPr="0021768D">
                <w:rPr>
                  <w:rFonts w:eastAsia="Calibri"/>
                  <w:color w:val="0563C1"/>
                  <w:sz w:val="24"/>
                  <w:szCs w:val="24"/>
                  <w:u w:val="single"/>
                </w:rPr>
                <w:t>https://resh.edu.ru</w:t>
              </w:r>
            </w:hyperlink>
          </w:p>
          <w:p w:rsidR="00A96D48" w:rsidRPr="0021768D" w:rsidRDefault="00A96D48" w:rsidP="00A96D48">
            <w:pPr>
              <w:pStyle w:val="TableParagraph"/>
              <w:ind w:left="0"/>
              <w:rPr>
                <w:sz w:val="24"/>
                <w:szCs w:val="24"/>
              </w:rPr>
            </w:pPr>
          </w:p>
        </w:tc>
      </w:tr>
      <w:tr w:rsidR="00A96D48" w:rsidRPr="0021768D" w:rsidTr="00A96D48">
        <w:tc>
          <w:tcPr>
            <w:tcW w:w="2997" w:type="dxa"/>
            <w:gridSpan w:val="2"/>
          </w:tcPr>
          <w:p w:rsidR="00A96D48" w:rsidRPr="0021768D" w:rsidRDefault="00A96D48" w:rsidP="00A96D48">
            <w:pPr>
              <w:pStyle w:val="TableParagraph"/>
              <w:ind w:left="0"/>
              <w:rPr>
                <w:sz w:val="24"/>
                <w:szCs w:val="24"/>
              </w:rPr>
            </w:pPr>
            <w:r w:rsidRPr="0021768D">
              <w:rPr>
                <w:sz w:val="24"/>
                <w:szCs w:val="24"/>
              </w:rPr>
              <w:lastRenderedPageBreak/>
              <w:t>Итого по разделу</w:t>
            </w:r>
          </w:p>
        </w:tc>
        <w:tc>
          <w:tcPr>
            <w:tcW w:w="761" w:type="dxa"/>
          </w:tcPr>
          <w:p w:rsidR="00A96D48" w:rsidRPr="0021768D" w:rsidRDefault="00A96D48" w:rsidP="00A96D48">
            <w:pPr>
              <w:pStyle w:val="TableParagraph"/>
              <w:ind w:left="0"/>
              <w:rPr>
                <w:sz w:val="24"/>
                <w:szCs w:val="24"/>
              </w:rPr>
            </w:pPr>
            <w:r w:rsidRPr="0021768D">
              <w:rPr>
                <w:sz w:val="24"/>
                <w:szCs w:val="24"/>
              </w:rPr>
              <w:t>14</w:t>
            </w:r>
          </w:p>
        </w:tc>
        <w:tc>
          <w:tcPr>
            <w:tcW w:w="1156" w:type="dxa"/>
          </w:tcPr>
          <w:p w:rsidR="00A96D48" w:rsidRPr="0021768D" w:rsidRDefault="00A96D48" w:rsidP="00A96D48">
            <w:pPr>
              <w:pStyle w:val="TableParagraph"/>
              <w:ind w:left="0"/>
              <w:rPr>
                <w:sz w:val="24"/>
                <w:szCs w:val="24"/>
              </w:rPr>
            </w:pPr>
          </w:p>
        </w:tc>
        <w:tc>
          <w:tcPr>
            <w:tcW w:w="1046" w:type="dxa"/>
          </w:tcPr>
          <w:p w:rsidR="00A96D48" w:rsidRPr="0021768D" w:rsidRDefault="00A96D48" w:rsidP="00A96D48">
            <w:pPr>
              <w:pStyle w:val="TableParagraph"/>
              <w:ind w:left="0"/>
              <w:rPr>
                <w:sz w:val="24"/>
                <w:szCs w:val="24"/>
              </w:rPr>
            </w:pPr>
          </w:p>
        </w:tc>
        <w:tc>
          <w:tcPr>
            <w:tcW w:w="3262" w:type="dxa"/>
          </w:tcPr>
          <w:p w:rsidR="00A96D48" w:rsidRPr="0021768D" w:rsidRDefault="00A96D48" w:rsidP="00A96D48">
            <w:pPr>
              <w:pStyle w:val="TableParagraph"/>
              <w:ind w:left="0"/>
              <w:rPr>
                <w:sz w:val="24"/>
                <w:szCs w:val="24"/>
              </w:rPr>
            </w:pPr>
          </w:p>
        </w:tc>
        <w:tc>
          <w:tcPr>
            <w:tcW w:w="3487" w:type="dxa"/>
          </w:tcPr>
          <w:p w:rsidR="00A96D48" w:rsidRPr="0021768D" w:rsidRDefault="00A96D48" w:rsidP="00A96D48">
            <w:pPr>
              <w:pStyle w:val="TableParagraph"/>
              <w:ind w:left="0"/>
              <w:rPr>
                <w:sz w:val="24"/>
                <w:szCs w:val="24"/>
              </w:rPr>
            </w:pPr>
          </w:p>
        </w:tc>
        <w:tc>
          <w:tcPr>
            <w:tcW w:w="2430" w:type="dxa"/>
          </w:tcPr>
          <w:p w:rsidR="00A96D48" w:rsidRPr="0021768D" w:rsidRDefault="00A96D48" w:rsidP="00A96D48">
            <w:pPr>
              <w:pStyle w:val="TableParagraph"/>
              <w:ind w:left="0"/>
              <w:rPr>
                <w:sz w:val="24"/>
                <w:szCs w:val="24"/>
              </w:rPr>
            </w:pPr>
          </w:p>
        </w:tc>
      </w:tr>
      <w:tr w:rsidR="00A96D48" w:rsidRPr="0021768D" w:rsidTr="00A96D48">
        <w:tc>
          <w:tcPr>
            <w:tcW w:w="2997" w:type="dxa"/>
            <w:gridSpan w:val="2"/>
          </w:tcPr>
          <w:p w:rsidR="00A96D48" w:rsidRPr="0021768D" w:rsidRDefault="00A96D48" w:rsidP="00A96D48">
            <w:pPr>
              <w:pStyle w:val="TableParagraph"/>
              <w:ind w:left="0"/>
              <w:rPr>
                <w:sz w:val="24"/>
                <w:szCs w:val="24"/>
              </w:rPr>
            </w:pPr>
            <w:r w:rsidRPr="0021768D">
              <w:rPr>
                <w:sz w:val="24"/>
                <w:szCs w:val="24"/>
              </w:rPr>
              <w:t>ОБЩЕЕ КОЛИЧЕСТВО ЧАСОВ</w:t>
            </w:r>
          </w:p>
        </w:tc>
        <w:tc>
          <w:tcPr>
            <w:tcW w:w="761" w:type="dxa"/>
          </w:tcPr>
          <w:p w:rsidR="00A96D48" w:rsidRPr="0021768D" w:rsidRDefault="00A96D48" w:rsidP="00A96D48">
            <w:pPr>
              <w:pStyle w:val="TableParagraph"/>
              <w:ind w:left="0"/>
              <w:rPr>
                <w:sz w:val="24"/>
                <w:szCs w:val="24"/>
              </w:rPr>
            </w:pPr>
            <w:r w:rsidRPr="0021768D">
              <w:rPr>
                <w:sz w:val="24"/>
                <w:szCs w:val="24"/>
              </w:rPr>
              <w:t>136</w:t>
            </w:r>
          </w:p>
        </w:tc>
        <w:tc>
          <w:tcPr>
            <w:tcW w:w="1156" w:type="dxa"/>
          </w:tcPr>
          <w:p w:rsidR="00A96D48" w:rsidRPr="0021768D" w:rsidRDefault="00A96D48" w:rsidP="00A96D48">
            <w:pPr>
              <w:pStyle w:val="TableParagraph"/>
              <w:ind w:left="0"/>
              <w:rPr>
                <w:sz w:val="24"/>
                <w:szCs w:val="24"/>
              </w:rPr>
            </w:pPr>
            <w:r w:rsidRPr="0021768D">
              <w:rPr>
                <w:sz w:val="24"/>
                <w:szCs w:val="24"/>
              </w:rPr>
              <w:t>8</w:t>
            </w:r>
          </w:p>
        </w:tc>
        <w:tc>
          <w:tcPr>
            <w:tcW w:w="1046" w:type="dxa"/>
          </w:tcPr>
          <w:p w:rsidR="00A96D48" w:rsidRPr="0021768D" w:rsidRDefault="00A96D48" w:rsidP="00A96D48">
            <w:pPr>
              <w:pStyle w:val="TableParagraph"/>
              <w:ind w:left="0"/>
              <w:rPr>
                <w:sz w:val="24"/>
                <w:szCs w:val="24"/>
              </w:rPr>
            </w:pPr>
            <w:r w:rsidRPr="0021768D">
              <w:rPr>
                <w:sz w:val="24"/>
                <w:szCs w:val="24"/>
              </w:rPr>
              <w:t>2</w:t>
            </w:r>
          </w:p>
        </w:tc>
        <w:tc>
          <w:tcPr>
            <w:tcW w:w="3262" w:type="dxa"/>
          </w:tcPr>
          <w:p w:rsidR="00A96D48" w:rsidRPr="0021768D" w:rsidRDefault="00A96D48" w:rsidP="00A96D48">
            <w:pPr>
              <w:pStyle w:val="1"/>
              <w:ind w:left="0"/>
              <w:rPr>
                <w:b w:val="0"/>
              </w:rPr>
            </w:pPr>
          </w:p>
        </w:tc>
        <w:tc>
          <w:tcPr>
            <w:tcW w:w="3487" w:type="dxa"/>
          </w:tcPr>
          <w:p w:rsidR="00A96D48" w:rsidRPr="0021768D" w:rsidRDefault="00A96D48" w:rsidP="00A96D48">
            <w:pPr>
              <w:pStyle w:val="1"/>
              <w:ind w:left="0"/>
              <w:rPr>
                <w:b w:val="0"/>
              </w:rPr>
            </w:pPr>
          </w:p>
        </w:tc>
        <w:tc>
          <w:tcPr>
            <w:tcW w:w="2430" w:type="dxa"/>
          </w:tcPr>
          <w:p w:rsidR="00A96D48" w:rsidRPr="0021768D" w:rsidRDefault="00A96D48" w:rsidP="00A96D48">
            <w:pPr>
              <w:pStyle w:val="1"/>
              <w:ind w:left="0"/>
              <w:rPr>
                <w:b w:val="0"/>
              </w:rPr>
            </w:pPr>
          </w:p>
        </w:tc>
      </w:tr>
    </w:tbl>
    <w:p w:rsidR="00364F27" w:rsidRPr="0021768D" w:rsidRDefault="00364F27" w:rsidP="00670046">
      <w:pPr>
        <w:pStyle w:val="1"/>
        <w:ind w:left="0"/>
      </w:pPr>
    </w:p>
    <w:p w:rsidR="00364F27" w:rsidRPr="0021768D" w:rsidRDefault="00364F27" w:rsidP="00670046">
      <w:pPr>
        <w:rPr>
          <w:sz w:val="24"/>
          <w:szCs w:val="24"/>
        </w:rPr>
      </w:pPr>
    </w:p>
    <w:p w:rsidR="00364F27" w:rsidRPr="0021768D" w:rsidRDefault="00364F27" w:rsidP="00670046">
      <w:pPr>
        <w:rPr>
          <w:sz w:val="24"/>
          <w:szCs w:val="24"/>
        </w:rPr>
      </w:pPr>
    </w:p>
    <w:p w:rsidR="00364F27" w:rsidRPr="0021768D" w:rsidRDefault="00364F27" w:rsidP="00670046">
      <w:pPr>
        <w:rPr>
          <w:b/>
          <w:sz w:val="24"/>
          <w:szCs w:val="24"/>
        </w:rPr>
      </w:pPr>
      <w:r w:rsidRPr="0021768D">
        <w:rPr>
          <w:b/>
          <w:sz w:val="24"/>
          <w:szCs w:val="24"/>
        </w:rPr>
        <w:t>ТЕМАТИЧЕСКОЕ</w:t>
      </w:r>
      <w:r w:rsidR="001C39C7" w:rsidRPr="0021768D">
        <w:rPr>
          <w:b/>
          <w:sz w:val="24"/>
          <w:szCs w:val="24"/>
        </w:rPr>
        <w:t xml:space="preserve">  </w:t>
      </w:r>
      <w:r w:rsidRPr="0021768D">
        <w:rPr>
          <w:b/>
          <w:sz w:val="24"/>
          <w:szCs w:val="24"/>
        </w:rPr>
        <w:t>ПЛАНИРОВАНИЕ</w:t>
      </w:r>
      <w:r w:rsidR="001C39C7" w:rsidRPr="0021768D">
        <w:rPr>
          <w:b/>
          <w:sz w:val="24"/>
          <w:szCs w:val="24"/>
        </w:rPr>
        <w:t xml:space="preserve"> </w:t>
      </w:r>
      <w:r w:rsidRPr="0021768D">
        <w:rPr>
          <w:b/>
          <w:sz w:val="24"/>
          <w:szCs w:val="24"/>
        </w:rPr>
        <w:t>3КЛАСС</w:t>
      </w:r>
    </w:p>
    <w:p w:rsidR="00364F27" w:rsidRPr="0021768D" w:rsidRDefault="00364F27" w:rsidP="006700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33"/>
        <w:gridCol w:w="1097"/>
        <w:gridCol w:w="1156"/>
        <w:gridCol w:w="1051"/>
        <w:gridCol w:w="2738"/>
        <w:gridCol w:w="3916"/>
        <w:gridCol w:w="1957"/>
      </w:tblGrid>
      <w:tr w:rsidR="00670046" w:rsidRPr="0021768D" w:rsidTr="00A96D48">
        <w:tc>
          <w:tcPr>
            <w:tcW w:w="576" w:type="dxa"/>
            <w:vMerge w:val="restart"/>
          </w:tcPr>
          <w:p w:rsidR="00991879" w:rsidRPr="0021768D" w:rsidRDefault="00991879" w:rsidP="00670046">
            <w:pPr>
              <w:pStyle w:val="TableParagraph"/>
              <w:ind w:left="0" w:firstLine="50"/>
              <w:rPr>
                <w:sz w:val="24"/>
                <w:szCs w:val="24"/>
              </w:rPr>
            </w:pPr>
            <w:r w:rsidRPr="0021768D">
              <w:rPr>
                <w:sz w:val="24"/>
                <w:szCs w:val="24"/>
              </w:rPr>
              <w:t>№ п/п</w:t>
            </w:r>
          </w:p>
        </w:tc>
        <w:tc>
          <w:tcPr>
            <w:tcW w:w="2433" w:type="dxa"/>
            <w:vMerge w:val="restart"/>
          </w:tcPr>
          <w:p w:rsidR="00991879" w:rsidRPr="0021768D" w:rsidRDefault="00991879" w:rsidP="00670046">
            <w:pPr>
              <w:pStyle w:val="TableParagraph"/>
              <w:ind w:left="0"/>
              <w:rPr>
                <w:sz w:val="24"/>
                <w:szCs w:val="24"/>
              </w:rPr>
            </w:pPr>
            <w:r w:rsidRPr="0021768D">
              <w:rPr>
                <w:sz w:val="24"/>
                <w:szCs w:val="24"/>
              </w:rPr>
              <w:t>Наименование разделов и тем программы</w:t>
            </w:r>
          </w:p>
        </w:tc>
        <w:tc>
          <w:tcPr>
            <w:tcW w:w="3304" w:type="dxa"/>
            <w:gridSpan w:val="3"/>
          </w:tcPr>
          <w:p w:rsidR="00991879" w:rsidRPr="0021768D" w:rsidRDefault="00991879" w:rsidP="00670046">
            <w:pPr>
              <w:pStyle w:val="TableParagraph"/>
              <w:ind w:left="0"/>
              <w:rPr>
                <w:sz w:val="24"/>
                <w:szCs w:val="24"/>
              </w:rPr>
            </w:pPr>
            <w:r w:rsidRPr="0021768D">
              <w:rPr>
                <w:sz w:val="24"/>
                <w:szCs w:val="24"/>
              </w:rPr>
              <w:t>Количество часов</w:t>
            </w:r>
          </w:p>
        </w:tc>
        <w:tc>
          <w:tcPr>
            <w:tcW w:w="2738" w:type="dxa"/>
          </w:tcPr>
          <w:p w:rsidR="00991879" w:rsidRPr="0021768D" w:rsidRDefault="00991879" w:rsidP="00670046">
            <w:pPr>
              <w:pStyle w:val="TableParagraph"/>
              <w:spacing w:line="256" w:lineRule="auto"/>
              <w:ind w:left="0" w:hanging="111"/>
              <w:rPr>
                <w:sz w:val="24"/>
                <w:szCs w:val="24"/>
              </w:rPr>
            </w:pPr>
            <w:r w:rsidRPr="0021768D">
              <w:rPr>
                <w:sz w:val="24"/>
                <w:szCs w:val="24"/>
              </w:rPr>
              <w:t>Программное</w:t>
            </w:r>
            <w:r w:rsidR="00A96D48" w:rsidRPr="0021768D">
              <w:rPr>
                <w:sz w:val="24"/>
                <w:szCs w:val="24"/>
              </w:rPr>
              <w:t xml:space="preserve"> </w:t>
            </w:r>
            <w:r w:rsidRPr="0021768D">
              <w:rPr>
                <w:spacing w:val="-67"/>
                <w:sz w:val="24"/>
                <w:szCs w:val="24"/>
              </w:rPr>
              <w:t xml:space="preserve"> </w:t>
            </w:r>
            <w:r w:rsidRPr="0021768D">
              <w:rPr>
                <w:sz w:val="24"/>
                <w:szCs w:val="24"/>
              </w:rPr>
              <w:t>содержание</w:t>
            </w:r>
          </w:p>
        </w:tc>
        <w:tc>
          <w:tcPr>
            <w:tcW w:w="3916" w:type="dxa"/>
          </w:tcPr>
          <w:p w:rsidR="00991879" w:rsidRPr="0021768D" w:rsidRDefault="00991879" w:rsidP="00670046">
            <w:pPr>
              <w:pStyle w:val="TableParagraph"/>
              <w:ind w:left="0"/>
              <w:rPr>
                <w:b/>
                <w:sz w:val="24"/>
                <w:szCs w:val="24"/>
              </w:rPr>
            </w:pPr>
          </w:p>
          <w:p w:rsidR="00991879" w:rsidRPr="0021768D" w:rsidRDefault="00991879" w:rsidP="00670046">
            <w:pPr>
              <w:pStyle w:val="TableParagraph"/>
              <w:ind w:left="0"/>
              <w:rPr>
                <w:sz w:val="24"/>
                <w:szCs w:val="24"/>
              </w:rPr>
            </w:pPr>
            <w:r w:rsidRPr="0021768D">
              <w:rPr>
                <w:sz w:val="24"/>
                <w:szCs w:val="24"/>
              </w:rPr>
              <w:t>Характеристика</w:t>
            </w:r>
            <w:r w:rsidRPr="0021768D">
              <w:rPr>
                <w:spacing w:val="-5"/>
                <w:sz w:val="24"/>
                <w:szCs w:val="24"/>
              </w:rPr>
              <w:t xml:space="preserve"> </w:t>
            </w:r>
            <w:r w:rsidRPr="0021768D">
              <w:rPr>
                <w:sz w:val="24"/>
                <w:szCs w:val="24"/>
              </w:rPr>
              <w:t>деятельности</w:t>
            </w:r>
            <w:r w:rsidRPr="0021768D">
              <w:rPr>
                <w:spacing w:val="-5"/>
                <w:sz w:val="24"/>
                <w:szCs w:val="24"/>
              </w:rPr>
              <w:t xml:space="preserve"> </w:t>
            </w:r>
            <w:r w:rsidRPr="0021768D">
              <w:rPr>
                <w:sz w:val="24"/>
                <w:szCs w:val="24"/>
              </w:rPr>
              <w:t>обучающихся</w:t>
            </w:r>
          </w:p>
        </w:tc>
        <w:tc>
          <w:tcPr>
            <w:tcW w:w="1957" w:type="dxa"/>
          </w:tcPr>
          <w:p w:rsidR="00991879" w:rsidRPr="0021768D" w:rsidRDefault="00991879" w:rsidP="00670046">
            <w:pPr>
              <w:pStyle w:val="TableParagraph"/>
              <w:ind w:left="0"/>
              <w:rPr>
                <w:sz w:val="24"/>
                <w:szCs w:val="24"/>
              </w:rPr>
            </w:pPr>
            <w:r w:rsidRPr="0021768D">
              <w:rPr>
                <w:sz w:val="24"/>
                <w:szCs w:val="24"/>
              </w:rPr>
              <w:t>Электронные (цифровые) образовательные ресурсы</w:t>
            </w:r>
          </w:p>
        </w:tc>
      </w:tr>
      <w:tr w:rsidR="006B286A" w:rsidRPr="0021768D" w:rsidTr="00A96D48">
        <w:tc>
          <w:tcPr>
            <w:tcW w:w="576" w:type="dxa"/>
            <w:vMerge/>
          </w:tcPr>
          <w:p w:rsidR="00991879" w:rsidRPr="0021768D" w:rsidRDefault="00991879" w:rsidP="00670046">
            <w:pPr>
              <w:rPr>
                <w:sz w:val="24"/>
                <w:szCs w:val="24"/>
              </w:rPr>
            </w:pPr>
          </w:p>
        </w:tc>
        <w:tc>
          <w:tcPr>
            <w:tcW w:w="2433" w:type="dxa"/>
            <w:vMerge/>
          </w:tcPr>
          <w:p w:rsidR="00991879" w:rsidRPr="0021768D" w:rsidRDefault="00991879" w:rsidP="00670046">
            <w:pPr>
              <w:pStyle w:val="1"/>
              <w:ind w:left="0"/>
              <w:rPr>
                <w:b w:val="0"/>
              </w:rPr>
            </w:pPr>
          </w:p>
        </w:tc>
        <w:tc>
          <w:tcPr>
            <w:tcW w:w="1097" w:type="dxa"/>
          </w:tcPr>
          <w:p w:rsidR="00991879" w:rsidRPr="0021768D" w:rsidRDefault="00991879" w:rsidP="00670046">
            <w:pPr>
              <w:pStyle w:val="1"/>
              <w:ind w:left="0"/>
              <w:rPr>
                <w:b w:val="0"/>
              </w:rPr>
            </w:pPr>
            <w:r w:rsidRPr="0021768D">
              <w:rPr>
                <w:b w:val="0"/>
              </w:rPr>
              <w:t>всего</w:t>
            </w:r>
          </w:p>
        </w:tc>
        <w:tc>
          <w:tcPr>
            <w:tcW w:w="1156" w:type="dxa"/>
          </w:tcPr>
          <w:p w:rsidR="00991879" w:rsidRPr="0021768D" w:rsidRDefault="00991879" w:rsidP="00670046">
            <w:pPr>
              <w:pStyle w:val="1"/>
              <w:ind w:left="0"/>
              <w:rPr>
                <w:b w:val="0"/>
              </w:rPr>
            </w:pPr>
            <w:r w:rsidRPr="0021768D">
              <w:rPr>
                <w:b w:val="0"/>
              </w:rPr>
              <w:t xml:space="preserve">контроль </w:t>
            </w:r>
            <w:proofErr w:type="spellStart"/>
            <w:r w:rsidRPr="0021768D">
              <w:rPr>
                <w:b w:val="0"/>
              </w:rPr>
              <w:t>ные</w:t>
            </w:r>
            <w:proofErr w:type="spellEnd"/>
            <w:r w:rsidRPr="0021768D">
              <w:rPr>
                <w:b w:val="0"/>
              </w:rPr>
              <w:t xml:space="preserve"> работы</w:t>
            </w:r>
          </w:p>
        </w:tc>
        <w:tc>
          <w:tcPr>
            <w:tcW w:w="1046" w:type="dxa"/>
          </w:tcPr>
          <w:p w:rsidR="00991879" w:rsidRPr="0021768D" w:rsidRDefault="00991879" w:rsidP="00670046">
            <w:pPr>
              <w:pStyle w:val="1"/>
              <w:ind w:left="0"/>
              <w:rPr>
                <w:b w:val="0"/>
              </w:rPr>
            </w:pPr>
            <w:proofErr w:type="spellStart"/>
            <w:r w:rsidRPr="0021768D">
              <w:rPr>
                <w:b w:val="0"/>
              </w:rPr>
              <w:t>Практи-ческие</w:t>
            </w:r>
            <w:proofErr w:type="spellEnd"/>
            <w:r w:rsidRPr="0021768D">
              <w:rPr>
                <w:b w:val="0"/>
              </w:rPr>
              <w:t xml:space="preserve"> работы</w:t>
            </w:r>
          </w:p>
        </w:tc>
        <w:tc>
          <w:tcPr>
            <w:tcW w:w="2738" w:type="dxa"/>
          </w:tcPr>
          <w:p w:rsidR="00991879" w:rsidRPr="0021768D" w:rsidRDefault="00991879" w:rsidP="00670046">
            <w:pPr>
              <w:rPr>
                <w:sz w:val="24"/>
                <w:szCs w:val="24"/>
              </w:rPr>
            </w:pPr>
          </w:p>
        </w:tc>
        <w:tc>
          <w:tcPr>
            <w:tcW w:w="3916" w:type="dxa"/>
          </w:tcPr>
          <w:p w:rsidR="00991879" w:rsidRPr="0021768D" w:rsidRDefault="00991879" w:rsidP="00670046">
            <w:pPr>
              <w:rPr>
                <w:sz w:val="24"/>
                <w:szCs w:val="24"/>
              </w:rPr>
            </w:pPr>
          </w:p>
        </w:tc>
        <w:tc>
          <w:tcPr>
            <w:tcW w:w="1957" w:type="dxa"/>
          </w:tcPr>
          <w:p w:rsidR="00991879" w:rsidRPr="0021768D" w:rsidRDefault="00991879" w:rsidP="00670046">
            <w:pPr>
              <w:pStyle w:val="1"/>
              <w:ind w:left="0"/>
              <w:rPr>
                <w:b w:val="0"/>
              </w:rPr>
            </w:pPr>
          </w:p>
        </w:tc>
      </w:tr>
      <w:tr w:rsidR="00A96D48" w:rsidRPr="0021768D" w:rsidTr="00A96D48">
        <w:tc>
          <w:tcPr>
            <w:tcW w:w="14924" w:type="dxa"/>
            <w:gridSpan w:val="8"/>
          </w:tcPr>
          <w:p w:rsidR="00A96D48" w:rsidRPr="0021768D" w:rsidRDefault="00A96D48" w:rsidP="00670046">
            <w:pPr>
              <w:adjustRightInd w:val="0"/>
              <w:rPr>
                <w:sz w:val="24"/>
                <w:szCs w:val="24"/>
              </w:rPr>
            </w:pPr>
            <w:r w:rsidRPr="0021768D">
              <w:rPr>
                <w:b/>
                <w:sz w:val="24"/>
                <w:szCs w:val="24"/>
              </w:rPr>
              <w:t>Раздел</w:t>
            </w:r>
            <w:r w:rsidRPr="0021768D">
              <w:rPr>
                <w:b/>
                <w:spacing w:val="-3"/>
                <w:sz w:val="24"/>
                <w:szCs w:val="24"/>
              </w:rPr>
              <w:t xml:space="preserve"> </w:t>
            </w:r>
            <w:r w:rsidRPr="0021768D">
              <w:rPr>
                <w:b/>
                <w:sz w:val="24"/>
                <w:szCs w:val="24"/>
              </w:rPr>
              <w:t>1.</w:t>
            </w:r>
            <w:r w:rsidRPr="0021768D">
              <w:rPr>
                <w:b/>
                <w:spacing w:val="-1"/>
                <w:sz w:val="24"/>
                <w:szCs w:val="24"/>
              </w:rPr>
              <w:t xml:space="preserve"> </w:t>
            </w:r>
            <w:r w:rsidRPr="0021768D">
              <w:rPr>
                <w:b/>
                <w:sz w:val="24"/>
                <w:szCs w:val="24"/>
              </w:rPr>
              <w:t>Числа</w:t>
            </w:r>
            <w:r w:rsidRPr="0021768D">
              <w:rPr>
                <w:b/>
                <w:spacing w:val="1"/>
                <w:sz w:val="24"/>
                <w:szCs w:val="24"/>
              </w:rPr>
              <w:t xml:space="preserve"> </w:t>
            </w:r>
            <w:r w:rsidRPr="0021768D">
              <w:rPr>
                <w:b/>
                <w:sz w:val="24"/>
                <w:szCs w:val="24"/>
              </w:rPr>
              <w:t>и</w:t>
            </w:r>
            <w:r w:rsidRPr="0021768D">
              <w:rPr>
                <w:b/>
                <w:spacing w:val="-2"/>
                <w:sz w:val="24"/>
                <w:szCs w:val="24"/>
              </w:rPr>
              <w:t xml:space="preserve"> </w:t>
            </w:r>
            <w:r w:rsidRPr="0021768D">
              <w:rPr>
                <w:b/>
                <w:sz w:val="24"/>
                <w:szCs w:val="24"/>
              </w:rPr>
              <w:t>величины</w:t>
            </w:r>
          </w:p>
        </w:tc>
      </w:tr>
      <w:tr w:rsidR="006B286A" w:rsidRPr="0021768D" w:rsidTr="00A96D48">
        <w:tc>
          <w:tcPr>
            <w:tcW w:w="576" w:type="dxa"/>
          </w:tcPr>
          <w:p w:rsidR="00991879" w:rsidRPr="0021768D" w:rsidRDefault="00991879" w:rsidP="00670046">
            <w:pPr>
              <w:pStyle w:val="TableParagraph"/>
              <w:ind w:left="0"/>
              <w:rPr>
                <w:sz w:val="24"/>
                <w:szCs w:val="24"/>
              </w:rPr>
            </w:pPr>
            <w:r w:rsidRPr="0021768D">
              <w:rPr>
                <w:sz w:val="24"/>
                <w:szCs w:val="24"/>
              </w:rPr>
              <w:t>1.1.</w:t>
            </w:r>
          </w:p>
        </w:tc>
        <w:tc>
          <w:tcPr>
            <w:tcW w:w="2433" w:type="dxa"/>
          </w:tcPr>
          <w:p w:rsidR="00991879" w:rsidRPr="0021768D" w:rsidRDefault="00991879" w:rsidP="00670046">
            <w:pPr>
              <w:pStyle w:val="TableParagraph"/>
              <w:ind w:left="0"/>
              <w:rPr>
                <w:sz w:val="24"/>
                <w:szCs w:val="24"/>
              </w:rPr>
            </w:pPr>
            <w:r w:rsidRPr="0021768D">
              <w:rPr>
                <w:sz w:val="24"/>
                <w:szCs w:val="24"/>
              </w:rPr>
              <w:t xml:space="preserve">Числа </w:t>
            </w:r>
          </w:p>
        </w:tc>
        <w:tc>
          <w:tcPr>
            <w:tcW w:w="1097" w:type="dxa"/>
          </w:tcPr>
          <w:p w:rsidR="00991879" w:rsidRPr="0021768D" w:rsidRDefault="00991879" w:rsidP="00670046">
            <w:pPr>
              <w:pStyle w:val="TableParagraph"/>
              <w:ind w:left="0"/>
              <w:rPr>
                <w:sz w:val="24"/>
                <w:szCs w:val="24"/>
              </w:rPr>
            </w:pPr>
            <w:r w:rsidRPr="0021768D">
              <w:rPr>
                <w:sz w:val="24"/>
                <w:szCs w:val="24"/>
              </w:rPr>
              <w:t>10</w:t>
            </w:r>
          </w:p>
        </w:tc>
        <w:tc>
          <w:tcPr>
            <w:tcW w:w="1156" w:type="dxa"/>
          </w:tcPr>
          <w:p w:rsidR="00991879" w:rsidRPr="0021768D" w:rsidRDefault="006B286A" w:rsidP="00670046">
            <w:pPr>
              <w:pStyle w:val="TableParagraph"/>
              <w:ind w:left="0"/>
              <w:rPr>
                <w:sz w:val="24"/>
                <w:szCs w:val="24"/>
              </w:rPr>
            </w:pPr>
            <w:r w:rsidRPr="0021768D">
              <w:rPr>
                <w:sz w:val="24"/>
                <w:szCs w:val="24"/>
              </w:rPr>
              <w:t>1</w:t>
            </w:r>
          </w:p>
        </w:tc>
        <w:tc>
          <w:tcPr>
            <w:tcW w:w="1046" w:type="dxa"/>
          </w:tcPr>
          <w:p w:rsidR="00991879" w:rsidRPr="0021768D" w:rsidRDefault="00991879" w:rsidP="00670046">
            <w:pPr>
              <w:pStyle w:val="TableParagraph"/>
              <w:ind w:left="0"/>
              <w:rPr>
                <w:sz w:val="24"/>
                <w:szCs w:val="24"/>
              </w:rPr>
            </w:pPr>
            <w:r w:rsidRPr="0021768D">
              <w:rPr>
                <w:sz w:val="24"/>
                <w:szCs w:val="24"/>
              </w:rPr>
              <w:t>1</w:t>
            </w:r>
          </w:p>
        </w:tc>
        <w:tc>
          <w:tcPr>
            <w:tcW w:w="2738" w:type="dxa"/>
          </w:tcPr>
          <w:p w:rsidR="00991879" w:rsidRPr="0021768D" w:rsidRDefault="00991879" w:rsidP="00670046">
            <w:pPr>
              <w:pStyle w:val="TableParagraph"/>
              <w:spacing w:line="256" w:lineRule="auto"/>
              <w:ind w:left="0"/>
              <w:rPr>
                <w:sz w:val="24"/>
                <w:szCs w:val="24"/>
              </w:rPr>
            </w:pPr>
            <w:r w:rsidRPr="0021768D">
              <w:rPr>
                <w:sz w:val="24"/>
                <w:szCs w:val="24"/>
              </w:rPr>
              <w:t>Числа в пределах 1000:</w:t>
            </w:r>
            <w:r w:rsidRPr="0021768D">
              <w:rPr>
                <w:spacing w:val="-68"/>
                <w:sz w:val="24"/>
                <w:szCs w:val="24"/>
              </w:rPr>
              <w:t xml:space="preserve"> </w:t>
            </w:r>
            <w:r w:rsidRPr="0021768D">
              <w:rPr>
                <w:sz w:val="24"/>
                <w:szCs w:val="24"/>
              </w:rPr>
              <w:t>чтение,</w:t>
            </w:r>
            <w:r w:rsidRPr="0021768D">
              <w:rPr>
                <w:spacing w:val="-1"/>
                <w:sz w:val="24"/>
                <w:szCs w:val="24"/>
              </w:rPr>
              <w:t xml:space="preserve"> </w:t>
            </w:r>
            <w:r w:rsidRPr="0021768D">
              <w:rPr>
                <w:sz w:val="24"/>
                <w:szCs w:val="24"/>
              </w:rPr>
              <w:t>запись,</w:t>
            </w:r>
          </w:p>
          <w:p w:rsidR="00991879" w:rsidRPr="0021768D" w:rsidRDefault="00991879" w:rsidP="00670046">
            <w:pPr>
              <w:pStyle w:val="TableParagraph"/>
              <w:ind w:left="0"/>
              <w:rPr>
                <w:sz w:val="24"/>
                <w:szCs w:val="24"/>
              </w:rPr>
            </w:pPr>
            <w:r w:rsidRPr="0021768D">
              <w:rPr>
                <w:sz w:val="24"/>
                <w:szCs w:val="24"/>
              </w:rPr>
              <w:t>сравнение,</w:t>
            </w:r>
          </w:p>
          <w:p w:rsidR="00991879" w:rsidRPr="0021768D" w:rsidRDefault="00991879" w:rsidP="00670046">
            <w:pPr>
              <w:pStyle w:val="TableParagraph"/>
              <w:spacing w:line="259" w:lineRule="auto"/>
              <w:ind w:left="0"/>
              <w:rPr>
                <w:sz w:val="24"/>
                <w:szCs w:val="24"/>
              </w:rPr>
            </w:pPr>
            <w:r w:rsidRPr="0021768D">
              <w:rPr>
                <w:sz w:val="24"/>
                <w:szCs w:val="24"/>
              </w:rPr>
              <w:t>представление в виде</w:t>
            </w:r>
            <w:r w:rsidRPr="0021768D">
              <w:rPr>
                <w:spacing w:val="-68"/>
                <w:sz w:val="24"/>
                <w:szCs w:val="24"/>
              </w:rPr>
              <w:t xml:space="preserve"> </w:t>
            </w:r>
            <w:r w:rsidRPr="0021768D">
              <w:rPr>
                <w:sz w:val="24"/>
                <w:szCs w:val="24"/>
              </w:rPr>
              <w:t>суммы</w:t>
            </w:r>
            <w:r w:rsidRPr="0021768D">
              <w:rPr>
                <w:spacing w:val="-1"/>
                <w:sz w:val="24"/>
                <w:szCs w:val="24"/>
              </w:rPr>
              <w:t xml:space="preserve"> </w:t>
            </w:r>
            <w:r w:rsidRPr="0021768D">
              <w:rPr>
                <w:sz w:val="24"/>
                <w:szCs w:val="24"/>
              </w:rPr>
              <w:t>разрядных</w:t>
            </w:r>
          </w:p>
          <w:p w:rsidR="00991879" w:rsidRPr="0021768D" w:rsidRDefault="00991879" w:rsidP="00670046">
            <w:pPr>
              <w:pStyle w:val="TableParagraph"/>
              <w:spacing w:line="256" w:lineRule="auto"/>
              <w:ind w:left="0"/>
              <w:rPr>
                <w:sz w:val="24"/>
                <w:szCs w:val="24"/>
              </w:rPr>
            </w:pPr>
            <w:r w:rsidRPr="0021768D">
              <w:rPr>
                <w:sz w:val="24"/>
                <w:szCs w:val="24"/>
              </w:rPr>
              <w:t>слагаемых.</w:t>
            </w:r>
            <w:r w:rsidRPr="0021768D">
              <w:rPr>
                <w:spacing w:val="-4"/>
                <w:sz w:val="24"/>
                <w:szCs w:val="24"/>
              </w:rPr>
              <w:t xml:space="preserve"> </w:t>
            </w:r>
            <w:r w:rsidRPr="0021768D">
              <w:rPr>
                <w:sz w:val="24"/>
                <w:szCs w:val="24"/>
              </w:rPr>
              <w:t>Равенства</w:t>
            </w:r>
            <w:r w:rsidRPr="0021768D">
              <w:rPr>
                <w:spacing w:val="-4"/>
                <w:sz w:val="24"/>
                <w:szCs w:val="24"/>
              </w:rPr>
              <w:t xml:space="preserve"> </w:t>
            </w:r>
            <w:r w:rsidRPr="0021768D">
              <w:rPr>
                <w:sz w:val="24"/>
                <w:szCs w:val="24"/>
              </w:rPr>
              <w:t>и</w:t>
            </w:r>
            <w:r w:rsidRPr="0021768D">
              <w:rPr>
                <w:spacing w:val="-67"/>
                <w:sz w:val="24"/>
                <w:szCs w:val="24"/>
              </w:rPr>
              <w:t xml:space="preserve"> </w:t>
            </w:r>
            <w:r w:rsidRPr="0021768D">
              <w:rPr>
                <w:sz w:val="24"/>
                <w:szCs w:val="24"/>
              </w:rPr>
              <w:t>неравенства:</w:t>
            </w:r>
            <w:r w:rsidRPr="0021768D">
              <w:rPr>
                <w:spacing w:val="-1"/>
                <w:sz w:val="24"/>
                <w:szCs w:val="24"/>
              </w:rPr>
              <w:t xml:space="preserve"> </w:t>
            </w:r>
            <w:r w:rsidRPr="0021768D">
              <w:rPr>
                <w:sz w:val="24"/>
                <w:szCs w:val="24"/>
              </w:rPr>
              <w:t>чтение,</w:t>
            </w:r>
          </w:p>
          <w:p w:rsidR="00991879" w:rsidRPr="0021768D" w:rsidRDefault="00991879" w:rsidP="00670046">
            <w:pPr>
              <w:pStyle w:val="TableParagraph"/>
              <w:ind w:left="0"/>
              <w:rPr>
                <w:sz w:val="24"/>
                <w:szCs w:val="24"/>
              </w:rPr>
            </w:pPr>
            <w:r w:rsidRPr="0021768D">
              <w:rPr>
                <w:sz w:val="24"/>
                <w:szCs w:val="24"/>
              </w:rPr>
              <w:t>составление.</w:t>
            </w:r>
          </w:p>
          <w:p w:rsidR="00991879" w:rsidRPr="0021768D" w:rsidRDefault="00991879" w:rsidP="00670046">
            <w:pPr>
              <w:pStyle w:val="TableParagraph"/>
              <w:ind w:left="0"/>
              <w:rPr>
                <w:sz w:val="24"/>
                <w:szCs w:val="24"/>
              </w:rPr>
            </w:pPr>
            <w:r w:rsidRPr="0021768D">
              <w:rPr>
                <w:sz w:val="24"/>
                <w:szCs w:val="24"/>
              </w:rPr>
              <w:t>Увеличение/</w:t>
            </w:r>
          </w:p>
          <w:p w:rsidR="00991879" w:rsidRPr="0021768D" w:rsidRDefault="00991879" w:rsidP="00670046">
            <w:pPr>
              <w:pStyle w:val="TableParagraph"/>
              <w:spacing w:line="256" w:lineRule="auto"/>
              <w:ind w:left="0"/>
              <w:rPr>
                <w:sz w:val="24"/>
                <w:szCs w:val="24"/>
              </w:rPr>
            </w:pPr>
            <w:r w:rsidRPr="0021768D">
              <w:rPr>
                <w:sz w:val="24"/>
                <w:szCs w:val="24"/>
              </w:rPr>
              <w:t>уменьшение числа</w:t>
            </w:r>
            <w:r w:rsidRPr="0021768D">
              <w:rPr>
                <w:spacing w:val="-67"/>
                <w:sz w:val="24"/>
                <w:szCs w:val="24"/>
              </w:rPr>
              <w:t xml:space="preserve"> </w:t>
            </w:r>
            <w:r w:rsidRPr="0021768D">
              <w:rPr>
                <w:sz w:val="24"/>
                <w:szCs w:val="24"/>
              </w:rPr>
              <w:t>в</w:t>
            </w:r>
            <w:r w:rsidRPr="0021768D">
              <w:rPr>
                <w:spacing w:val="-2"/>
                <w:sz w:val="24"/>
                <w:szCs w:val="24"/>
              </w:rPr>
              <w:t xml:space="preserve"> </w:t>
            </w:r>
            <w:r w:rsidRPr="0021768D">
              <w:rPr>
                <w:sz w:val="24"/>
                <w:szCs w:val="24"/>
              </w:rPr>
              <w:t>несколько</w:t>
            </w:r>
            <w:r w:rsidRPr="0021768D">
              <w:rPr>
                <w:spacing w:val="-2"/>
                <w:sz w:val="24"/>
                <w:szCs w:val="24"/>
              </w:rPr>
              <w:t xml:space="preserve"> </w:t>
            </w:r>
            <w:r w:rsidRPr="0021768D">
              <w:rPr>
                <w:sz w:val="24"/>
                <w:szCs w:val="24"/>
              </w:rPr>
              <w:t>раз.</w:t>
            </w:r>
          </w:p>
          <w:p w:rsidR="00991879" w:rsidRPr="0021768D" w:rsidRDefault="00991879" w:rsidP="00670046">
            <w:pPr>
              <w:pStyle w:val="TableParagraph"/>
              <w:spacing w:line="259" w:lineRule="auto"/>
              <w:ind w:left="0"/>
              <w:rPr>
                <w:sz w:val="24"/>
                <w:szCs w:val="24"/>
              </w:rPr>
            </w:pPr>
            <w:r w:rsidRPr="0021768D">
              <w:rPr>
                <w:sz w:val="24"/>
                <w:szCs w:val="24"/>
              </w:rPr>
              <w:t>Кратное сравнение</w:t>
            </w:r>
            <w:r w:rsidRPr="0021768D">
              <w:rPr>
                <w:spacing w:val="-67"/>
                <w:sz w:val="24"/>
                <w:szCs w:val="24"/>
              </w:rPr>
              <w:t xml:space="preserve"> </w:t>
            </w:r>
            <w:r w:rsidRPr="0021768D">
              <w:rPr>
                <w:sz w:val="24"/>
                <w:szCs w:val="24"/>
              </w:rPr>
              <w:t>чисел</w:t>
            </w:r>
          </w:p>
        </w:tc>
        <w:tc>
          <w:tcPr>
            <w:tcW w:w="3916" w:type="dxa"/>
          </w:tcPr>
          <w:p w:rsidR="00991879" w:rsidRPr="0021768D" w:rsidRDefault="00991879" w:rsidP="00670046">
            <w:pPr>
              <w:pStyle w:val="TableParagraph"/>
              <w:spacing w:line="259" w:lineRule="auto"/>
              <w:ind w:left="0"/>
              <w:rPr>
                <w:sz w:val="24"/>
                <w:szCs w:val="24"/>
              </w:rPr>
            </w:pPr>
            <w:r w:rsidRPr="0021768D">
              <w:rPr>
                <w:sz w:val="24"/>
                <w:szCs w:val="24"/>
              </w:rPr>
              <w:t>Устная и письменная работа с числами: составление</w:t>
            </w:r>
            <w:r w:rsidRPr="0021768D">
              <w:rPr>
                <w:spacing w:val="-67"/>
                <w:sz w:val="24"/>
                <w:szCs w:val="24"/>
              </w:rPr>
              <w:t xml:space="preserve"> </w:t>
            </w:r>
            <w:r w:rsidRPr="0021768D">
              <w:rPr>
                <w:sz w:val="24"/>
                <w:szCs w:val="24"/>
              </w:rPr>
              <w:t>и чтение, сравнение и упорядочение, представление</w:t>
            </w:r>
            <w:r w:rsidRPr="0021768D">
              <w:rPr>
                <w:spacing w:val="-67"/>
                <w:sz w:val="24"/>
                <w:szCs w:val="24"/>
              </w:rPr>
              <w:t xml:space="preserve"> </w:t>
            </w:r>
            <w:r w:rsidRPr="0021768D">
              <w:rPr>
                <w:sz w:val="24"/>
                <w:szCs w:val="24"/>
              </w:rPr>
              <w:t>в виде</w:t>
            </w:r>
            <w:r w:rsidRPr="0021768D">
              <w:rPr>
                <w:spacing w:val="3"/>
                <w:sz w:val="24"/>
                <w:szCs w:val="24"/>
              </w:rPr>
              <w:t xml:space="preserve"> </w:t>
            </w:r>
            <w:r w:rsidRPr="0021768D">
              <w:rPr>
                <w:sz w:val="24"/>
                <w:szCs w:val="24"/>
              </w:rPr>
              <w:t>суммы</w:t>
            </w:r>
            <w:r w:rsidRPr="0021768D">
              <w:rPr>
                <w:spacing w:val="3"/>
                <w:sz w:val="24"/>
                <w:szCs w:val="24"/>
              </w:rPr>
              <w:t xml:space="preserve"> </w:t>
            </w:r>
            <w:r w:rsidRPr="0021768D">
              <w:rPr>
                <w:sz w:val="24"/>
                <w:szCs w:val="24"/>
              </w:rPr>
              <w:t>разрядных слагаемых</w:t>
            </w:r>
            <w:r w:rsidRPr="0021768D">
              <w:rPr>
                <w:spacing w:val="3"/>
                <w:sz w:val="24"/>
                <w:szCs w:val="24"/>
              </w:rPr>
              <w:t xml:space="preserve"> </w:t>
            </w:r>
            <w:r w:rsidRPr="0021768D">
              <w:rPr>
                <w:sz w:val="24"/>
                <w:szCs w:val="24"/>
              </w:rPr>
              <w:t>и</w:t>
            </w:r>
            <w:r w:rsidRPr="0021768D">
              <w:rPr>
                <w:spacing w:val="3"/>
                <w:sz w:val="24"/>
                <w:szCs w:val="24"/>
              </w:rPr>
              <w:t xml:space="preserve"> </w:t>
            </w:r>
            <w:r w:rsidRPr="0021768D">
              <w:rPr>
                <w:sz w:val="24"/>
                <w:szCs w:val="24"/>
              </w:rPr>
              <w:t>дополнение</w:t>
            </w:r>
            <w:r w:rsidRPr="0021768D">
              <w:rPr>
                <w:spacing w:val="1"/>
                <w:sz w:val="24"/>
                <w:szCs w:val="24"/>
              </w:rPr>
              <w:t xml:space="preserve"> </w:t>
            </w:r>
            <w:r w:rsidRPr="0021768D">
              <w:rPr>
                <w:sz w:val="24"/>
                <w:szCs w:val="24"/>
              </w:rPr>
              <w:t>до заданного числа;</w:t>
            </w:r>
            <w:r w:rsidRPr="0021768D">
              <w:rPr>
                <w:spacing w:val="-4"/>
                <w:sz w:val="24"/>
                <w:szCs w:val="24"/>
              </w:rPr>
              <w:t xml:space="preserve"> </w:t>
            </w:r>
            <w:r w:rsidRPr="0021768D">
              <w:rPr>
                <w:sz w:val="24"/>
                <w:szCs w:val="24"/>
              </w:rPr>
              <w:t>выбор</w:t>
            </w:r>
            <w:r w:rsidRPr="0021768D">
              <w:rPr>
                <w:spacing w:val="-4"/>
                <w:sz w:val="24"/>
                <w:szCs w:val="24"/>
              </w:rPr>
              <w:t xml:space="preserve"> </w:t>
            </w:r>
            <w:r w:rsidRPr="0021768D">
              <w:rPr>
                <w:sz w:val="24"/>
                <w:szCs w:val="24"/>
              </w:rPr>
              <w:t>чисел</w:t>
            </w:r>
            <w:r w:rsidRPr="0021768D">
              <w:rPr>
                <w:spacing w:val="-3"/>
                <w:sz w:val="24"/>
                <w:szCs w:val="24"/>
              </w:rPr>
              <w:t xml:space="preserve"> </w:t>
            </w:r>
            <w:r w:rsidRPr="0021768D">
              <w:rPr>
                <w:sz w:val="24"/>
                <w:szCs w:val="24"/>
              </w:rPr>
              <w:t>с</w:t>
            </w:r>
            <w:r w:rsidRPr="0021768D">
              <w:rPr>
                <w:spacing w:val="-1"/>
                <w:sz w:val="24"/>
                <w:szCs w:val="24"/>
              </w:rPr>
              <w:t xml:space="preserve"> </w:t>
            </w:r>
            <w:r w:rsidRPr="0021768D">
              <w:rPr>
                <w:sz w:val="24"/>
                <w:szCs w:val="24"/>
              </w:rPr>
              <w:t>заданными</w:t>
            </w:r>
          </w:p>
          <w:p w:rsidR="00991879" w:rsidRPr="0021768D" w:rsidRDefault="00991879" w:rsidP="00670046">
            <w:pPr>
              <w:pStyle w:val="TableParagraph"/>
              <w:spacing w:line="259" w:lineRule="auto"/>
              <w:ind w:left="0"/>
              <w:rPr>
                <w:sz w:val="24"/>
                <w:szCs w:val="24"/>
              </w:rPr>
            </w:pPr>
            <w:r w:rsidRPr="0021768D">
              <w:rPr>
                <w:sz w:val="24"/>
                <w:szCs w:val="24"/>
              </w:rPr>
              <w:t>свойствами (число единиц разряда, чётность и т. д.).</w:t>
            </w:r>
            <w:r w:rsidRPr="0021768D">
              <w:rPr>
                <w:spacing w:val="-67"/>
                <w:sz w:val="24"/>
                <w:szCs w:val="24"/>
              </w:rPr>
              <w:t xml:space="preserve"> </w:t>
            </w:r>
            <w:r w:rsidRPr="0021768D">
              <w:rPr>
                <w:sz w:val="24"/>
                <w:szCs w:val="24"/>
              </w:rPr>
              <w:t>Практическая работа: различение, называние и</w:t>
            </w:r>
            <w:r w:rsidRPr="0021768D">
              <w:rPr>
                <w:spacing w:val="1"/>
                <w:sz w:val="24"/>
                <w:szCs w:val="24"/>
              </w:rPr>
              <w:t xml:space="preserve"> </w:t>
            </w:r>
            <w:r w:rsidRPr="0021768D">
              <w:rPr>
                <w:sz w:val="24"/>
                <w:szCs w:val="24"/>
              </w:rPr>
              <w:t>запись</w:t>
            </w:r>
            <w:r w:rsidRPr="0021768D">
              <w:rPr>
                <w:spacing w:val="-3"/>
                <w:sz w:val="24"/>
                <w:szCs w:val="24"/>
              </w:rPr>
              <w:t xml:space="preserve"> </w:t>
            </w:r>
            <w:r w:rsidRPr="0021768D">
              <w:rPr>
                <w:sz w:val="24"/>
                <w:szCs w:val="24"/>
              </w:rPr>
              <w:t>математических терминов,</w:t>
            </w:r>
            <w:r w:rsidRPr="0021768D">
              <w:rPr>
                <w:spacing w:val="-1"/>
                <w:sz w:val="24"/>
                <w:szCs w:val="24"/>
              </w:rPr>
              <w:t xml:space="preserve"> </w:t>
            </w:r>
            <w:r w:rsidRPr="0021768D">
              <w:rPr>
                <w:sz w:val="24"/>
                <w:szCs w:val="24"/>
              </w:rPr>
              <w:t>знаков;</w:t>
            </w:r>
            <w:r w:rsidRPr="0021768D">
              <w:rPr>
                <w:spacing w:val="-1"/>
                <w:sz w:val="24"/>
                <w:szCs w:val="24"/>
              </w:rPr>
              <w:t xml:space="preserve"> </w:t>
            </w:r>
            <w:r w:rsidRPr="0021768D">
              <w:rPr>
                <w:sz w:val="24"/>
                <w:szCs w:val="24"/>
              </w:rPr>
              <w:t>их</w:t>
            </w:r>
          </w:p>
          <w:p w:rsidR="00991879" w:rsidRPr="0021768D" w:rsidRDefault="00991879" w:rsidP="00670046">
            <w:pPr>
              <w:pStyle w:val="TableParagraph"/>
              <w:spacing w:line="321" w:lineRule="exact"/>
              <w:ind w:left="0"/>
              <w:rPr>
                <w:sz w:val="24"/>
                <w:szCs w:val="24"/>
              </w:rPr>
            </w:pPr>
            <w:r w:rsidRPr="0021768D">
              <w:rPr>
                <w:sz w:val="24"/>
                <w:szCs w:val="24"/>
              </w:rPr>
              <w:t>использование</w:t>
            </w:r>
            <w:r w:rsidRPr="0021768D">
              <w:rPr>
                <w:spacing w:val="-1"/>
                <w:sz w:val="24"/>
                <w:szCs w:val="24"/>
              </w:rPr>
              <w:t xml:space="preserve"> </w:t>
            </w:r>
            <w:r w:rsidRPr="0021768D">
              <w:rPr>
                <w:sz w:val="24"/>
                <w:szCs w:val="24"/>
              </w:rPr>
              <w:t>на</w:t>
            </w:r>
            <w:r w:rsidRPr="0021768D">
              <w:rPr>
                <w:spacing w:val="-4"/>
                <w:sz w:val="24"/>
                <w:szCs w:val="24"/>
              </w:rPr>
              <w:t xml:space="preserve"> </w:t>
            </w:r>
            <w:r w:rsidRPr="0021768D">
              <w:rPr>
                <w:sz w:val="24"/>
                <w:szCs w:val="24"/>
              </w:rPr>
              <w:t>письме</w:t>
            </w:r>
            <w:r w:rsidRPr="0021768D">
              <w:rPr>
                <w:spacing w:val="-1"/>
                <w:sz w:val="24"/>
                <w:szCs w:val="24"/>
              </w:rPr>
              <w:t xml:space="preserve"> </w:t>
            </w:r>
            <w:r w:rsidRPr="0021768D">
              <w:rPr>
                <w:sz w:val="24"/>
                <w:szCs w:val="24"/>
              </w:rPr>
              <w:t>и</w:t>
            </w:r>
            <w:r w:rsidRPr="0021768D">
              <w:rPr>
                <w:spacing w:val="-1"/>
                <w:sz w:val="24"/>
                <w:szCs w:val="24"/>
              </w:rPr>
              <w:t xml:space="preserve"> </w:t>
            </w:r>
            <w:r w:rsidRPr="0021768D">
              <w:rPr>
                <w:sz w:val="24"/>
                <w:szCs w:val="24"/>
              </w:rPr>
              <w:t>в</w:t>
            </w:r>
            <w:r w:rsidRPr="0021768D">
              <w:rPr>
                <w:spacing w:val="-5"/>
                <w:sz w:val="24"/>
                <w:szCs w:val="24"/>
              </w:rPr>
              <w:t xml:space="preserve"> </w:t>
            </w:r>
            <w:r w:rsidRPr="0021768D">
              <w:rPr>
                <w:sz w:val="24"/>
                <w:szCs w:val="24"/>
              </w:rPr>
              <w:t>речи</w:t>
            </w:r>
          </w:p>
          <w:p w:rsidR="00991879" w:rsidRPr="0021768D" w:rsidRDefault="00991879" w:rsidP="00670046">
            <w:pPr>
              <w:pStyle w:val="TableParagraph"/>
              <w:spacing w:line="259" w:lineRule="auto"/>
              <w:ind w:left="0"/>
              <w:rPr>
                <w:sz w:val="24"/>
                <w:szCs w:val="24"/>
              </w:rPr>
            </w:pPr>
            <w:r w:rsidRPr="0021768D">
              <w:rPr>
                <w:sz w:val="24"/>
                <w:szCs w:val="24"/>
              </w:rPr>
              <w:t>при</w:t>
            </w:r>
            <w:r w:rsidRPr="0021768D">
              <w:rPr>
                <w:spacing w:val="-5"/>
                <w:sz w:val="24"/>
                <w:szCs w:val="24"/>
              </w:rPr>
              <w:t xml:space="preserve"> </w:t>
            </w:r>
            <w:r w:rsidRPr="0021768D">
              <w:rPr>
                <w:sz w:val="24"/>
                <w:szCs w:val="24"/>
              </w:rPr>
              <w:t>формулировании</w:t>
            </w:r>
            <w:r w:rsidRPr="0021768D">
              <w:rPr>
                <w:spacing w:val="-4"/>
                <w:sz w:val="24"/>
                <w:szCs w:val="24"/>
              </w:rPr>
              <w:t xml:space="preserve"> </w:t>
            </w:r>
            <w:r w:rsidRPr="0021768D">
              <w:rPr>
                <w:sz w:val="24"/>
                <w:szCs w:val="24"/>
              </w:rPr>
              <w:t>вывода,</w:t>
            </w:r>
            <w:r w:rsidRPr="0021768D">
              <w:rPr>
                <w:spacing w:val="-8"/>
                <w:sz w:val="24"/>
                <w:szCs w:val="24"/>
              </w:rPr>
              <w:t xml:space="preserve"> </w:t>
            </w:r>
            <w:r w:rsidRPr="0021768D">
              <w:rPr>
                <w:sz w:val="24"/>
                <w:szCs w:val="24"/>
              </w:rPr>
              <w:t>объяснении</w:t>
            </w:r>
            <w:r w:rsidRPr="0021768D">
              <w:rPr>
                <w:spacing w:val="-7"/>
                <w:sz w:val="24"/>
                <w:szCs w:val="24"/>
              </w:rPr>
              <w:t xml:space="preserve"> </w:t>
            </w:r>
            <w:r w:rsidRPr="0021768D">
              <w:rPr>
                <w:sz w:val="24"/>
                <w:szCs w:val="24"/>
              </w:rPr>
              <w:t>ответа,</w:t>
            </w:r>
            <w:r w:rsidRPr="0021768D">
              <w:rPr>
                <w:spacing w:val="-67"/>
                <w:sz w:val="24"/>
                <w:szCs w:val="24"/>
              </w:rPr>
              <w:t xml:space="preserve"> </w:t>
            </w:r>
            <w:r w:rsidRPr="0021768D">
              <w:rPr>
                <w:sz w:val="24"/>
                <w:szCs w:val="24"/>
              </w:rPr>
              <w:t>ведении</w:t>
            </w:r>
            <w:r w:rsidRPr="0021768D">
              <w:rPr>
                <w:spacing w:val="-1"/>
                <w:sz w:val="24"/>
                <w:szCs w:val="24"/>
              </w:rPr>
              <w:t xml:space="preserve"> </w:t>
            </w:r>
            <w:r w:rsidRPr="0021768D">
              <w:rPr>
                <w:sz w:val="24"/>
                <w:szCs w:val="24"/>
              </w:rPr>
              <w:t>математических</w:t>
            </w:r>
            <w:r w:rsidRPr="0021768D">
              <w:rPr>
                <w:spacing w:val="1"/>
                <w:sz w:val="24"/>
                <w:szCs w:val="24"/>
              </w:rPr>
              <w:t xml:space="preserve"> </w:t>
            </w:r>
            <w:r w:rsidRPr="0021768D">
              <w:rPr>
                <w:sz w:val="24"/>
                <w:szCs w:val="24"/>
              </w:rPr>
              <w:t>записей.</w:t>
            </w:r>
          </w:p>
          <w:p w:rsidR="00991879" w:rsidRPr="0021768D" w:rsidRDefault="00991879" w:rsidP="00670046">
            <w:pPr>
              <w:pStyle w:val="TableParagraph"/>
              <w:spacing w:line="259" w:lineRule="auto"/>
              <w:ind w:left="0"/>
              <w:rPr>
                <w:sz w:val="24"/>
                <w:szCs w:val="24"/>
              </w:rPr>
            </w:pPr>
            <w:r w:rsidRPr="0021768D">
              <w:rPr>
                <w:sz w:val="24"/>
                <w:szCs w:val="24"/>
              </w:rPr>
              <w:t>Работа в парах/группах. Обнаружение и проверка</w:t>
            </w:r>
            <w:r w:rsidRPr="0021768D">
              <w:rPr>
                <w:spacing w:val="1"/>
                <w:sz w:val="24"/>
                <w:szCs w:val="24"/>
              </w:rPr>
              <w:t xml:space="preserve"> </w:t>
            </w:r>
            <w:r w:rsidRPr="0021768D">
              <w:rPr>
                <w:sz w:val="24"/>
                <w:szCs w:val="24"/>
              </w:rPr>
              <w:t>общего</w:t>
            </w:r>
            <w:r w:rsidRPr="0021768D">
              <w:rPr>
                <w:spacing w:val="-4"/>
                <w:sz w:val="24"/>
                <w:szCs w:val="24"/>
              </w:rPr>
              <w:t xml:space="preserve"> </w:t>
            </w:r>
            <w:r w:rsidRPr="0021768D">
              <w:rPr>
                <w:sz w:val="24"/>
                <w:szCs w:val="24"/>
              </w:rPr>
              <w:t>свойства</w:t>
            </w:r>
            <w:r w:rsidRPr="0021768D">
              <w:rPr>
                <w:spacing w:val="-3"/>
                <w:sz w:val="24"/>
                <w:szCs w:val="24"/>
              </w:rPr>
              <w:t xml:space="preserve"> </w:t>
            </w:r>
            <w:r w:rsidRPr="0021768D">
              <w:rPr>
                <w:sz w:val="24"/>
                <w:szCs w:val="24"/>
              </w:rPr>
              <w:t>группы</w:t>
            </w:r>
            <w:r w:rsidRPr="0021768D">
              <w:rPr>
                <w:spacing w:val="-4"/>
                <w:sz w:val="24"/>
                <w:szCs w:val="24"/>
              </w:rPr>
              <w:t xml:space="preserve"> </w:t>
            </w:r>
            <w:r w:rsidRPr="0021768D">
              <w:rPr>
                <w:sz w:val="24"/>
                <w:szCs w:val="24"/>
              </w:rPr>
              <w:t>чисел,</w:t>
            </w:r>
            <w:r w:rsidRPr="0021768D">
              <w:rPr>
                <w:spacing w:val="-4"/>
                <w:sz w:val="24"/>
                <w:szCs w:val="24"/>
              </w:rPr>
              <w:t xml:space="preserve"> </w:t>
            </w:r>
            <w:r w:rsidRPr="0021768D">
              <w:rPr>
                <w:sz w:val="24"/>
                <w:szCs w:val="24"/>
              </w:rPr>
              <w:t>поиск</w:t>
            </w:r>
            <w:r w:rsidRPr="0021768D">
              <w:rPr>
                <w:spacing w:val="-5"/>
                <w:sz w:val="24"/>
                <w:szCs w:val="24"/>
              </w:rPr>
              <w:t xml:space="preserve"> </w:t>
            </w:r>
            <w:r w:rsidRPr="0021768D">
              <w:rPr>
                <w:sz w:val="24"/>
                <w:szCs w:val="24"/>
              </w:rPr>
              <w:t>уникальных</w:t>
            </w:r>
            <w:r w:rsidRPr="0021768D">
              <w:rPr>
                <w:spacing w:val="-67"/>
                <w:sz w:val="24"/>
                <w:szCs w:val="24"/>
              </w:rPr>
              <w:t xml:space="preserve"> </w:t>
            </w:r>
            <w:r w:rsidRPr="0021768D">
              <w:rPr>
                <w:sz w:val="24"/>
                <w:szCs w:val="24"/>
              </w:rPr>
              <w:t>свойств</w:t>
            </w:r>
            <w:r w:rsidRPr="0021768D">
              <w:rPr>
                <w:spacing w:val="-2"/>
                <w:sz w:val="24"/>
                <w:szCs w:val="24"/>
              </w:rPr>
              <w:t xml:space="preserve"> </w:t>
            </w:r>
            <w:r w:rsidRPr="0021768D">
              <w:rPr>
                <w:sz w:val="24"/>
                <w:szCs w:val="24"/>
              </w:rPr>
              <w:t>числа</w:t>
            </w:r>
            <w:r w:rsidRPr="0021768D">
              <w:rPr>
                <w:spacing w:val="-4"/>
                <w:sz w:val="24"/>
                <w:szCs w:val="24"/>
              </w:rPr>
              <w:t xml:space="preserve"> </w:t>
            </w:r>
            <w:r w:rsidRPr="0021768D">
              <w:rPr>
                <w:sz w:val="24"/>
                <w:szCs w:val="24"/>
              </w:rPr>
              <w:t>из</w:t>
            </w:r>
            <w:r w:rsidRPr="0021768D">
              <w:rPr>
                <w:spacing w:val="-1"/>
                <w:sz w:val="24"/>
                <w:szCs w:val="24"/>
              </w:rPr>
              <w:t xml:space="preserve"> </w:t>
            </w:r>
            <w:r w:rsidRPr="0021768D">
              <w:rPr>
                <w:sz w:val="24"/>
                <w:szCs w:val="24"/>
              </w:rPr>
              <w:lastRenderedPageBreak/>
              <w:t>группы</w:t>
            </w:r>
            <w:r w:rsidRPr="0021768D">
              <w:rPr>
                <w:spacing w:val="-3"/>
                <w:sz w:val="24"/>
                <w:szCs w:val="24"/>
              </w:rPr>
              <w:t xml:space="preserve"> </w:t>
            </w:r>
            <w:r w:rsidRPr="0021768D">
              <w:rPr>
                <w:sz w:val="24"/>
                <w:szCs w:val="24"/>
              </w:rPr>
              <w:t>чисел.</w:t>
            </w:r>
          </w:p>
          <w:p w:rsidR="00991879" w:rsidRPr="0021768D" w:rsidRDefault="00991879" w:rsidP="00670046">
            <w:pPr>
              <w:pStyle w:val="TableParagraph"/>
              <w:spacing w:line="259" w:lineRule="auto"/>
              <w:ind w:left="0"/>
              <w:rPr>
                <w:sz w:val="24"/>
                <w:szCs w:val="24"/>
              </w:rPr>
            </w:pPr>
            <w:r w:rsidRPr="0021768D">
              <w:rPr>
                <w:sz w:val="24"/>
                <w:szCs w:val="24"/>
              </w:rPr>
              <w:t>Упражнения: использование латинских букв</w:t>
            </w:r>
            <w:r w:rsidRPr="0021768D">
              <w:rPr>
                <w:spacing w:val="1"/>
                <w:sz w:val="24"/>
                <w:szCs w:val="24"/>
              </w:rPr>
              <w:t xml:space="preserve"> </w:t>
            </w:r>
            <w:r w:rsidRPr="0021768D">
              <w:rPr>
                <w:sz w:val="24"/>
                <w:szCs w:val="24"/>
              </w:rPr>
              <w:t>для записи свойств арифметических действий,</w:t>
            </w:r>
            <w:r w:rsidRPr="0021768D">
              <w:rPr>
                <w:spacing w:val="-67"/>
                <w:sz w:val="24"/>
                <w:szCs w:val="24"/>
              </w:rPr>
              <w:t xml:space="preserve"> </w:t>
            </w:r>
            <w:r w:rsidRPr="0021768D">
              <w:rPr>
                <w:sz w:val="24"/>
                <w:szCs w:val="24"/>
              </w:rPr>
              <w:t>обозначения</w:t>
            </w:r>
            <w:r w:rsidRPr="0021768D">
              <w:rPr>
                <w:spacing w:val="-1"/>
                <w:sz w:val="24"/>
                <w:szCs w:val="24"/>
              </w:rPr>
              <w:t xml:space="preserve"> </w:t>
            </w:r>
            <w:r w:rsidRPr="0021768D">
              <w:rPr>
                <w:sz w:val="24"/>
                <w:szCs w:val="24"/>
              </w:rPr>
              <w:t>геометрических фигур.</w:t>
            </w:r>
          </w:p>
          <w:p w:rsidR="00991879" w:rsidRPr="0021768D" w:rsidRDefault="00991879" w:rsidP="00670046">
            <w:pPr>
              <w:pStyle w:val="TableParagraph"/>
              <w:spacing w:line="320" w:lineRule="exact"/>
              <w:ind w:left="0"/>
              <w:rPr>
                <w:sz w:val="24"/>
                <w:szCs w:val="24"/>
              </w:rPr>
            </w:pPr>
            <w:r w:rsidRPr="0021768D">
              <w:rPr>
                <w:sz w:val="24"/>
                <w:szCs w:val="24"/>
              </w:rPr>
              <w:t>Игры-соревнования,</w:t>
            </w:r>
            <w:r w:rsidRPr="0021768D">
              <w:rPr>
                <w:spacing w:val="-7"/>
                <w:sz w:val="24"/>
                <w:szCs w:val="24"/>
              </w:rPr>
              <w:t xml:space="preserve"> </w:t>
            </w:r>
            <w:r w:rsidRPr="0021768D">
              <w:rPr>
                <w:sz w:val="24"/>
                <w:szCs w:val="24"/>
              </w:rPr>
              <w:t>связанные</w:t>
            </w:r>
            <w:r w:rsidRPr="0021768D">
              <w:rPr>
                <w:spacing w:val="-4"/>
                <w:sz w:val="24"/>
                <w:szCs w:val="24"/>
              </w:rPr>
              <w:t xml:space="preserve"> </w:t>
            </w:r>
            <w:r w:rsidRPr="0021768D">
              <w:rPr>
                <w:sz w:val="24"/>
                <w:szCs w:val="24"/>
              </w:rPr>
              <w:t>с</w:t>
            </w:r>
            <w:r w:rsidRPr="0021768D">
              <w:rPr>
                <w:spacing w:val="-4"/>
                <w:sz w:val="24"/>
                <w:szCs w:val="24"/>
              </w:rPr>
              <w:t xml:space="preserve"> </w:t>
            </w:r>
            <w:r w:rsidRPr="0021768D">
              <w:rPr>
                <w:sz w:val="24"/>
                <w:szCs w:val="24"/>
              </w:rPr>
              <w:t>анализом</w:t>
            </w:r>
          </w:p>
          <w:p w:rsidR="00991879" w:rsidRPr="0021768D" w:rsidRDefault="00991879" w:rsidP="00670046">
            <w:pPr>
              <w:pStyle w:val="TableParagraph"/>
              <w:spacing w:line="259" w:lineRule="auto"/>
              <w:ind w:left="0"/>
              <w:rPr>
                <w:sz w:val="24"/>
                <w:szCs w:val="24"/>
              </w:rPr>
            </w:pPr>
            <w:r w:rsidRPr="0021768D">
              <w:rPr>
                <w:sz w:val="24"/>
                <w:szCs w:val="24"/>
              </w:rPr>
              <w:t>математического текста, распределением чисел</w:t>
            </w:r>
            <w:r w:rsidRPr="0021768D">
              <w:rPr>
                <w:spacing w:val="-67"/>
                <w:sz w:val="24"/>
                <w:szCs w:val="24"/>
              </w:rPr>
              <w:t xml:space="preserve"> </w:t>
            </w:r>
            <w:r w:rsidRPr="0021768D">
              <w:rPr>
                <w:sz w:val="24"/>
                <w:szCs w:val="24"/>
              </w:rPr>
              <w:t>(других</w:t>
            </w:r>
            <w:r w:rsidRPr="0021768D">
              <w:rPr>
                <w:spacing w:val="-4"/>
                <w:sz w:val="24"/>
                <w:szCs w:val="24"/>
              </w:rPr>
              <w:t xml:space="preserve"> </w:t>
            </w:r>
            <w:r w:rsidRPr="0021768D">
              <w:rPr>
                <w:sz w:val="24"/>
                <w:szCs w:val="24"/>
              </w:rPr>
              <w:t>объектов)</w:t>
            </w:r>
            <w:r w:rsidRPr="0021768D">
              <w:rPr>
                <w:spacing w:val="-1"/>
                <w:sz w:val="24"/>
                <w:szCs w:val="24"/>
              </w:rPr>
              <w:t xml:space="preserve"> </w:t>
            </w:r>
            <w:r w:rsidRPr="0021768D">
              <w:rPr>
                <w:sz w:val="24"/>
                <w:szCs w:val="24"/>
              </w:rPr>
              <w:t>на</w:t>
            </w:r>
            <w:r w:rsidRPr="0021768D">
              <w:rPr>
                <w:spacing w:val="-1"/>
                <w:sz w:val="24"/>
                <w:szCs w:val="24"/>
              </w:rPr>
              <w:t xml:space="preserve"> </w:t>
            </w:r>
            <w:r w:rsidRPr="0021768D">
              <w:rPr>
                <w:sz w:val="24"/>
                <w:szCs w:val="24"/>
              </w:rPr>
              <w:t>группы</w:t>
            </w:r>
            <w:r w:rsidRPr="0021768D">
              <w:rPr>
                <w:spacing w:val="-4"/>
                <w:sz w:val="24"/>
                <w:szCs w:val="24"/>
              </w:rPr>
              <w:t xml:space="preserve"> </w:t>
            </w:r>
            <w:r w:rsidRPr="0021768D">
              <w:rPr>
                <w:sz w:val="24"/>
                <w:szCs w:val="24"/>
              </w:rPr>
              <w:t>по</w:t>
            </w:r>
            <w:r w:rsidRPr="0021768D">
              <w:rPr>
                <w:spacing w:val="-4"/>
                <w:sz w:val="24"/>
                <w:szCs w:val="24"/>
              </w:rPr>
              <w:t xml:space="preserve"> </w:t>
            </w:r>
            <w:r w:rsidRPr="0021768D">
              <w:rPr>
                <w:sz w:val="24"/>
                <w:szCs w:val="24"/>
              </w:rPr>
              <w:t>одному-двум</w:t>
            </w:r>
          </w:p>
          <w:p w:rsidR="00991879" w:rsidRPr="0021768D" w:rsidRDefault="00991879" w:rsidP="00670046">
            <w:pPr>
              <w:pStyle w:val="TableParagraph"/>
              <w:spacing w:line="321" w:lineRule="exact"/>
              <w:ind w:left="0"/>
              <w:rPr>
                <w:sz w:val="24"/>
                <w:szCs w:val="24"/>
              </w:rPr>
            </w:pPr>
            <w:r w:rsidRPr="0021768D">
              <w:rPr>
                <w:sz w:val="24"/>
                <w:szCs w:val="24"/>
              </w:rPr>
              <w:t>существенным</w:t>
            </w:r>
            <w:r w:rsidRPr="0021768D">
              <w:rPr>
                <w:spacing w:val="-6"/>
                <w:sz w:val="24"/>
                <w:szCs w:val="24"/>
              </w:rPr>
              <w:t xml:space="preserve"> </w:t>
            </w:r>
            <w:r w:rsidRPr="0021768D">
              <w:rPr>
                <w:sz w:val="24"/>
                <w:szCs w:val="24"/>
              </w:rPr>
              <w:t>основаниям,</w:t>
            </w:r>
            <w:r w:rsidRPr="0021768D">
              <w:rPr>
                <w:spacing w:val="-3"/>
                <w:sz w:val="24"/>
                <w:szCs w:val="24"/>
              </w:rPr>
              <w:t xml:space="preserve"> </w:t>
            </w:r>
            <w:r w:rsidRPr="0021768D">
              <w:rPr>
                <w:sz w:val="24"/>
                <w:szCs w:val="24"/>
              </w:rPr>
              <w:t>представлением</w:t>
            </w:r>
            <w:r w:rsidRPr="0021768D">
              <w:rPr>
                <w:spacing w:val="-2"/>
                <w:sz w:val="24"/>
                <w:szCs w:val="24"/>
              </w:rPr>
              <w:t xml:space="preserve"> </w:t>
            </w:r>
            <w:r w:rsidRPr="0021768D">
              <w:rPr>
                <w:sz w:val="24"/>
                <w:szCs w:val="24"/>
              </w:rPr>
              <w:t>числа</w:t>
            </w:r>
          </w:p>
          <w:p w:rsidR="00991879" w:rsidRPr="0021768D" w:rsidRDefault="00991879" w:rsidP="00670046">
            <w:pPr>
              <w:pStyle w:val="TableParagraph"/>
              <w:spacing w:line="259" w:lineRule="auto"/>
              <w:ind w:left="0"/>
              <w:rPr>
                <w:sz w:val="24"/>
                <w:szCs w:val="24"/>
              </w:rPr>
            </w:pPr>
            <w:r w:rsidRPr="0021768D">
              <w:rPr>
                <w:sz w:val="24"/>
                <w:szCs w:val="24"/>
              </w:rPr>
              <w:t>разными</w:t>
            </w:r>
            <w:r w:rsidRPr="0021768D">
              <w:rPr>
                <w:spacing w:val="-1"/>
                <w:sz w:val="24"/>
                <w:szCs w:val="24"/>
              </w:rPr>
              <w:t xml:space="preserve"> </w:t>
            </w:r>
            <w:r w:rsidRPr="0021768D">
              <w:rPr>
                <w:sz w:val="24"/>
                <w:szCs w:val="24"/>
              </w:rPr>
              <w:t>способами</w:t>
            </w:r>
            <w:r w:rsidRPr="0021768D">
              <w:rPr>
                <w:spacing w:val="-3"/>
                <w:sz w:val="24"/>
                <w:szCs w:val="24"/>
              </w:rPr>
              <w:t xml:space="preserve"> </w:t>
            </w:r>
            <w:r w:rsidRPr="0021768D">
              <w:rPr>
                <w:sz w:val="24"/>
                <w:szCs w:val="24"/>
              </w:rPr>
              <w:t>(в</w:t>
            </w:r>
            <w:r w:rsidRPr="0021768D">
              <w:rPr>
                <w:spacing w:val="-2"/>
                <w:sz w:val="24"/>
                <w:szCs w:val="24"/>
              </w:rPr>
              <w:t xml:space="preserve"> </w:t>
            </w:r>
            <w:r w:rsidRPr="0021768D">
              <w:rPr>
                <w:sz w:val="24"/>
                <w:szCs w:val="24"/>
              </w:rPr>
              <w:t>виде</w:t>
            </w:r>
            <w:r w:rsidRPr="0021768D">
              <w:rPr>
                <w:spacing w:val="-3"/>
                <w:sz w:val="24"/>
                <w:szCs w:val="24"/>
              </w:rPr>
              <w:t xml:space="preserve"> </w:t>
            </w:r>
            <w:r w:rsidRPr="0021768D">
              <w:rPr>
                <w:sz w:val="24"/>
                <w:szCs w:val="24"/>
              </w:rPr>
              <w:t>предметной</w:t>
            </w:r>
            <w:r w:rsidRPr="0021768D">
              <w:rPr>
                <w:spacing w:val="-2"/>
                <w:sz w:val="24"/>
                <w:szCs w:val="24"/>
              </w:rPr>
              <w:t xml:space="preserve"> </w:t>
            </w:r>
            <w:r w:rsidRPr="0021768D">
              <w:rPr>
                <w:sz w:val="24"/>
                <w:szCs w:val="24"/>
              </w:rPr>
              <w:t>модели, суммы разрядных слагаемых, словесной или</w:t>
            </w:r>
            <w:r w:rsidRPr="0021768D">
              <w:rPr>
                <w:spacing w:val="1"/>
                <w:sz w:val="24"/>
                <w:szCs w:val="24"/>
              </w:rPr>
              <w:t xml:space="preserve"> </w:t>
            </w:r>
            <w:r w:rsidRPr="0021768D">
              <w:rPr>
                <w:sz w:val="24"/>
                <w:szCs w:val="24"/>
              </w:rPr>
              <w:t>цифровой записи), использованием числовых</w:t>
            </w:r>
            <w:r w:rsidRPr="0021768D">
              <w:rPr>
                <w:spacing w:val="-68"/>
                <w:sz w:val="24"/>
                <w:szCs w:val="24"/>
              </w:rPr>
              <w:t xml:space="preserve"> </w:t>
            </w:r>
            <w:r w:rsidRPr="0021768D">
              <w:rPr>
                <w:sz w:val="24"/>
                <w:szCs w:val="24"/>
              </w:rPr>
              <w:t>данных</w:t>
            </w:r>
            <w:r w:rsidRPr="0021768D">
              <w:rPr>
                <w:spacing w:val="-4"/>
                <w:sz w:val="24"/>
                <w:szCs w:val="24"/>
              </w:rPr>
              <w:t xml:space="preserve"> </w:t>
            </w:r>
            <w:r w:rsidRPr="0021768D">
              <w:rPr>
                <w:sz w:val="24"/>
                <w:szCs w:val="24"/>
              </w:rPr>
              <w:t>для</w:t>
            </w:r>
            <w:r w:rsidRPr="0021768D">
              <w:rPr>
                <w:spacing w:val="-1"/>
                <w:sz w:val="24"/>
                <w:szCs w:val="24"/>
              </w:rPr>
              <w:t xml:space="preserve"> </w:t>
            </w:r>
            <w:r w:rsidRPr="0021768D">
              <w:rPr>
                <w:sz w:val="24"/>
                <w:szCs w:val="24"/>
              </w:rPr>
              <w:t>построения</w:t>
            </w:r>
            <w:r w:rsidRPr="0021768D">
              <w:rPr>
                <w:spacing w:val="-4"/>
                <w:sz w:val="24"/>
                <w:szCs w:val="24"/>
              </w:rPr>
              <w:t xml:space="preserve"> </w:t>
            </w:r>
            <w:r w:rsidRPr="0021768D">
              <w:rPr>
                <w:sz w:val="24"/>
                <w:szCs w:val="24"/>
              </w:rPr>
              <w:t>утверждения,</w:t>
            </w:r>
          </w:p>
          <w:p w:rsidR="00991879" w:rsidRPr="0021768D" w:rsidRDefault="00991879" w:rsidP="00670046">
            <w:pPr>
              <w:pStyle w:val="TableParagraph"/>
              <w:ind w:left="0"/>
              <w:rPr>
                <w:sz w:val="24"/>
                <w:szCs w:val="24"/>
              </w:rPr>
            </w:pPr>
            <w:r w:rsidRPr="0021768D">
              <w:rPr>
                <w:sz w:val="24"/>
                <w:szCs w:val="24"/>
              </w:rPr>
              <w:t>математического</w:t>
            </w:r>
            <w:r w:rsidRPr="0021768D">
              <w:rPr>
                <w:spacing w:val="-1"/>
                <w:sz w:val="24"/>
                <w:szCs w:val="24"/>
              </w:rPr>
              <w:t xml:space="preserve"> </w:t>
            </w:r>
            <w:r w:rsidRPr="0021768D">
              <w:rPr>
                <w:sz w:val="24"/>
                <w:szCs w:val="24"/>
              </w:rPr>
              <w:t>текста</w:t>
            </w:r>
            <w:r w:rsidRPr="0021768D">
              <w:rPr>
                <w:spacing w:val="-1"/>
                <w:sz w:val="24"/>
                <w:szCs w:val="24"/>
              </w:rPr>
              <w:t xml:space="preserve"> </w:t>
            </w:r>
            <w:r w:rsidRPr="0021768D">
              <w:rPr>
                <w:sz w:val="24"/>
                <w:szCs w:val="24"/>
              </w:rPr>
              <w:t>с</w:t>
            </w:r>
            <w:r w:rsidRPr="0021768D">
              <w:rPr>
                <w:spacing w:val="-1"/>
                <w:sz w:val="24"/>
                <w:szCs w:val="24"/>
              </w:rPr>
              <w:t xml:space="preserve"> </w:t>
            </w:r>
            <w:r w:rsidRPr="0021768D">
              <w:rPr>
                <w:sz w:val="24"/>
                <w:szCs w:val="24"/>
              </w:rPr>
              <w:t>числовыми</w:t>
            </w:r>
            <w:r w:rsidRPr="0021768D">
              <w:rPr>
                <w:spacing w:val="-3"/>
                <w:sz w:val="24"/>
                <w:szCs w:val="24"/>
              </w:rPr>
              <w:t xml:space="preserve"> </w:t>
            </w:r>
            <w:r w:rsidRPr="0021768D">
              <w:rPr>
                <w:sz w:val="24"/>
                <w:szCs w:val="24"/>
              </w:rPr>
              <w:t>данными</w:t>
            </w:r>
          </w:p>
          <w:p w:rsidR="00991879" w:rsidRPr="0021768D" w:rsidRDefault="00991879" w:rsidP="00670046">
            <w:pPr>
              <w:pStyle w:val="TableParagraph"/>
              <w:ind w:left="0"/>
              <w:rPr>
                <w:sz w:val="24"/>
                <w:szCs w:val="24"/>
              </w:rPr>
            </w:pPr>
            <w:r w:rsidRPr="0021768D">
              <w:rPr>
                <w:sz w:val="24"/>
                <w:szCs w:val="24"/>
              </w:rPr>
              <w:t>(например,</w:t>
            </w:r>
            <w:r w:rsidRPr="0021768D">
              <w:rPr>
                <w:spacing w:val="-3"/>
                <w:sz w:val="24"/>
                <w:szCs w:val="24"/>
              </w:rPr>
              <w:t xml:space="preserve"> </w:t>
            </w:r>
            <w:r w:rsidRPr="0021768D">
              <w:rPr>
                <w:sz w:val="24"/>
                <w:szCs w:val="24"/>
              </w:rPr>
              <w:t>текста</w:t>
            </w:r>
            <w:r w:rsidRPr="0021768D">
              <w:rPr>
                <w:spacing w:val="-5"/>
                <w:sz w:val="24"/>
                <w:szCs w:val="24"/>
              </w:rPr>
              <w:t xml:space="preserve"> </w:t>
            </w:r>
            <w:r w:rsidRPr="0021768D">
              <w:rPr>
                <w:sz w:val="24"/>
                <w:szCs w:val="24"/>
              </w:rPr>
              <w:t>объяснения)</w:t>
            </w:r>
            <w:r w:rsidRPr="0021768D">
              <w:rPr>
                <w:spacing w:val="-5"/>
                <w:sz w:val="24"/>
                <w:szCs w:val="24"/>
              </w:rPr>
              <w:t xml:space="preserve"> </w:t>
            </w:r>
            <w:r w:rsidRPr="0021768D">
              <w:rPr>
                <w:sz w:val="24"/>
                <w:szCs w:val="24"/>
              </w:rPr>
              <w:t>и</w:t>
            </w:r>
            <w:r w:rsidRPr="0021768D">
              <w:rPr>
                <w:spacing w:val="-2"/>
                <w:sz w:val="24"/>
                <w:szCs w:val="24"/>
              </w:rPr>
              <w:t xml:space="preserve"> </w:t>
            </w:r>
            <w:r w:rsidRPr="0021768D">
              <w:rPr>
                <w:sz w:val="24"/>
                <w:szCs w:val="24"/>
              </w:rPr>
              <w:t>проверки</w:t>
            </w:r>
            <w:r w:rsidRPr="0021768D">
              <w:rPr>
                <w:spacing w:val="-1"/>
                <w:sz w:val="24"/>
                <w:szCs w:val="24"/>
              </w:rPr>
              <w:t xml:space="preserve"> </w:t>
            </w:r>
            <w:r w:rsidRPr="0021768D">
              <w:rPr>
                <w:sz w:val="24"/>
                <w:szCs w:val="24"/>
              </w:rPr>
              <w:t>его</w:t>
            </w:r>
            <w:r w:rsidR="009B6558" w:rsidRPr="0021768D">
              <w:rPr>
                <w:sz w:val="24"/>
                <w:szCs w:val="24"/>
              </w:rPr>
              <w:t xml:space="preserve"> </w:t>
            </w:r>
            <w:r w:rsidRPr="0021768D">
              <w:rPr>
                <w:spacing w:val="-67"/>
                <w:sz w:val="24"/>
                <w:szCs w:val="24"/>
              </w:rPr>
              <w:t xml:space="preserve"> </w:t>
            </w:r>
            <w:r w:rsidRPr="0021768D">
              <w:rPr>
                <w:sz w:val="24"/>
                <w:szCs w:val="24"/>
              </w:rPr>
              <w:t>истинности</w:t>
            </w:r>
          </w:p>
        </w:tc>
        <w:tc>
          <w:tcPr>
            <w:tcW w:w="1957" w:type="dxa"/>
          </w:tcPr>
          <w:p w:rsidR="00991879" w:rsidRPr="0021768D" w:rsidRDefault="0021768D" w:rsidP="00670046">
            <w:pPr>
              <w:adjustRightInd w:val="0"/>
              <w:rPr>
                <w:rFonts w:eastAsia="Calibri"/>
                <w:color w:val="0563C1"/>
                <w:sz w:val="24"/>
                <w:szCs w:val="24"/>
                <w:u w:val="single"/>
              </w:rPr>
            </w:pPr>
            <w:hyperlink r:id="rId46" w:history="1">
              <w:r w:rsidR="00991879" w:rsidRPr="0021768D">
                <w:rPr>
                  <w:rFonts w:eastAsia="Calibri"/>
                  <w:color w:val="0563C1"/>
                  <w:sz w:val="24"/>
                  <w:szCs w:val="24"/>
                  <w:u w:val="single"/>
                </w:rPr>
                <w:t>https://resh.edu.ru</w:t>
              </w:r>
            </w:hyperlink>
          </w:p>
          <w:p w:rsidR="00991879" w:rsidRPr="0021768D" w:rsidRDefault="0021768D" w:rsidP="00670046">
            <w:pPr>
              <w:adjustRightInd w:val="0"/>
              <w:rPr>
                <w:rFonts w:eastAsia="Calibri"/>
                <w:color w:val="000000"/>
                <w:sz w:val="24"/>
                <w:szCs w:val="24"/>
              </w:rPr>
            </w:pPr>
            <w:hyperlink r:id="rId47" w:history="1">
              <w:r w:rsidR="00991879" w:rsidRPr="0021768D">
                <w:rPr>
                  <w:rFonts w:eastAsia="Calibri"/>
                  <w:color w:val="0563C1"/>
                  <w:sz w:val="24"/>
                  <w:szCs w:val="24"/>
                  <w:u w:val="single"/>
                </w:rPr>
                <w:t>https://uchi.ru</w:t>
              </w:r>
            </w:hyperlink>
          </w:p>
          <w:p w:rsidR="00991879" w:rsidRPr="0021768D" w:rsidRDefault="00991879" w:rsidP="00670046">
            <w:pPr>
              <w:pStyle w:val="TableParagraph"/>
              <w:ind w:left="0"/>
              <w:rPr>
                <w:sz w:val="24"/>
                <w:szCs w:val="24"/>
              </w:rPr>
            </w:pPr>
          </w:p>
        </w:tc>
      </w:tr>
      <w:tr w:rsidR="006B286A" w:rsidRPr="0021768D" w:rsidTr="00A96D48">
        <w:tc>
          <w:tcPr>
            <w:tcW w:w="576" w:type="dxa"/>
          </w:tcPr>
          <w:p w:rsidR="00991879" w:rsidRPr="0021768D" w:rsidRDefault="00991879" w:rsidP="00670046">
            <w:pPr>
              <w:pStyle w:val="TableParagraph"/>
              <w:ind w:left="0"/>
              <w:rPr>
                <w:sz w:val="24"/>
                <w:szCs w:val="24"/>
              </w:rPr>
            </w:pPr>
            <w:r w:rsidRPr="0021768D">
              <w:rPr>
                <w:sz w:val="24"/>
                <w:szCs w:val="24"/>
              </w:rPr>
              <w:lastRenderedPageBreak/>
              <w:t>1.2.</w:t>
            </w:r>
          </w:p>
        </w:tc>
        <w:tc>
          <w:tcPr>
            <w:tcW w:w="2433" w:type="dxa"/>
          </w:tcPr>
          <w:p w:rsidR="00991879" w:rsidRPr="0021768D" w:rsidRDefault="00991879" w:rsidP="00670046">
            <w:pPr>
              <w:pStyle w:val="TableParagraph"/>
              <w:ind w:left="0"/>
              <w:rPr>
                <w:sz w:val="24"/>
                <w:szCs w:val="24"/>
              </w:rPr>
            </w:pPr>
            <w:r w:rsidRPr="0021768D">
              <w:rPr>
                <w:sz w:val="24"/>
                <w:szCs w:val="24"/>
              </w:rPr>
              <w:t>Величины</w:t>
            </w:r>
          </w:p>
        </w:tc>
        <w:tc>
          <w:tcPr>
            <w:tcW w:w="1097" w:type="dxa"/>
          </w:tcPr>
          <w:p w:rsidR="00991879" w:rsidRPr="0021768D" w:rsidRDefault="00991879" w:rsidP="00670046">
            <w:pPr>
              <w:pStyle w:val="TableParagraph"/>
              <w:ind w:left="0"/>
              <w:rPr>
                <w:sz w:val="24"/>
                <w:szCs w:val="24"/>
              </w:rPr>
            </w:pPr>
            <w:r w:rsidRPr="0021768D">
              <w:rPr>
                <w:sz w:val="24"/>
                <w:szCs w:val="24"/>
              </w:rPr>
              <w:t>8</w:t>
            </w:r>
          </w:p>
        </w:tc>
        <w:tc>
          <w:tcPr>
            <w:tcW w:w="1156" w:type="dxa"/>
          </w:tcPr>
          <w:p w:rsidR="00991879" w:rsidRPr="0021768D" w:rsidRDefault="00991879" w:rsidP="00670046">
            <w:pPr>
              <w:pStyle w:val="TableParagraph"/>
              <w:ind w:left="0"/>
              <w:rPr>
                <w:sz w:val="24"/>
                <w:szCs w:val="24"/>
              </w:rPr>
            </w:pPr>
            <w:r w:rsidRPr="0021768D">
              <w:rPr>
                <w:sz w:val="24"/>
                <w:szCs w:val="24"/>
              </w:rPr>
              <w:t>1</w:t>
            </w:r>
          </w:p>
        </w:tc>
        <w:tc>
          <w:tcPr>
            <w:tcW w:w="1046" w:type="dxa"/>
          </w:tcPr>
          <w:p w:rsidR="00991879" w:rsidRPr="0021768D" w:rsidRDefault="00991879" w:rsidP="00670046">
            <w:pPr>
              <w:pStyle w:val="TableParagraph"/>
              <w:ind w:left="0"/>
              <w:rPr>
                <w:sz w:val="24"/>
                <w:szCs w:val="24"/>
              </w:rPr>
            </w:pPr>
            <w:r w:rsidRPr="0021768D">
              <w:rPr>
                <w:sz w:val="24"/>
                <w:szCs w:val="24"/>
              </w:rPr>
              <w:t>0</w:t>
            </w:r>
          </w:p>
        </w:tc>
        <w:tc>
          <w:tcPr>
            <w:tcW w:w="2738" w:type="dxa"/>
          </w:tcPr>
          <w:p w:rsidR="00991879" w:rsidRPr="0021768D" w:rsidRDefault="00991879" w:rsidP="00670046">
            <w:pPr>
              <w:pStyle w:val="TableParagraph"/>
              <w:spacing w:line="259" w:lineRule="auto"/>
              <w:ind w:left="0"/>
              <w:rPr>
                <w:sz w:val="24"/>
                <w:szCs w:val="24"/>
              </w:rPr>
            </w:pPr>
            <w:r w:rsidRPr="0021768D">
              <w:rPr>
                <w:sz w:val="24"/>
                <w:szCs w:val="24"/>
              </w:rPr>
              <w:t>Масса (единица</w:t>
            </w:r>
            <w:r w:rsidRPr="0021768D">
              <w:rPr>
                <w:spacing w:val="-67"/>
                <w:sz w:val="24"/>
                <w:szCs w:val="24"/>
              </w:rPr>
              <w:t xml:space="preserve"> </w:t>
            </w:r>
            <w:r w:rsidRPr="0021768D">
              <w:rPr>
                <w:sz w:val="24"/>
                <w:szCs w:val="24"/>
              </w:rPr>
              <w:t>массы</w:t>
            </w:r>
            <w:r w:rsidRPr="0021768D">
              <w:rPr>
                <w:spacing w:val="-10"/>
                <w:sz w:val="24"/>
                <w:szCs w:val="24"/>
              </w:rPr>
              <w:t xml:space="preserve"> </w:t>
            </w:r>
            <w:r w:rsidRPr="0021768D">
              <w:rPr>
                <w:sz w:val="24"/>
                <w:szCs w:val="24"/>
              </w:rPr>
              <w:t>–</w:t>
            </w:r>
            <w:r w:rsidRPr="0021768D">
              <w:rPr>
                <w:spacing w:val="-7"/>
                <w:sz w:val="24"/>
                <w:szCs w:val="24"/>
              </w:rPr>
              <w:t xml:space="preserve"> </w:t>
            </w:r>
            <w:r w:rsidRPr="0021768D">
              <w:rPr>
                <w:sz w:val="24"/>
                <w:szCs w:val="24"/>
              </w:rPr>
              <w:t>грамм);</w:t>
            </w:r>
          </w:p>
          <w:p w:rsidR="00991879" w:rsidRPr="0021768D" w:rsidRDefault="00991879" w:rsidP="00670046">
            <w:pPr>
              <w:pStyle w:val="TableParagraph"/>
              <w:spacing w:line="259" w:lineRule="auto"/>
              <w:ind w:left="0"/>
              <w:rPr>
                <w:sz w:val="24"/>
                <w:szCs w:val="24"/>
              </w:rPr>
            </w:pPr>
            <w:r w:rsidRPr="0021768D">
              <w:rPr>
                <w:sz w:val="24"/>
                <w:szCs w:val="24"/>
              </w:rPr>
              <w:t>соотношение между</w:t>
            </w:r>
            <w:r w:rsidRPr="0021768D">
              <w:rPr>
                <w:spacing w:val="-67"/>
                <w:sz w:val="24"/>
                <w:szCs w:val="24"/>
              </w:rPr>
              <w:t xml:space="preserve"> </w:t>
            </w:r>
            <w:r w:rsidRPr="0021768D">
              <w:rPr>
                <w:sz w:val="24"/>
                <w:szCs w:val="24"/>
              </w:rPr>
              <w:t>килограммом</w:t>
            </w:r>
            <w:r w:rsidRPr="0021768D">
              <w:rPr>
                <w:spacing w:val="-4"/>
                <w:sz w:val="24"/>
                <w:szCs w:val="24"/>
              </w:rPr>
              <w:t xml:space="preserve"> </w:t>
            </w:r>
            <w:r w:rsidRPr="0021768D">
              <w:rPr>
                <w:sz w:val="24"/>
                <w:szCs w:val="24"/>
              </w:rPr>
              <w:t>и</w:t>
            </w:r>
          </w:p>
          <w:p w:rsidR="00991879" w:rsidRPr="0021768D" w:rsidRDefault="00991879" w:rsidP="00670046">
            <w:pPr>
              <w:pStyle w:val="TableParagraph"/>
              <w:spacing w:line="320" w:lineRule="exact"/>
              <w:ind w:left="0"/>
              <w:rPr>
                <w:sz w:val="24"/>
                <w:szCs w:val="24"/>
              </w:rPr>
            </w:pPr>
            <w:r w:rsidRPr="0021768D">
              <w:rPr>
                <w:sz w:val="24"/>
                <w:szCs w:val="24"/>
              </w:rPr>
              <w:t>граммом;</w:t>
            </w:r>
            <w:r w:rsidRPr="0021768D">
              <w:rPr>
                <w:spacing w:val="-3"/>
                <w:sz w:val="24"/>
                <w:szCs w:val="24"/>
              </w:rPr>
              <w:t xml:space="preserve"> </w:t>
            </w:r>
            <w:r w:rsidRPr="0021768D">
              <w:rPr>
                <w:sz w:val="24"/>
                <w:szCs w:val="24"/>
              </w:rPr>
              <w:t>отношение</w:t>
            </w:r>
          </w:p>
          <w:p w:rsidR="00991879" w:rsidRPr="0021768D" w:rsidRDefault="00991879" w:rsidP="00670046">
            <w:pPr>
              <w:pStyle w:val="TableParagraph"/>
              <w:spacing w:line="259" w:lineRule="auto"/>
              <w:ind w:left="0"/>
              <w:rPr>
                <w:sz w:val="24"/>
                <w:szCs w:val="24"/>
              </w:rPr>
            </w:pPr>
            <w:r w:rsidRPr="0021768D">
              <w:rPr>
                <w:sz w:val="24"/>
                <w:szCs w:val="24"/>
              </w:rPr>
              <w:t>«тяжелее/легче на/в».</w:t>
            </w:r>
            <w:r w:rsidRPr="0021768D">
              <w:rPr>
                <w:spacing w:val="1"/>
                <w:sz w:val="24"/>
                <w:szCs w:val="24"/>
              </w:rPr>
              <w:t xml:space="preserve"> </w:t>
            </w:r>
            <w:r w:rsidRPr="0021768D">
              <w:rPr>
                <w:sz w:val="24"/>
                <w:szCs w:val="24"/>
              </w:rPr>
              <w:t>Стоимость (единицы –</w:t>
            </w:r>
            <w:r w:rsidRPr="0021768D">
              <w:rPr>
                <w:spacing w:val="-67"/>
                <w:sz w:val="24"/>
                <w:szCs w:val="24"/>
              </w:rPr>
              <w:t xml:space="preserve"> </w:t>
            </w:r>
            <w:r w:rsidRPr="0021768D">
              <w:rPr>
                <w:sz w:val="24"/>
                <w:szCs w:val="24"/>
              </w:rPr>
              <w:t>рубль,</w:t>
            </w:r>
            <w:r w:rsidRPr="0021768D">
              <w:rPr>
                <w:spacing w:val="-2"/>
                <w:sz w:val="24"/>
                <w:szCs w:val="24"/>
              </w:rPr>
              <w:t xml:space="preserve"> </w:t>
            </w:r>
            <w:r w:rsidRPr="0021768D">
              <w:rPr>
                <w:sz w:val="24"/>
                <w:szCs w:val="24"/>
              </w:rPr>
              <w:t>копейка);</w:t>
            </w:r>
          </w:p>
          <w:p w:rsidR="00991879" w:rsidRPr="0021768D" w:rsidRDefault="00991879" w:rsidP="00670046">
            <w:pPr>
              <w:pStyle w:val="TableParagraph"/>
              <w:spacing w:line="259" w:lineRule="auto"/>
              <w:ind w:left="0"/>
              <w:rPr>
                <w:sz w:val="24"/>
                <w:szCs w:val="24"/>
              </w:rPr>
            </w:pPr>
            <w:r w:rsidRPr="0021768D">
              <w:rPr>
                <w:sz w:val="24"/>
                <w:szCs w:val="24"/>
              </w:rPr>
              <w:t>установление</w:t>
            </w:r>
            <w:r w:rsidRPr="0021768D">
              <w:rPr>
                <w:spacing w:val="1"/>
                <w:sz w:val="24"/>
                <w:szCs w:val="24"/>
              </w:rPr>
              <w:t xml:space="preserve"> </w:t>
            </w:r>
            <w:r w:rsidRPr="0021768D">
              <w:rPr>
                <w:sz w:val="24"/>
                <w:szCs w:val="24"/>
              </w:rPr>
              <w:t>отношения «дороже/</w:t>
            </w:r>
            <w:r w:rsidRPr="0021768D">
              <w:rPr>
                <w:spacing w:val="-68"/>
                <w:sz w:val="24"/>
                <w:szCs w:val="24"/>
              </w:rPr>
              <w:t xml:space="preserve"> </w:t>
            </w:r>
            <w:r w:rsidRPr="0021768D">
              <w:rPr>
                <w:sz w:val="24"/>
                <w:szCs w:val="24"/>
              </w:rPr>
              <w:t>дешевле</w:t>
            </w:r>
            <w:r w:rsidRPr="0021768D">
              <w:rPr>
                <w:spacing w:val="-4"/>
                <w:sz w:val="24"/>
                <w:szCs w:val="24"/>
              </w:rPr>
              <w:t xml:space="preserve"> </w:t>
            </w:r>
            <w:r w:rsidRPr="0021768D">
              <w:rPr>
                <w:sz w:val="24"/>
                <w:szCs w:val="24"/>
              </w:rPr>
              <w:t>на/в».</w:t>
            </w:r>
          </w:p>
          <w:p w:rsidR="00991879" w:rsidRPr="0021768D" w:rsidRDefault="00991879" w:rsidP="00670046">
            <w:pPr>
              <w:pStyle w:val="TableParagraph"/>
              <w:ind w:left="0"/>
              <w:rPr>
                <w:sz w:val="24"/>
                <w:szCs w:val="24"/>
              </w:rPr>
            </w:pPr>
            <w:r w:rsidRPr="0021768D">
              <w:rPr>
                <w:sz w:val="24"/>
                <w:szCs w:val="24"/>
              </w:rPr>
              <w:t>Соотношение</w:t>
            </w:r>
          </w:p>
          <w:p w:rsidR="00991879" w:rsidRPr="0021768D" w:rsidRDefault="00991879" w:rsidP="00670046">
            <w:pPr>
              <w:pStyle w:val="TableParagraph"/>
              <w:spacing w:line="256" w:lineRule="auto"/>
              <w:ind w:left="0"/>
              <w:rPr>
                <w:sz w:val="24"/>
                <w:szCs w:val="24"/>
              </w:rPr>
            </w:pPr>
            <w:r w:rsidRPr="0021768D">
              <w:rPr>
                <w:sz w:val="24"/>
                <w:szCs w:val="24"/>
              </w:rPr>
              <w:lastRenderedPageBreak/>
              <w:t>«цена, количество,</w:t>
            </w:r>
            <w:r w:rsidRPr="0021768D">
              <w:rPr>
                <w:spacing w:val="-68"/>
                <w:sz w:val="24"/>
                <w:szCs w:val="24"/>
              </w:rPr>
              <w:t xml:space="preserve"> </w:t>
            </w:r>
            <w:r w:rsidRPr="0021768D">
              <w:rPr>
                <w:sz w:val="24"/>
                <w:szCs w:val="24"/>
              </w:rPr>
              <w:t>стоимость»</w:t>
            </w:r>
          </w:p>
          <w:p w:rsidR="00991879" w:rsidRPr="0021768D" w:rsidRDefault="00991879" w:rsidP="00670046">
            <w:pPr>
              <w:pStyle w:val="TableParagraph"/>
              <w:spacing w:line="259" w:lineRule="auto"/>
              <w:ind w:left="0"/>
              <w:rPr>
                <w:sz w:val="24"/>
                <w:szCs w:val="24"/>
              </w:rPr>
            </w:pPr>
            <w:r w:rsidRPr="0021768D">
              <w:rPr>
                <w:sz w:val="24"/>
                <w:szCs w:val="24"/>
              </w:rPr>
              <w:t>в практической</w:t>
            </w:r>
            <w:r w:rsidRPr="0021768D">
              <w:rPr>
                <w:spacing w:val="-67"/>
                <w:sz w:val="24"/>
                <w:szCs w:val="24"/>
              </w:rPr>
              <w:t xml:space="preserve"> </w:t>
            </w:r>
            <w:r w:rsidRPr="0021768D">
              <w:rPr>
                <w:sz w:val="24"/>
                <w:szCs w:val="24"/>
              </w:rPr>
              <w:t>ситуации.</w:t>
            </w:r>
          </w:p>
          <w:p w:rsidR="00991879" w:rsidRPr="0021768D" w:rsidRDefault="00991879" w:rsidP="00670046">
            <w:pPr>
              <w:pStyle w:val="TableParagraph"/>
              <w:spacing w:line="259" w:lineRule="auto"/>
              <w:ind w:left="0"/>
              <w:rPr>
                <w:sz w:val="24"/>
                <w:szCs w:val="24"/>
              </w:rPr>
            </w:pPr>
            <w:r w:rsidRPr="0021768D">
              <w:rPr>
                <w:sz w:val="24"/>
                <w:szCs w:val="24"/>
              </w:rPr>
              <w:t>Время (единица</w:t>
            </w:r>
            <w:r w:rsidRPr="0021768D">
              <w:rPr>
                <w:spacing w:val="1"/>
                <w:sz w:val="24"/>
                <w:szCs w:val="24"/>
              </w:rPr>
              <w:t xml:space="preserve"> </w:t>
            </w:r>
            <w:r w:rsidRPr="0021768D">
              <w:rPr>
                <w:sz w:val="24"/>
                <w:szCs w:val="24"/>
              </w:rPr>
              <w:t>времени – секунда);</w:t>
            </w:r>
            <w:r w:rsidRPr="0021768D">
              <w:rPr>
                <w:spacing w:val="1"/>
                <w:sz w:val="24"/>
                <w:szCs w:val="24"/>
              </w:rPr>
              <w:t xml:space="preserve"> </w:t>
            </w:r>
            <w:r w:rsidRPr="0021768D">
              <w:rPr>
                <w:sz w:val="24"/>
                <w:szCs w:val="24"/>
              </w:rPr>
              <w:t>установление</w:t>
            </w:r>
            <w:r w:rsidRPr="0021768D">
              <w:rPr>
                <w:spacing w:val="1"/>
                <w:sz w:val="24"/>
                <w:szCs w:val="24"/>
              </w:rPr>
              <w:t xml:space="preserve"> </w:t>
            </w:r>
            <w:r w:rsidRPr="0021768D">
              <w:rPr>
                <w:sz w:val="24"/>
                <w:szCs w:val="24"/>
              </w:rPr>
              <w:t>отношения</w:t>
            </w:r>
            <w:r w:rsidRPr="0021768D">
              <w:rPr>
                <w:spacing w:val="-15"/>
                <w:sz w:val="24"/>
                <w:szCs w:val="24"/>
              </w:rPr>
              <w:t xml:space="preserve"> </w:t>
            </w:r>
            <w:r w:rsidRPr="0021768D">
              <w:rPr>
                <w:sz w:val="24"/>
                <w:szCs w:val="24"/>
              </w:rPr>
              <w:t>«быстрее/</w:t>
            </w:r>
          </w:p>
          <w:p w:rsidR="00991879" w:rsidRPr="0021768D" w:rsidRDefault="00991879" w:rsidP="00670046">
            <w:pPr>
              <w:pStyle w:val="TableParagraph"/>
              <w:spacing w:line="259" w:lineRule="auto"/>
              <w:ind w:left="0"/>
              <w:rPr>
                <w:sz w:val="24"/>
                <w:szCs w:val="24"/>
              </w:rPr>
            </w:pPr>
            <w:r w:rsidRPr="0021768D">
              <w:rPr>
                <w:sz w:val="24"/>
                <w:szCs w:val="24"/>
              </w:rPr>
              <w:t>медленнее</w:t>
            </w:r>
            <w:r w:rsidRPr="0021768D">
              <w:rPr>
                <w:spacing w:val="-4"/>
                <w:sz w:val="24"/>
                <w:szCs w:val="24"/>
              </w:rPr>
              <w:t xml:space="preserve"> </w:t>
            </w:r>
            <w:r w:rsidRPr="0021768D">
              <w:rPr>
                <w:sz w:val="24"/>
                <w:szCs w:val="24"/>
              </w:rPr>
              <w:t>на/в». Соотношение «начало,</w:t>
            </w:r>
            <w:r w:rsidRPr="0021768D">
              <w:rPr>
                <w:spacing w:val="-68"/>
                <w:sz w:val="24"/>
                <w:szCs w:val="24"/>
              </w:rPr>
              <w:t xml:space="preserve"> </w:t>
            </w:r>
            <w:r w:rsidRPr="0021768D">
              <w:rPr>
                <w:sz w:val="24"/>
                <w:szCs w:val="24"/>
              </w:rPr>
              <w:t>окончание,</w:t>
            </w:r>
            <w:r w:rsidRPr="0021768D">
              <w:rPr>
                <w:spacing w:val="1"/>
                <w:sz w:val="24"/>
                <w:szCs w:val="24"/>
              </w:rPr>
              <w:t xml:space="preserve"> </w:t>
            </w:r>
            <w:r w:rsidRPr="0021768D">
              <w:rPr>
                <w:sz w:val="24"/>
                <w:szCs w:val="24"/>
              </w:rPr>
              <w:t>продолжительность</w:t>
            </w:r>
          </w:p>
          <w:p w:rsidR="00991879" w:rsidRPr="0021768D" w:rsidRDefault="00991879" w:rsidP="00670046">
            <w:pPr>
              <w:pStyle w:val="TableParagraph"/>
              <w:ind w:left="0"/>
              <w:rPr>
                <w:sz w:val="24"/>
                <w:szCs w:val="24"/>
              </w:rPr>
            </w:pPr>
            <w:r w:rsidRPr="0021768D">
              <w:rPr>
                <w:sz w:val="24"/>
                <w:szCs w:val="24"/>
              </w:rPr>
              <w:t>события»</w:t>
            </w:r>
          </w:p>
          <w:p w:rsidR="00991879" w:rsidRPr="0021768D" w:rsidRDefault="00991879" w:rsidP="00670046">
            <w:pPr>
              <w:pStyle w:val="TableParagraph"/>
              <w:spacing w:line="259" w:lineRule="auto"/>
              <w:ind w:left="0"/>
              <w:rPr>
                <w:sz w:val="24"/>
                <w:szCs w:val="24"/>
              </w:rPr>
            </w:pPr>
            <w:r w:rsidRPr="0021768D">
              <w:rPr>
                <w:sz w:val="24"/>
                <w:szCs w:val="24"/>
              </w:rPr>
              <w:t>в практической</w:t>
            </w:r>
            <w:r w:rsidRPr="0021768D">
              <w:rPr>
                <w:spacing w:val="-67"/>
                <w:sz w:val="24"/>
                <w:szCs w:val="24"/>
              </w:rPr>
              <w:t xml:space="preserve"> </w:t>
            </w:r>
            <w:r w:rsidRPr="0021768D">
              <w:rPr>
                <w:sz w:val="24"/>
                <w:szCs w:val="24"/>
              </w:rPr>
              <w:t>ситуации.</w:t>
            </w:r>
          </w:p>
          <w:p w:rsidR="00991879" w:rsidRPr="0021768D" w:rsidRDefault="00991879" w:rsidP="00670046">
            <w:pPr>
              <w:pStyle w:val="TableParagraph"/>
              <w:spacing w:line="259" w:lineRule="auto"/>
              <w:ind w:left="0"/>
              <w:rPr>
                <w:sz w:val="24"/>
                <w:szCs w:val="24"/>
              </w:rPr>
            </w:pPr>
            <w:r w:rsidRPr="0021768D">
              <w:rPr>
                <w:sz w:val="24"/>
                <w:szCs w:val="24"/>
              </w:rPr>
              <w:t>Длина (единица</w:t>
            </w:r>
            <w:r w:rsidRPr="0021768D">
              <w:rPr>
                <w:spacing w:val="1"/>
                <w:sz w:val="24"/>
                <w:szCs w:val="24"/>
              </w:rPr>
              <w:t xml:space="preserve"> </w:t>
            </w:r>
            <w:r w:rsidRPr="0021768D">
              <w:rPr>
                <w:sz w:val="24"/>
                <w:szCs w:val="24"/>
              </w:rPr>
              <w:t>длины – миллиметр,</w:t>
            </w:r>
            <w:r w:rsidRPr="0021768D">
              <w:rPr>
                <w:spacing w:val="-67"/>
                <w:sz w:val="24"/>
                <w:szCs w:val="24"/>
              </w:rPr>
              <w:t xml:space="preserve"> </w:t>
            </w:r>
            <w:r w:rsidRPr="0021768D">
              <w:rPr>
                <w:sz w:val="24"/>
                <w:szCs w:val="24"/>
              </w:rPr>
              <w:t>километр);</w:t>
            </w:r>
          </w:p>
          <w:p w:rsidR="00991879" w:rsidRPr="0021768D" w:rsidRDefault="00991879" w:rsidP="00670046">
            <w:pPr>
              <w:pStyle w:val="TableParagraph"/>
              <w:spacing w:line="259" w:lineRule="auto"/>
              <w:ind w:left="0"/>
              <w:rPr>
                <w:sz w:val="24"/>
                <w:szCs w:val="24"/>
              </w:rPr>
            </w:pPr>
            <w:r w:rsidRPr="0021768D">
              <w:rPr>
                <w:sz w:val="24"/>
                <w:szCs w:val="24"/>
              </w:rPr>
              <w:t>соотношение между</w:t>
            </w:r>
            <w:r w:rsidRPr="0021768D">
              <w:rPr>
                <w:spacing w:val="1"/>
                <w:sz w:val="24"/>
                <w:szCs w:val="24"/>
              </w:rPr>
              <w:t xml:space="preserve"> </w:t>
            </w:r>
            <w:r w:rsidRPr="0021768D">
              <w:rPr>
                <w:sz w:val="24"/>
                <w:szCs w:val="24"/>
              </w:rPr>
              <w:t>величинами</w:t>
            </w:r>
            <w:r w:rsidRPr="0021768D">
              <w:rPr>
                <w:spacing w:val="-5"/>
                <w:sz w:val="24"/>
                <w:szCs w:val="24"/>
              </w:rPr>
              <w:t xml:space="preserve"> </w:t>
            </w:r>
            <w:r w:rsidRPr="0021768D">
              <w:rPr>
                <w:sz w:val="24"/>
                <w:szCs w:val="24"/>
              </w:rPr>
              <w:t>в</w:t>
            </w:r>
            <w:r w:rsidRPr="0021768D">
              <w:rPr>
                <w:spacing w:val="-5"/>
                <w:sz w:val="24"/>
                <w:szCs w:val="24"/>
              </w:rPr>
              <w:t xml:space="preserve"> </w:t>
            </w:r>
            <w:r w:rsidRPr="0021768D">
              <w:rPr>
                <w:sz w:val="24"/>
                <w:szCs w:val="24"/>
              </w:rPr>
              <w:t>пределах</w:t>
            </w:r>
            <w:r w:rsidRPr="0021768D">
              <w:rPr>
                <w:spacing w:val="-67"/>
                <w:sz w:val="24"/>
                <w:szCs w:val="24"/>
              </w:rPr>
              <w:t xml:space="preserve"> </w:t>
            </w:r>
            <w:r w:rsidRPr="0021768D">
              <w:rPr>
                <w:sz w:val="24"/>
                <w:szCs w:val="24"/>
              </w:rPr>
              <w:t>тысячи.</w:t>
            </w:r>
          </w:p>
          <w:p w:rsidR="00991879" w:rsidRPr="0021768D" w:rsidRDefault="00991879" w:rsidP="00670046">
            <w:pPr>
              <w:pStyle w:val="TableParagraph"/>
              <w:ind w:left="0"/>
              <w:rPr>
                <w:sz w:val="24"/>
                <w:szCs w:val="24"/>
              </w:rPr>
            </w:pPr>
            <w:r w:rsidRPr="0021768D">
              <w:rPr>
                <w:sz w:val="24"/>
                <w:szCs w:val="24"/>
              </w:rPr>
              <w:t>Площадь</w:t>
            </w:r>
          </w:p>
          <w:p w:rsidR="00991879" w:rsidRPr="0021768D" w:rsidRDefault="00991879" w:rsidP="00670046">
            <w:pPr>
              <w:pStyle w:val="TableParagraph"/>
              <w:spacing w:line="256" w:lineRule="auto"/>
              <w:ind w:left="0"/>
              <w:rPr>
                <w:sz w:val="24"/>
                <w:szCs w:val="24"/>
              </w:rPr>
            </w:pPr>
            <w:r w:rsidRPr="0021768D">
              <w:rPr>
                <w:sz w:val="24"/>
                <w:szCs w:val="24"/>
              </w:rPr>
              <w:t>(единицы</w:t>
            </w:r>
            <w:r w:rsidRPr="0021768D">
              <w:rPr>
                <w:spacing w:val="-8"/>
                <w:sz w:val="24"/>
                <w:szCs w:val="24"/>
              </w:rPr>
              <w:t xml:space="preserve"> </w:t>
            </w:r>
            <w:r w:rsidRPr="0021768D">
              <w:rPr>
                <w:sz w:val="24"/>
                <w:szCs w:val="24"/>
              </w:rPr>
              <w:t>площади</w:t>
            </w:r>
            <w:r w:rsidRPr="0021768D">
              <w:rPr>
                <w:spacing w:val="-9"/>
                <w:sz w:val="24"/>
                <w:szCs w:val="24"/>
              </w:rPr>
              <w:t xml:space="preserve"> </w:t>
            </w:r>
            <w:r w:rsidRPr="0021768D">
              <w:rPr>
                <w:sz w:val="24"/>
                <w:szCs w:val="24"/>
              </w:rPr>
              <w:t>–</w:t>
            </w:r>
            <w:r w:rsidRPr="0021768D">
              <w:rPr>
                <w:spacing w:val="-67"/>
                <w:sz w:val="24"/>
                <w:szCs w:val="24"/>
              </w:rPr>
              <w:t xml:space="preserve"> </w:t>
            </w:r>
            <w:r w:rsidRPr="0021768D">
              <w:rPr>
                <w:sz w:val="24"/>
                <w:szCs w:val="24"/>
              </w:rPr>
              <w:t>квадратный</w:t>
            </w:r>
            <w:r w:rsidRPr="0021768D">
              <w:rPr>
                <w:spacing w:val="-1"/>
                <w:sz w:val="24"/>
                <w:szCs w:val="24"/>
              </w:rPr>
              <w:t xml:space="preserve"> </w:t>
            </w:r>
            <w:r w:rsidRPr="0021768D">
              <w:rPr>
                <w:sz w:val="24"/>
                <w:szCs w:val="24"/>
              </w:rPr>
              <w:t>метр,</w:t>
            </w:r>
          </w:p>
          <w:p w:rsidR="00991879" w:rsidRPr="0021768D" w:rsidRDefault="00991879" w:rsidP="00670046">
            <w:pPr>
              <w:pStyle w:val="TableParagraph"/>
              <w:ind w:left="0"/>
              <w:rPr>
                <w:sz w:val="24"/>
                <w:szCs w:val="24"/>
              </w:rPr>
            </w:pPr>
            <w:r w:rsidRPr="0021768D">
              <w:rPr>
                <w:sz w:val="24"/>
                <w:szCs w:val="24"/>
              </w:rPr>
              <w:t>квадратный</w:t>
            </w:r>
            <w:r w:rsidRPr="0021768D">
              <w:rPr>
                <w:spacing w:val="-2"/>
                <w:sz w:val="24"/>
                <w:szCs w:val="24"/>
              </w:rPr>
              <w:t xml:space="preserve"> </w:t>
            </w:r>
            <w:r w:rsidRPr="0021768D">
              <w:rPr>
                <w:sz w:val="24"/>
                <w:szCs w:val="24"/>
              </w:rPr>
              <w:t>сантиметр,</w:t>
            </w:r>
          </w:p>
          <w:p w:rsidR="00991879" w:rsidRPr="0021768D" w:rsidRDefault="00991879" w:rsidP="00670046">
            <w:pPr>
              <w:pStyle w:val="TableParagraph"/>
              <w:spacing w:line="321" w:lineRule="exact"/>
              <w:ind w:left="0"/>
              <w:rPr>
                <w:sz w:val="24"/>
                <w:szCs w:val="24"/>
              </w:rPr>
            </w:pPr>
            <w:r w:rsidRPr="0021768D">
              <w:rPr>
                <w:sz w:val="24"/>
                <w:szCs w:val="24"/>
              </w:rPr>
              <w:t>квадратный дециметр,</w:t>
            </w:r>
            <w:r w:rsidRPr="0021768D">
              <w:rPr>
                <w:spacing w:val="-67"/>
                <w:sz w:val="24"/>
                <w:szCs w:val="24"/>
              </w:rPr>
              <w:t xml:space="preserve"> </w:t>
            </w:r>
            <w:r w:rsidRPr="0021768D">
              <w:rPr>
                <w:sz w:val="24"/>
                <w:szCs w:val="24"/>
              </w:rPr>
              <w:t>квадратный</w:t>
            </w:r>
            <w:r w:rsidRPr="0021768D">
              <w:rPr>
                <w:spacing w:val="-1"/>
                <w:sz w:val="24"/>
                <w:szCs w:val="24"/>
              </w:rPr>
              <w:t xml:space="preserve"> </w:t>
            </w:r>
            <w:r w:rsidRPr="0021768D">
              <w:rPr>
                <w:sz w:val="24"/>
                <w:szCs w:val="24"/>
              </w:rPr>
              <w:t>метр)</w:t>
            </w:r>
          </w:p>
        </w:tc>
        <w:tc>
          <w:tcPr>
            <w:tcW w:w="3916" w:type="dxa"/>
          </w:tcPr>
          <w:p w:rsidR="00991879" w:rsidRPr="0021768D" w:rsidRDefault="00991879" w:rsidP="00670046">
            <w:pPr>
              <w:pStyle w:val="TableParagraph"/>
              <w:ind w:left="0"/>
              <w:rPr>
                <w:sz w:val="24"/>
                <w:szCs w:val="24"/>
              </w:rPr>
            </w:pPr>
            <w:r w:rsidRPr="0021768D">
              <w:rPr>
                <w:sz w:val="24"/>
                <w:szCs w:val="24"/>
              </w:rPr>
              <w:lastRenderedPageBreak/>
              <w:t>Учебный</w:t>
            </w:r>
            <w:r w:rsidRPr="0021768D">
              <w:rPr>
                <w:spacing w:val="-5"/>
                <w:sz w:val="24"/>
                <w:szCs w:val="24"/>
              </w:rPr>
              <w:t xml:space="preserve"> </w:t>
            </w:r>
            <w:r w:rsidRPr="0021768D">
              <w:rPr>
                <w:sz w:val="24"/>
                <w:szCs w:val="24"/>
              </w:rPr>
              <w:t>диалог:</w:t>
            </w:r>
            <w:r w:rsidRPr="0021768D">
              <w:rPr>
                <w:spacing w:val="-1"/>
                <w:sz w:val="24"/>
                <w:szCs w:val="24"/>
              </w:rPr>
              <w:t xml:space="preserve"> </w:t>
            </w:r>
            <w:r w:rsidRPr="0021768D">
              <w:rPr>
                <w:sz w:val="24"/>
                <w:szCs w:val="24"/>
              </w:rPr>
              <w:t>обсуждение</w:t>
            </w:r>
            <w:r w:rsidRPr="0021768D">
              <w:rPr>
                <w:spacing w:val="-5"/>
                <w:sz w:val="24"/>
                <w:szCs w:val="24"/>
              </w:rPr>
              <w:t xml:space="preserve"> </w:t>
            </w:r>
            <w:r w:rsidRPr="0021768D">
              <w:rPr>
                <w:sz w:val="24"/>
                <w:szCs w:val="24"/>
              </w:rPr>
              <w:t>практических</w:t>
            </w:r>
          </w:p>
          <w:p w:rsidR="00991879" w:rsidRPr="0021768D" w:rsidRDefault="00991879" w:rsidP="00670046">
            <w:pPr>
              <w:pStyle w:val="TableParagraph"/>
              <w:spacing w:line="259" w:lineRule="auto"/>
              <w:ind w:left="0"/>
              <w:rPr>
                <w:sz w:val="24"/>
                <w:szCs w:val="24"/>
              </w:rPr>
            </w:pPr>
            <w:r w:rsidRPr="0021768D">
              <w:rPr>
                <w:sz w:val="24"/>
                <w:szCs w:val="24"/>
              </w:rPr>
              <w:t>ситуаций,</w:t>
            </w:r>
            <w:r w:rsidRPr="0021768D">
              <w:rPr>
                <w:spacing w:val="-4"/>
                <w:sz w:val="24"/>
                <w:szCs w:val="24"/>
              </w:rPr>
              <w:t xml:space="preserve"> </w:t>
            </w:r>
            <w:r w:rsidRPr="0021768D">
              <w:rPr>
                <w:sz w:val="24"/>
                <w:szCs w:val="24"/>
              </w:rPr>
              <w:t>в</w:t>
            </w:r>
            <w:r w:rsidRPr="0021768D">
              <w:rPr>
                <w:spacing w:val="-4"/>
                <w:sz w:val="24"/>
                <w:szCs w:val="24"/>
              </w:rPr>
              <w:t xml:space="preserve"> </w:t>
            </w:r>
            <w:r w:rsidRPr="0021768D">
              <w:rPr>
                <w:sz w:val="24"/>
                <w:szCs w:val="24"/>
              </w:rPr>
              <w:t>которых</w:t>
            </w:r>
            <w:r w:rsidRPr="0021768D">
              <w:rPr>
                <w:spacing w:val="-1"/>
                <w:sz w:val="24"/>
                <w:szCs w:val="24"/>
              </w:rPr>
              <w:t xml:space="preserve"> </w:t>
            </w:r>
            <w:r w:rsidRPr="0021768D">
              <w:rPr>
                <w:sz w:val="24"/>
                <w:szCs w:val="24"/>
              </w:rPr>
              <w:t>необходим</w:t>
            </w:r>
            <w:r w:rsidRPr="0021768D">
              <w:rPr>
                <w:spacing w:val="65"/>
                <w:sz w:val="24"/>
                <w:szCs w:val="24"/>
              </w:rPr>
              <w:t xml:space="preserve"> </w:t>
            </w:r>
            <w:r w:rsidRPr="0021768D">
              <w:rPr>
                <w:sz w:val="24"/>
                <w:szCs w:val="24"/>
              </w:rPr>
              <w:t>переход</w:t>
            </w:r>
            <w:r w:rsidRPr="0021768D">
              <w:rPr>
                <w:spacing w:val="-5"/>
                <w:sz w:val="24"/>
                <w:szCs w:val="24"/>
              </w:rPr>
              <w:t xml:space="preserve"> </w:t>
            </w:r>
            <w:r w:rsidRPr="0021768D">
              <w:rPr>
                <w:sz w:val="24"/>
                <w:szCs w:val="24"/>
              </w:rPr>
              <w:t>от</w:t>
            </w:r>
            <w:r w:rsidRPr="0021768D">
              <w:rPr>
                <w:spacing w:val="-3"/>
                <w:sz w:val="24"/>
                <w:szCs w:val="24"/>
              </w:rPr>
              <w:t xml:space="preserve"> </w:t>
            </w:r>
            <w:r w:rsidRPr="0021768D">
              <w:rPr>
                <w:sz w:val="24"/>
                <w:szCs w:val="24"/>
              </w:rPr>
              <w:t>одних</w:t>
            </w:r>
            <w:r w:rsidRPr="0021768D">
              <w:rPr>
                <w:spacing w:val="-67"/>
                <w:sz w:val="24"/>
                <w:szCs w:val="24"/>
              </w:rPr>
              <w:t xml:space="preserve"> </w:t>
            </w:r>
            <w:r w:rsidRPr="0021768D">
              <w:rPr>
                <w:sz w:val="24"/>
                <w:szCs w:val="24"/>
              </w:rPr>
              <w:t>единиц</w:t>
            </w:r>
            <w:r w:rsidRPr="0021768D">
              <w:rPr>
                <w:spacing w:val="-1"/>
                <w:sz w:val="24"/>
                <w:szCs w:val="24"/>
              </w:rPr>
              <w:t xml:space="preserve"> </w:t>
            </w:r>
            <w:r w:rsidRPr="0021768D">
              <w:rPr>
                <w:sz w:val="24"/>
                <w:szCs w:val="24"/>
              </w:rPr>
              <w:t>измерения величины</w:t>
            </w:r>
            <w:r w:rsidRPr="0021768D">
              <w:rPr>
                <w:spacing w:val="-1"/>
                <w:sz w:val="24"/>
                <w:szCs w:val="24"/>
              </w:rPr>
              <w:t xml:space="preserve"> </w:t>
            </w:r>
            <w:r w:rsidRPr="0021768D">
              <w:rPr>
                <w:sz w:val="24"/>
                <w:szCs w:val="24"/>
              </w:rPr>
              <w:t>к</w:t>
            </w:r>
            <w:r w:rsidRPr="0021768D">
              <w:rPr>
                <w:spacing w:val="-1"/>
                <w:sz w:val="24"/>
                <w:szCs w:val="24"/>
              </w:rPr>
              <w:t xml:space="preserve"> </w:t>
            </w:r>
            <w:r w:rsidRPr="0021768D">
              <w:rPr>
                <w:sz w:val="24"/>
                <w:szCs w:val="24"/>
              </w:rPr>
              <w:t>другим.</w:t>
            </w:r>
          </w:p>
          <w:p w:rsidR="00991879" w:rsidRPr="0021768D" w:rsidRDefault="00991879" w:rsidP="00670046">
            <w:pPr>
              <w:pStyle w:val="TableParagraph"/>
              <w:spacing w:line="256" w:lineRule="auto"/>
              <w:ind w:left="0"/>
              <w:rPr>
                <w:sz w:val="24"/>
                <w:szCs w:val="24"/>
              </w:rPr>
            </w:pPr>
            <w:r w:rsidRPr="0021768D">
              <w:rPr>
                <w:sz w:val="24"/>
                <w:szCs w:val="24"/>
              </w:rPr>
              <w:t>Установление отношения (больше, меньше, равно)</w:t>
            </w:r>
            <w:r w:rsidRPr="0021768D">
              <w:rPr>
                <w:spacing w:val="-67"/>
                <w:sz w:val="24"/>
                <w:szCs w:val="24"/>
              </w:rPr>
              <w:t xml:space="preserve"> </w:t>
            </w:r>
            <w:r w:rsidRPr="0021768D">
              <w:rPr>
                <w:sz w:val="24"/>
                <w:szCs w:val="24"/>
              </w:rPr>
              <w:t>между</w:t>
            </w:r>
            <w:r w:rsidRPr="0021768D">
              <w:rPr>
                <w:spacing w:val="-1"/>
                <w:sz w:val="24"/>
                <w:szCs w:val="24"/>
              </w:rPr>
              <w:t xml:space="preserve"> </w:t>
            </w:r>
            <w:r w:rsidRPr="0021768D">
              <w:rPr>
                <w:sz w:val="24"/>
                <w:szCs w:val="24"/>
              </w:rPr>
              <w:t>значениями величины,</w:t>
            </w:r>
            <w:r w:rsidRPr="0021768D">
              <w:rPr>
                <w:spacing w:val="-3"/>
                <w:sz w:val="24"/>
                <w:szCs w:val="24"/>
              </w:rPr>
              <w:t xml:space="preserve"> </w:t>
            </w:r>
            <w:r w:rsidRPr="0021768D">
              <w:rPr>
                <w:sz w:val="24"/>
                <w:szCs w:val="24"/>
              </w:rPr>
              <w:t>представленными</w:t>
            </w:r>
          </w:p>
          <w:p w:rsidR="00991879" w:rsidRPr="0021768D" w:rsidRDefault="00991879" w:rsidP="00670046">
            <w:pPr>
              <w:pStyle w:val="TableParagraph"/>
              <w:spacing w:line="259" w:lineRule="auto"/>
              <w:ind w:left="0"/>
              <w:rPr>
                <w:sz w:val="24"/>
                <w:szCs w:val="24"/>
              </w:rPr>
            </w:pPr>
            <w:r w:rsidRPr="0021768D">
              <w:rPr>
                <w:sz w:val="24"/>
                <w:szCs w:val="24"/>
              </w:rPr>
              <w:t>в разных единицах. Применение соотношений</w:t>
            </w:r>
            <w:r w:rsidRPr="0021768D">
              <w:rPr>
                <w:spacing w:val="1"/>
                <w:sz w:val="24"/>
                <w:szCs w:val="24"/>
              </w:rPr>
              <w:t xml:space="preserve"> </w:t>
            </w:r>
            <w:r w:rsidRPr="0021768D">
              <w:rPr>
                <w:sz w:val="24"/>
                <w:szCs w:val="24"/>
              </w:rPr>
              <w:t>между</w:t>
            </w:r>
            <w:r w:rsidRPr="0021768D">
              <w:rPr>
                <w:spacing w:val="-2"/>
                <w:sz w:val="24"/>
                <w:szCs w:val="24"/>
              </w:rPr>
              <w:t xml:space="preserve"> </w:t>
            </w:r>
            <w:r w:rsidRPr="0021768D">
              <w:rPr>
                <w:sz w:val="24"/>
                <w:szCs w:val="24"/>
              </w:rPr>
              <w:t>величинами</w:t>
            </w:r>
            <w:r w:rsidRPr="0021768D">
              <w:rPr>
                <w:spacing w:val="-6"/>
                <w:sz w:val="24"/>
                <w:szCs w:val="24"/>
              </w:rPr>
              <w:t xml:space="preserve"> </w:t>
            </w:r>
            <w:r w:rsidRPr="0021768D">
              <w:rPr>
                <w:sz w:val="24"/>
                <w:szCs w:val="24"/>
              </w:rPr>
              <w:t>в</w:t>
            </w:r>
            <w:r w:rsidRPr="0021768D">
              <w:rPr>
                <w:spacing w:val="-4"/>
                <w:sz w:val="24"/>
                <w:szCs w:val="24"/>
              </w:rPr>
              <w:t xml:space="preserve"> </w:t>
            </w:r>
            <w:r w:rsidRPr="0021768D">
              <w:rPr>
                <w:sz w:val="24"/>
                <w:szCs w:val="24"/>
              </w:rPr>
              <w:t>ситуациях</w:t>
            </w:r>
            <w:r w:rsidRPr="0021768D">
              <w:rPr>
                <w:spacing w:val="-2"/>
                <w:sz w:val="24"/>
                <w:szCs w:val="24"/>
              </w:rPr>
              <w:t xml:space="preserve"> </w:t>
            </w:r>
            <w:r w:rsidRPr="0021768D">
              <w:rPr>
                <w:sz w:val="24"/>
                <w:szCs w:val="24"/>
              </w:rPr>
              <w:t>купли-продажи,</w:t>
            </w:r>
          </w:p>
          <w:p w:rsidR="00991879" w:rsidRPr="0021768D" w:rsidRDefault="00991879" w:rsidP="00670046">
            <w:pPr>
              <w:pStyle w:val="TableParagraph"/>
              <w:spacing w:line="256" w:lineRule="auto"/>
              <w:ind w:left="0"/>
              <w:rPr>
                <w:sz w:val="24"/>
                <w:szCs w:val="24"/>
              </w:rPr>
            </w:pPr>
            <w:r w:rsidRPr="0021768D">
              <w:rPr>
                <w:sz w:val="24"/>
                <w:szCs w:val="24"/>
              </w:rPr>
              <w:t xml:space="preserve">движения, работы. Прикидка </w:t>
            </w:r>
            <w:r w:rsidRPr="0021768D">
              <w:rPr>
                <w:sz w:val="24"/>
                <w:szCs w:val="24"/>
              </w:rPr>
              <w:lastRenderedPageBreak/>
              <w:t>значения величины</w:t>
            </w:r>
            <w:r w:rsidRPr="0021768D">
              <w:rPr>
                <w:spacing w:val="-68"/>
                <w:sz w:val="24"/>
                <w:szCs w:val="24"/>
              </w:rPr>
              <w:t xml:space="preserve"> </w:t>
            </w:r>
            <w:r w:rsidRPr="0021768D">
              <w:rPr>
                <w:sz w:val="24"/>
                <w:szCs w:val="24"/>
              </w:rPr>
              <w:t>на</w:t>
            </w:r>
            <w:r w:rsidRPr="0021768D">
              <w:rPr>
                <w:spacing w:val="-1"/>
                <w:sz w:val="24"/>
                <w:szCs w:val="24"/>
              </w:rPr>
              <w:t xml:space="preserve"> </w:t>
            </w:r>
            <w:r w:rsidRPr="0021768D">
              <w:rPr>
                <w:sz w:val="24"/>
                <w:szCs w:val="24"/>
              </w:rPr>
              <w:t>глаз,</w:t>
            </w:r>
            <w:r w:rsidRPr="0021768D">
              <w:rPr>
                <w:spacing w:val="-2"/>
                <w:sz w:val="24"/>
                <w:szCs w:val="24"/>
              </w:rPr>
              <w:t xml:space="preserve"> </w:t>
            </w:r>
            <w:r w:rsidRPr="0021768D">
              <w:rPr>
                <w:sz w:val="24"/>
                <w:szCs w:val="24"/>
              </w:rPr>
              <w:t>проверка измерением,</w:t>
            </w:r>
            <w:r w:rsidRPr="0021768D">
              <w:rPr>
                <w:spacing w:val="-2"/>
                <w:sz w:val="24"/>
                <w:szCs w:val="24"/>
              </w:rPr>
              <w:t xml:space="preserve"> </w:t>
            </w:r>
            <w:r w:rsidRPr="0021768D">
              <w:rPr>
                <w:sz w:val="24"/>
                <w:szCs w:val="24"/>
              </w:rPr>
              <w:t>расчётами.</w:t>
            </w:r>
          </w:p>
          <w:p w:rsidR="00991879" w:rsidRPr="0021768D" w:rsidRDefault="00991879" w:rsidP="00670046">
            <w:pPr>
              <w:pStyle w:val="TableParagraph"/>
              <w:spacing w:line="259" w:lineRule="auto"/>
              <w:ind w:left="0"/>
              <w:rPr>
                <w:sz w:val="24"/>
                <w:szCs w:val="24"/>
              </w:rPr>
            </w:pPr>
            <w:r w:rsidRPr="0021768D">
              <w:rPr>
                <w:sz w:val="24"/>
                <w:szCs w:val="24"/>
              </w:rPr>
              <w:t>Моделирование: использование предметной модели</w:t>
            </w:r>
            <w:r w:rsidRPr="0021768D">
              <w:rPr>
                <w:spacing w:val="-67"/>
                <w:sz w:val="24"/>
                <w:szCs w:val="24"/>
              </w:rPr>
              <w:t xml:space="preserve"> </w:t>
            </w:r>
            <w:r w:rsidRPr="0021768D">
              <w:rPr>
                <w:sz w:val="24"/>
                <w:szCs w:val="24"/>
              </w:rPr>
              <w:t>для иллюстрации зависимости между величинами</w:t>
            </w:r>
            <w:r w:rsidRPr="0021768D">
              <w:rPr>
                <w:spacing w:val="1"/>
                <w:sz w:val="24"/>
                <w:szCs w:val="24"/>
              </w:rPr>
              <w:t xml:space="preserve"> </w:t>
            </w:r>
            <w:r w:rsidRPr="0021768D">
              <w:rPr>
                <w:sz w:val="24"/>
                <w:szCs w:val="24"/>
              </w:rPr>
              <w:t>(больше/ меньше),</w:t>
            </w:r>
            <w:r w:rsidRPr="0021768D">
              <w:rPr>
                <w:spacing w:val="-1"/>
                <w:sz w:val="24"/>
                <w:szCs w:val="24"/>
              </w:rPr>
              <w:t xml:space="preserve"> </w:t>
            </w:r>
            <w:r w:rsidRPr="0021768D">
              <w:rPr>
                <w:sz w:val="24"/>
                <w:szCs w:val="24"/>
              </w:rPr>
              <w:t>хода</w:t>
            </w:r>
            <w:r w:rsidRPr="0021768D">
              <w:rPr>
                <w:spacing w:val="-1"/>
                <w:sz w:val="24"/>
                <w:szCs w:val="24"/>
              </w:rPr>
              <w:t xml:space="preserve"> </w:t>
            </w:r>
            <w:r w:rsidRPr="0021768D">
              <w:rPr>
                <w:sz w:val="24"/>
                <w:szCs w:val="24"/>
              </w:rPr>
              <w:t>выполнения</w:t>
            </w:r>
          </w:p>
          <w:p w:rsidR="00991879" w:rsidRPr="0021768D" w:rsidRDefault="00991879" w:rsidP="00670046">
            <w:pPr>
              <w:pStyle w:val="TableParagraph"/>
              <w:ind w:left="0"/>
              <w:rPr>
                <w:sz w:val="24"/>
                <w:szCs w:val="24"/>
              </w:rPr>
            </w:pPr>
            <w:r w:rsidRPr="0021768D">
              <w:rPr>
                <w:sz w:val="24"/>
                <w:szCs w:val="24"/>
              </w:rPr>
              <w:t>арифметических</w:t>
            </w:r>
            <w:r w:rsidRPr="0021768D">
              <w:rPr>
                <w:spacing w:val="-5"/>
                <w:sz w:val="24"/>
                <w:szCs w:val="24"/>
              </w:rPr>
              <w:t xml:space="preserve"> </w:t>
            </w:r>
            <w:r w:rsidRPr="0021768D">
              <w:rPr>
                <w:sz w:val="24"/>
                <w:szCs w:val="24"/>
              </w:rPr>
              <w:t>действий</w:t>
            </w:r>
          </w:p>
          <w:p w:rsidR="00991879" w:rsidRPr="0021768D" w:rsidRDefault="00991879" w:rsidP="00670046">
            <w:pPr>
              <w:pStyle w:val="TableParagraph"/>
              <w:spacing w:line="259" w:lineRule="auto"/>
              <w:ind w:left="0"/>
              <w:rPr>
                <w:sz w:val="24"/>
                <w:szCs w:val="24"/>
              </w:rPr>
            </w:pPr>
            <w:r w:rsidRPr="0021768D">
              <w:rPr>
                <w:sz w:val="24"/>
                <w:szCs w:val="24"/>
              </w:rPr>
              <w:t>с величинами (сложение, вычитание, увеличение/</w:t>
            </w:r>
            <w:r w:rsidRPr="0021768D">
              <w:rPr>
                <w:spacing w:val="1"/>
                <w:sz w:val="24"/>
                <w:szCs w:val="24"/>
              </w:rPr>
              <w:t xml:space="preserve"> </w:t>
            </w:r>
            <w:r w:rsidRPr="0021768D">
              <w:rPr>
                <w:sz w:val="24"/>
                <w:szCs w:val="24"/>
              </w:rPr>
              <w:t>уменьшение</w:t>
            </w:r>
            <w:r w:rsidRPr="0021768D">
              <w:rPr>
                <w:spacing w:val="-2"/>
                <w:sz w:val="24"/>
                <w:szCs w:val="24"/>
              </w:rPr>
              <w:t xml:space="preserve"> </w:t>
            </w:r>
            <w:r w:rsidRPr="0021768D">
              <w:rPr>
                <w:sz w:val="24"/>
                <w:szCs w:val="24"/>
              </w:rPr>
              <w:t>в</w:t>
            </w:r>
            <w:r w:rsidRPr="0021768D">
              <w:rPr>
                <w:spacing w:val="-2"/>
                <w:sz w:val="24"/>
                <w:szCs w:val="24"/>
              </w:rPr>
              <w:t xml:space="preserve"> </w:t>
            </w:r>
            <w:r w:rsidRPr="0021768D">
              <w:rPr>
                <w:sz w:val="24"/>
                <w:szCs w:val="24"/>
              </w:rPr>
              <w:t>несколько раз)</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случаях,</w:t>
            </w:r>
            <w:r w:rsidRPr="0021768D">
              <w:rPr>
                <w:spacing w:val="-5"/>
                <w:sz w:val="24"/>
                <w:szCs w:val="24"/>
              </w:rPr>
              <w:t xml:space="preserve"> </w:t>
            </w:r>
            <w:r w:rsidRPr="0021768D">
              <w:rPr>
                <w:sz w:val="24"/>
                <w:szCs w:val="24"/>
              </w:rPr>
              <w:t>сводимых</w:t>
            </w:r>
            <w:r w:rsidRPr="0021768D">
              <w:rPr>
                <w:spacing w:val="-67"/>
                <w:sz w:val="24"/>
                <w:szCs w:val="24"/>
              </w:rPr>
              <w:t xml:space="preserve"> </w:t>
            </w:r>
            <w:r w:rsidRPr="0021768D">
              <w:rPr>
                <w:sz w:val="24"/>
                <w:szCs w:val="24"/>
              </w:rPr>
              <w:t>к</w:t>
            </w:r>
            <w:r w:rsidRPr="0021768D">
              <w:rPr>
                <w:spacing w:val="-1"/>
                <w:sz w:val="24"/>
                <w:szCs w:val="24"/>
              </w:rPr>
              <w:t xml:space="preserve"> </w:t>
            </w:r>
            <w:r w:rsidRPr="0021768D">
              <w:rPr>
                <w:sz w:val="24"/>
                <w:szCs w:val="24"/>
              </w:rPr>
              <w:t>устным вычислениям.</w:t>
            </w:r>
          </w:p>
          <w:p w:rsidR="00991879" w:rsidRPr="0021768D" w:rsidRDefault="00991879" w:rsidP="00670046">
            <w:pPr>
              <w:pStyle w:val="TableParagraph"/>
              <w:spacing w:line="256" w:lineRule="auto"/>
              <w:ind w:left="0"/>
              <w:rPr>
                <w:sz w:val="24"/>
                <w:szCs w:val="24"/>
              </w:rPr>
            </w:pPr>
            <w:r w:rsidRPr="0021768D">
              <w:rPr>
                <w:sz w:val="24"/>
                <w:szCs w:val="24"/>
              </w:rPr>
              <w:t>Комментирование</w:t>
            </w:r>
            <w:r w:rsidRPr="0021768D">
              <w:rPr>
                <w:spacing w:val="-7"/>
                <w:sz w:val="24"/>
                <w:szCs w:val="24"/>
              </w:rPr>
              <w:t xml:space="preserve"> </w:t>
            </w:r>
            <w:r w:rsidRPr="0021768D">
              <w:rPr>
                <w:sz w:val="24"/>
                <w:szCs w:val="24"/>
              </w:rPr>
              <w:t>перехода</w:t>
            </w:r>
            <w:r w:rsidRPr="0021768D">
              <w:rPr>
                <w:spacing w:val="-6"/>
                <w:sz w:val="24"/>
                <w:szCs w:val="24"/>
              </w:rPr>
              <w:t xml:space="preserve"> </w:t>
            </w:r>
            <w:r w:rsidRPr="0021768D">
              <w:rPr>
                <w:sz w:val="24"/>
                <w:szCs w:val="24"/>
              </w:rPr>
              <w:t>от</w:t>
            </w:r>
            <w:r w:rsidRPr="0021768D">
              <w:rPr>
                <w:spacing w:val="-4"/>
                <w:sz w:val="24"/>
                <w:szCs w:val="24"/>
              </w:rPr>
              <w:t xml:space="preserve"> </w:t>
            </w:r>
            <w:r w:rsidRPr="0021768D">
              <w:rPr>
                <w:sz w:val="24"/>
                <w:szCs w:val="24"/>
              </w:rPr>
              <w:t>одних</w:t>
            </w:r>
            <w:r w:rsidRPr="0021768D">
              <w:rPr>
                <w:spacing w:val="-2"/>
                <w:sz w:val="24"/>
                <w:szCs w:val="24"/>
              </w:rPr>
              <w:t xml:space="preserve"> </w:t>
            </w:r>
            <w:r w:rsidRPr="0021768D">
              <w:rPr>
                <w:sz w:val="24"/>
                <w:szCs w:val="24"/>
              </w:rPr>
              <w:t>единиц</w:t>
            </w:r>
            <w:r w:rsidRPr="0021768D">
              <w:rPr>
                <w:spacing w:val="-67"/>
                <w:sz w:val="24"/>
                <w:szCs w:val="24"/>
              </w:rPr>
              <w:t xml:space="preserve"> </w:t>
            </w:r>
            <w:r w:rsidRPr="0021768D">
              <w:rPr>
                <w:sz w:val="24"/>
                <w:szCs w:val="24"/>
              </w:rPr>
              <w:t>к</w:t>
            </w:r>
            <w:r w:rsidRPr="0021768D">
              <w:rPr>
                <w:spacing w:val="-2"/>
                <w:sz w:val="24"/>
                <w:szCs w:val="24"/>
              </w:rPr>
              <w:t xml:space="preserve"> </w:t>
            </w:r>
            <w:r w:rsidRPr="0021768D">
              <w:rPr>
                <w:sz w:val="24"/>
                <w:szCs w:val="24"/>
              </w:rPr>
              <w:t>другим</w:t>
            </w:r>
            <w:r w:rsidRPr="0021768D">
              <w:rPr>
                <w:spacing w:val="-1"/>
                <w:sz w:val="24"/>
                <w:szCs w:val="24"/>
              </w:rPr>
              <w:t xml:space="preserve"> </w:t>
            </w:r>
            <w:r w:rsidRPr="0021768D">
              <w:rPr>
                <w:sz w:val="24"/>
                <w:szCs w:val="24"/>
              </w:rPr>
              <w:t>(однородным).</w:t>
            </w:r>
            <w:r w:rsidRPr="0021768D">
              <w:rPr>
                <w:spacing w:val="-2"/>
                <w:sz w:val="24"/>
                <w:szCs w:val="24"/>
              </w:rPr>
              <w:t xml:space="preserve"> </w:t>
            </w:r>
            <w:r w:rsidRPr="0021768D">
              <w:rPr>
                <w:sz w:val="24"/>
                <w:szCs w:val="24"/>
              </w:rPr>
              <w:t>Пропедевтика</w:t>
            </w:r>
          </w:p>
          <w:p w:rsidR="00991879" w:rsidRPr="0021768D" w:rsidRDefault="00991879" w:rsidP="00670046">
            <w:pPr>
              <w:pStyle w:val="TableParagraph"/>
              <w:spacing w:line="259" w:lineRule="auto"/>
              <w:ind w:left="0"/>
              <w:rPr>
                <w:sz w:val="24"/>
                <w:szCs w:val="24"/>
              </w:rPr>
            </w:pPr>
            <w:r w:rsidRPr="0021768D">
              <w:rPr>
                <w:sz w:val="24"/>
                <w:szCs w:val="24"/>
              </w:rPr>
              <w:t>исследовательской работы: определять с помощью</w:t>
            </w:r>
            <w:r w:rsidRPr="0021768D">
              <w:rPr>
                <w:spacing w:val="-68"/>
                <w:sz w:val="24"/>
                <w:szCs w:val="24"/>
              </w:rPr>
              <w:t xml:space="preserve"> </w:t>
            </w:r>
            <w:r w:rsidRPr="0021768D">
              <w:rPr>
                <w:sz w:val="24"/>
                <w:szCs w:val="24"/>
              </w:rPr>
              <w:t>цифровых</w:t>
            </w:r>
            <w:r w:rsidRPr="0021768D">
              <w:rPr>
                <w:spacing w:val="-3"/>
                <w:sz w:val="24"/>
                <w:szCs w:val="24"/>
              </w:rPr>
              <w:t xml:space="preserve"> </w:t>
            </w:r>
            <w:r w:rsidRPr="0021768D">
              <w:rPr>
                <w:sz w:val="24"/>
                <w:szCs w:val="24"/>
              </w:rPr>
              <w:t>и</w:t>
            </w:r>
            <w:r w:rsidRPr="0021768D">
              <w:rPr>
                <w:spacing w:val="-4"/>
                <w:sz w:val="24"/>
                <w:szCs w:val="24"/>
              </w:rPr>
              <w:t xml:space="preserve"> </w:t>
            </w:r>
            <w:r w:rsidRPr="0021768D">
              <w:rPr>
                <w:sz w:val="24"/>
                <w:szCs w:val="24"/>
              </w:rPr>
              <w:t>аналоговых</w:t>
            </w:r>
            <w:r w:rsidRPr="0021768D">
              <w:rPr>
                <w:spacing w:val="-6"/>
                <w:sz w:val="24"/>
                <w:szCs w:val="24"/>
              </w:rPr>
              <w:t xml:space="preserve"> </w:t>
            </w:r>
            <w:r w:rsidRPr="0021768D">
              <w:rPr>
                <w:sz w:val="24"/>
                <w:szCs w:val="24"/>
              </w:rPr>
              <w:t>приборов,</w:t>
            </w:r>
            <w:r w:rsidRPr="0021768D">
              <w:rPr>
                <w:spacing w:val="-9"/>
                <w:sz w:val="24"/>
                <w:szCs w:val="24"/>
              </w:rPr>
              <w:t xml:space="preserve"> </w:t>
            </w:r>
            <w:r w:rsidRPr="0021768D">
              <w:rPr>
                <w:sz w:val="24"/>
                <w:szCs w:val="24"/>
              </w:rPr>
              <w:t>измерительных</w:t>
            </w:r>
          </w:p>
          <w:p w:rsidR="00991879" w:rsidRPr="0021768D" w:rsidRDefault="00991879" w:rsidP="00670046">
            <w:pPr>
              <w:pStyle w:val="TableParagraph"/>
              <w:ind w:left="0"/>
              <w:rPr>
                <w:sz w:val="24"/>
                <w:szCs w:val="24"/>
              </w:rPr>
            </w:pPr>
            <w:r w:rsidRPr="0021768D">
              <w:rPr>
                <w:sz w:val="24"/>
                <w:szCs w:val="24"/>
              </w:rPr>
              <w:t>инструментов</w:t>
            </w:r>
            <w:r w:rsidRPr="0021768D">
              <w:rPr>
                <w:spacing w:val="-7"/>
                <w:sz w:val="24"/>
                <w:szCs w:val="24"/>
              </w:rPr>
              <w:t xml:space="preserve"> </w:t>
            </w:r>
            <w:r w:rsidRPr="0021768D">
              <w:rPr>
                <w:sz w:val="24"/>
                <w:szCs w:val="24"/>
              </w:rPr>
              <w:t>длину,</w:t>
            </w:r>
            <w:r w:rsidRPr="0021768D">
              <w:rPr>
                <w:spacing w:val="-3"/>
                <w:sz w:val="24"/>
                <w:szCs w:val="24"/>
              </w:rPr>
              <w:t xml:space="preserve"> </w:t>
            </w:r>
            <w:r w:rsidRPr="0021768D">
              <w:rPr>
                <w:sz w:val="24"/>
                <w:szCs w:val="24"/>
              </w:rPr>
              <w:t>массу,</w:t>
            </w:r>
            <w:r w:rsidRPr="0021768D">
              <w:rPr>
                <w:spacing w:val="-4"/>
                <w:sz w:val="24"/>
                <w:szCs w:val="24"/>
              </w:rPr>
              <w:t xml:space="preserve"> </w:t>
            </w:r>
            <w:r w:rsidRPr="0021768D">
              <w:rPr>
                <w:sz w:val="24"/>
                <w:szCs w:val="24"/>
              </w:rPr>
              <w:t>время;</w:t>
            </w:r>
            <w:r w:rsidRPr="0021768D">
              <w:rPr>
                <w:spacing w:val="-1"/>
                <w:sz w:val="24"/>
                <w:szCs w:val="24"/>
              </w:rPr>
              <w:t xml:space="preserve"> </w:t>
            </w:r>
            <w:r w:rsidRPr="0021768D">
              <w:rPr>
                <w:sz w:val="24"/>
                <w:szCs w:val="24"/>
              </w:rPr>
              <w:t>выполнять прикидку и оценку результата измерений;</w:t>
            </w:r>
            <w:r w:rsidRPr="0021768D">
              <w:rPr>
                <w:spacing w:val="-67"/>
                <w:sz w:val="24"/>
                <w:szCs w:val="24"/>
              </w:rPr>
              <w:t xml:space="preserve"> </w:t>
            </w:r>
            <w:r w:rsidRPr="0021768D">
              <w:rPr>
                <w:sz w:val="24"/>
                <w:szCs w:val="24"/>
              </w:rPr>
              <w:t>определять</w:t>
            </w:r>
            <w:r w:rsidRPr="0021768D">
              <w:rPr>
                <w:spacing w:val="-4"/>
                <w:sz w:val="24"/>
                <w:szCs w:val="24"/>
              </w:rPr>
              <w:t xml:space="preserve"> </w:t>
            </w:r>
            <w:r w:rsidRPr="0021768D">
              <w:rPr>
                <w:sz w:val="24"/>
                <w:szCs w:val="24"/>
              </w:rPr>
              <w:t>продолжительность</w:t>
            </w:r>
            <w:r w:rsidRPr="0021768D">
              <w:rPr>
                <w:spacing w:val="-3"/>
                <w:sz w:val="24"/>
                <w:szCs w:val="24"/>
              </w:rPr>
              <w:t xml:space="preserve"> </w:t>
            </w:r>
            <w:r w:rsidRPr="0021768D">
              <w:rPr>
                <w:sz w:val="24"/>
                <w:szCs w:val="24"/>
              </w:rPr>
              <w:t>события</w:t>
            </w:r>
          </w:p>
        </w:tc>
        <w:tc>
          <w:tcPr>
            <w:tcW w:w="1957" w:type="dxa"/>
          </w:tcPr>
          <w:p w:rsidR="00991879" w:rsidRPr="0021768D" w:rsidRDefault="0021768D" w:rsidP="00670046">
            <w:pPr>
              <w:adjustRightInd w:val="0"/>
              <w:rPr>
                <w:rFonts w:eastAsia="Calibri"/>
                <w:color w:val="0563C1"/>
                <w:sz w:val="24"/>
                <w:szCs w:val="24"/>
                <w:u w:val="single"/>
              </w:rPr>
            </w:pPr>
            <w:hyperlink r:id="rId48" w:history="1">
              <w:r w:rsidR="00991879" w:rsidRPr="0021768D">
                <w:rPr>
                  <w:rFonts w:eastAsia="Calibri"/>
                  <w:color w:val="0563C1"/>
                  <w:sz w:val="24"/>
                  <w:szCs w:val="24"/>
                  <w:u w:val="single"/>
                </w:rPr>
                <w:t>https://resh.edu.ru</w:t>
              </w:r>
            </w:hyperlink>
          </w:p>
          <w:p w:rsidR="00991879" w:rsidRPr="0021768D" w:rsidRDefault="0021768D" w:rsidP="00670046">
            <w:pPr>
              <w:adjustRightInd w:val="0"/>
              <w:rPr>
                <w:rFonts w:eastAsia="Calibri"/>
                <w:color w:val="000000"/>
                <w:sz w:val="24"/>
                <w:szCs w:val="24"/>
              </w:rPr>
            </w:pPr>
            <w:hyperlink r:id="rId49" w:history="1">
              <w:r w:rsidR="00991879" w:rsidRPr="0021768D">
                <w:rPr>
                  <w:rFonts w:eastAsia="Calibri"/>
                  <w:color w:val="0563C1"/>
                  <w:sz w:val="24"/>
                  <w:szCs w:val="24"/>
                  <w:u w:val="single"/>
                </w:rPr>
                <w:t>https://uchi.ru</w:t>
              </w:r>
            </w:hyperlink>
          </w:p>
          <w:p w:rsidR="00991879" w:rsidRPr="0021768D" w:rsidRDefault="00991879" w:rsidP="00670046">
            <w:pPr>
              <w:pStyle w:val="TableParagraph"/>
              <w:ind w:left="0"/>
              <w:rPr>
                <w:sz w:val="24"/>
                <w:szCs w:val="24"/>
              </w:rPr>
            </w:pPr>
          </w:p>
        </w:tc>
      </w:tr>
      <w:tr w:rsidR="00670046" w:rsidRPr="0021768D" w:rsidTr="00A96D48">
        <w:tc>
          <w:tcPr>
            <w:tcW w:w="3009" w:type="dxa"/>
            <w:gridSpan w:val="2"/>
          </w:tcPr>
          <w:p w:rsidR="00991879" w:rsidRPr="0021768D" w:rsidRDefault="00991879" w:rsidP="00670046">
            <w:pPr>
              <w:pStyle w:val="TableParagraph"/>
              <w:ind w:left="0"/>
              <w:rPr>
                <w:sz w:val="24"/>
                <w:szCs w:val="24"/>
              </w:rPr>
            </w:pPr>
            <w:r w:rsidRPr="0021768D">
              <w:rPr>
                <w:sz w:val="24"/>
                <w:szCs w:val="24"/>
              </w:rPr>
              <w:lastRenderedPageBreak/>
              <w:t>Итого по разделу</w:t>
            </w:r>
          </w:p>
        </w:tc>
        <w:tc>
          <w:tcPr>
            <w:tcW w:w="1097" w:type="dxa"/>
          </w:tcPr>
          <w:p w:rsidR="00991879" w:rsidRPr="0021768D" w:rsidRDefault="00991879" w:rsidP="00670046">
            <w:pPr>
              <w:pStyle w:val="TableParagraph"/>
              <w:ind w:left="0"/>
              <w:rPr>
                <w:sz w:val="24"/>
                <w:szCs w:val="24"/>
              </w:rPr>
            </w:pPr>
            <w:r w:rsidRPr="0021768D">
              <w:rPr>
                <w:sz w:val="24"/>
                <w:szCs w:val="24"/>
              </w:rPr>
              <w:t>18</w:t>
            </w:r>
          </w:p>
        </w:tc>
        <w:tc>
          <w:tcPr>
            <w:tcW w:w="1156" w:type="dxa"/>
          </w:tcPr>
          <w:p w:rsidR="00991879" w:rsidRPr="0021768D" w:rsidRDefault="00991879" w:rsidP="00670046">
            <w:pPr>
              <w:pStyle w:val="TableParagraph"/>
              <w:ind w:left="0"/>
              <w:rPr>
                <w:sz w:val="24"/>
                <w:szCs w:val="24"/>
              </w:rPr>
            </w:pPr>
          </w:p>
        </w:tc>
        <w:tc>
          <w:tcPr>
            <w:tcW w:w="1046" w:type="dxa"/>
          </w:tcPr>
          <w:p w:rsidR="00991879" w:rsidRPr="0021768D" w:rsidRDefault="00991879" w:rsidP="00670046">
            <w:pPr>
              <w:pStyle w:val="TableParagraph"/>
              <w:ind w:left="0"/>
              <w:rPr>
                <w:sz w:val="24"/>
                <w:szCs w:val="24"/>
              </w:rPr>
            </w:pPr>
          </w:p>
        </w:tc>
        <w:tc>
          <w:tcPr>
            <w:tcW w:w="2738" w:type="dxa"/>
          </w:tcPr>
          <w:p w:rsidR="00991879" w:rsidRPr="0021768D" w:rsidRDefault="00991879" w:rsidP="00670046">
            <w:pPr>
              <w:pStyle w:val="TableParagraph"/>
              <w:ind w:left="0"/>
              <w:rPr>
                <w:sz w:val="24"/>
                <w:szCs w:val="24"/>
              </w:rPr>
            </w:pPr>
          </w:p>
        </w:tc>
        <w:tc>
          <w:tcPr>
            <w:tcW w:w="3916" w:type="dxa"/>
          </w:tcPr>
          <w:p w:rsidR="00991879" w:rsidRPr="0021768D" w:rsidRDefault="00991879" w:rsidP="00670046">
            <w:pPr>
              <w:pStyle w:val="TableParagraph"/>
              <w:ind w:left="0"/>
              <w:rPr>
                <w:sz w:val="24"/>
                <w:szCs w:val="24"/>
              </w:rPr>
            </w:pPr>
          </w:p>
        </w:tc>
        <w:tc>
          <w:tcPr>
            <w:tcW w:w="1957" w:type="dxa"/>
          </w:tcPr>
          <w:p w:rsidR="00991879" w:rsidRPr="0021768D" w:rsidRDefault="00991879" w:rsidP="00670046">
            <w:pPr>
              <w:pStyle w:val="TableParagraph"/>
              <w:ind w:left="0"/>
              <w:rPr>
                <w:sz w:val="24"/>
                <w:szCs w:val="24"/>
              </w:rPr>
            </w:pPr>
          </w:p>
        </w:tc>
      </w:tr>
      <w:tr w:rsidR="00A96D48" w:rsidRPr="0021768D" w:rsidTr="00A96D48">
        <w:tc>
          <w:tcPr>
            <w:tcW w:w="14924" w:type="dxa"/>
            <w:gridSpan w:val="8"/>
          </w:tcPr>
          <w:p w:rsidR="00A96D48" w:rsidRPr="0021768D" w:rsidRDefault="00A96D48" w:rsidP="00670046">
            <w:pPr>
              <w:adjustRightInd w:val="0"/>
              <w:rPr>
                <w:sz w:val="24"/>
                <w:szCs w:val="24"/>
              </w:rPr>
            </w:pPr>
            <w:r w:rsidRPr="0021768D">
              <w:rPr>
                <w:b/>
                <w:sz w:val="24"/>
                <w:szCs w:val="24"/>
              </w:rPr>
              <w:t>Раздел</w:t>
            </w:r>
            <w:r w:rsidRPr="0021768D">
              <w:rPr>
                <w:b/>
                <w:spacing w:val="-4"/>
                <w:sz w:val="24"/>
                <w:szCs w:val="24"/>
              </w:rPr>
              <w:t xml:space="preserve"> </w:t>
            </w:r>
            <w:r w:rsidRPr="0021768D">
              <w:rPr>
                <w:b/>
                <w:sz w:val="24"/>
                <w:szCs w:val="24"/>
              </w:rPr>
              <w:t>2.</w:t>
            </w:r>
            <w:r w:rsidRPr="0021768D">
              <w:rPr>
                <w:b/>
                <w:spacing w:val="-3"/>
                <w:sz w:val="24"/>
                <w:szCs w:val="24"/>
              </w:rPr>
              <w:t xml:space="preserve"> </w:t>
            </w:r>
            <w:r w:rsidRPr="0021768D">
              <w:rPr>
                <w:b/>
                <w:sz w:val="24"/>
                <w:szCs w:val="24"/>
              </w:rPr>
              <w:t>Арифметические</w:t>
            </w:r>
            <w:r w:rsidRPr="0021768D">
              <w:rPr>
                <w:b/>
                <w:spacing w:val="-1"/>
                <w:sz w:val="24"/>
                <w:szCs w:val="24"/>
              </w:rPr>
              <w:t xml:space="preserve"> </w:t>
            </w:r>
            <w:r w:rsidRPr="0021768D">
              <w:rPr>
                <w:b/>
                <w:sz w:val="24"/>
                <w:szCs w:val="24"/>
              </w:rPr>
              <w:t>действия</w:t>
            </w:r>
          </w:p>
        </w:tc>
      </w:tr>
      <w:tr w:rsidR="006B286A" w:rsidRPr="0021768D" w:rsidTr="00A96D48">
        <w:tc>
          <w:tcPr>
            <w:tcW w:w="576" w:type="dxa"/>
          </w:tcPr>
          <w:p w:rsidR="00991879" w:rsidRPr="0021768D" w:rsidRDefault="00991879" w:rsidP="00670046">
            <w:pPr>
              <w:pStyle w:val="TableParagraph"/>
              <w:ind w:left="0"/>
              <w:rPr>
                <w:sz w:val="24"/>
                <w:szCs w:val="24"/>
              </w:rPr>
            </w:pPr>
            <w:r w:rsidRPr="0021768D">
              <w:rPr>
                <w:sz w:val="24"/>
                <w:szCs w:val="24"/>
              </w:rPr>
              <w:t>2.1.</w:t>
            </w:r>
          </w:p>
        </w:tc>
        <w:tc>
          <w:tcPr>
            <w:tcW w:w="2433" w:type="dxa"/>
          </w:tcPr>
          <w:p w:rsidR="00991879" w:rsidRPr="0021768D" w:rsidRDefault="00991879" w:rsidP="00670046">
            <w:pPr>
              <w:pStyle w:val="TableParagraph"/>
              <w:ind w:left="0"/>
              <w:rPr>
                <w:sz w:val="24"/>
                <w:szCs w:val="24"/>
              </w:rPr>
            </w:pPr>
            <w:r w:rsidRPr="0021768D">
              <w:rPr>
                <w:sz w:val="24"/>
                <w:szCs w:val="24"/>
              </w:rPr>
              <w:t xml:space="preserve"> Вычисления.</w:t>
            </w:r>
          </w:p>
          <w:p w:rsidR="00991879" w:rsidRPr="0021768D" w:rsidRDefault="00991879" w:rsidP="00670046">
            <w:pPr>
              <w:pStyle w:val="TableParagraph"/>
              <w:ind w:left="0"/>
              <w:rPr>
                <w:sz w:val="24"/>
                <w:szCs w:val="24"/>
              </w:rPr>
            </w:pPr>
            <w:r w:rsidRPr="0021768D">
              <w:rPr>
                <w:sz w:val="24"/>
                <w:szCs w:val="24"/>
              </w:rPr>
              <w:t xml:space="preserve"> </w:t>
            </w:r>
          </w:p>
        </w:tc>
        <w:tc>
          <w:tcPr>
            <w:tcW w:w="1097" w:type="dxa"/>
          </w:tcPr>
          <w:p w:rsidR="00991879" w:rsidRPr="0021768D" w:rsidRDefault="00991879" w:rsidP="00670046">
            <w:pPr>
              <w:pStyle w:val="TableParagraph"/>
              <w:ind w:left="0"/>
              <w:rPr>
                <w:sz w:val="24"/>
                <w:szCs w:val="24"/>
              </w:rPr>
            </w:pPr>
            <w:r w:rsidRPr="0021768D">
              <w:rPr>
                <w:sz w:val="24"/>
                <w:szCs w:val="24"/>
              </w:rPr>
              <w:t>40</w:t>
            </w:r>
          </w:p>
        </w:tc>
        <w:tc>
          <w:tcPr>
            <w:tcW w:w="1156" w:type="dxa"/>
          </w:tcPr>
          <w:p w:rsidR="00991879" w:rsidRPr="0021768D" w:rsidRDefault="00991879" w:rsidP="00670046">
            <w:pPr>
              <w:pStyle w:val="TableParagraph"/>
              <w:ind w:left="0"/>
              <w:rPr>
                <w:sz w:val="24"/>
                <w:szCs w:val="24"/>
              </w:rPr>
            </w:pPr>
            <w:r w:rsidRPr="0021768D">
              <w:rPr>
                <w:sz w:val="24"/>
                <w:szCs w:val="24"/>
              </w:rPr>
              <w:t>3</w:t>
            </w:r>
          </w:p>
        </w:tc>
        <w:tc>
          <w:tcPr>
            <w:tcW w:w="1046" w:type="dxa"/>
          </w:tcPr>
          <w:p w:rsidR="00991879" w:rsidRPr="0021768D" w:rsidRDefault="00991879" w:rsidP="00670046">
            <w:pPr>
              <w:pStyle w:val="TableParagraph"/>
              <w:ind w:left="0"/>
              <w:rPr>
                <w:sz w:val="24"/>
                <w:szCs w:val="24"/>
              </w:rPr>
            </w:pPr>
            <w:r w:rsidRPr="0021768D">
              <w:rPr>
                <w:sz w:val="24"/>
                <w:szCs w:val="24"/>
              </w:rPr>
              <w:t>2</w:t>
            </w:r>
          </w:p>
        </w:tc>
        <w:tc>
          <w:tcPr>
            <w:tcW w:w="2738" w:type="dxa"/>
          </w:tcPr>
          <w:p w:rsidR="00991879" w:rsidRPr="0021768D" w:rsidRDefault="00991879" w:rsidP="00670046">
            <w:pPr>
              <w:pStyle w:val="TableParagraph"/>
              <w:ind w:left="0"/>
              <w:rPr>
                <w:sz w:val="24"/>
                <w:szCs w:val="24"/>
              </w:rPr>
            </w:pPr>
            <w:r w:rsidRPr="0021768D">
              <w:rPr>
                <w:sz w:val="24"/>
                <w:szCs w:val="24"/>
              </w:rPr>
              <w:t>Устные</w:t>
            </w:r>
            <w:r w:rsidRPr="0021768D">
              <w:rPr>
                <w:spacing w:val="-3"/>
                <w:sz w:val="24"/>
                <w:szCs w:val="24"/>
              </w:rPr>
              <w:t xml:space="preserve"> </w:t>
            </w:r>
            <w:r w:rsidRPr="0021768D">
              <w:rPr>
                <w:sz w:val="24"/>
                <w:szCs w:val="24"/>
              </w:rPr>
              <w:t>вычисления,</w:t>
            </w:r>
          </w:p>
          <w:p w:rsidR="00991879" w:rsidRPr="0021768D" w:rsidRDefault="00991879" w:rsidP="00670046">
            <w:pPr>
              <w:pStyle w:val="TableParagraph"/>
              <w:spacing w:line="259" w:lineRule="auto"/>
              <w:ind w:left="0"/>
              <w:rPr>
                <w:sz w:val="24"/>
                <w:szCs w:val="24"/>
              </w:rPr>
            </w:pPr>
            <w:r w:rsidRPr="0021768D">
              <w:rPr>
                <w:sz w:val="24"/>
                <w:szCs w:val="24"/>
              </w:rPr>
              <w:t>сводимые к действиям</w:t>
            </w:r>
            <w:r w:rsidRPr="0021768D">
              <w:rPr>
                <w:spacing w:val="-67"/>
                <w:sz w:val="24"/>
                <w:szCs w:val="24"/>
              </w:rPr>
              <w:t xml:space="preserve"> </w:t>
            </w:r>
            <w:r w:rsidRPr="0021768D">
              <w:rPr>
                <w:sz w:val="24"/>
                <w:szCs w:val="24"/>
              </w:rPr>
              <w:t>в пределах 100</w:t>
            </w:r>
            <w:r w:rsidRPr="0021768D">
              <w:rPr>
                <w:spacing w:val="1"/>
                <w:sz w:val="24"/>
                <w:szCs w:val="24"/>
              </w:rPr>
              <w:t xml:space="preserve"> </w:t>
            </w:r>
            <w:r w:rsidRPr="0021768D">
              <w:rPr>
                <w:sz w:val="24"/>
                <w:szCs w:val="24"/>
              </w:rPr>
              <w:t>(табличное и</w:t>
            </w:r>
            <w:r w:rsidRPr="0021768D">
              <w:rPr>
                <w:spacing w:val="1"/>
                <w:sz w:val="24"/>
                <w:szCs w:val="24"/>
              </w:rPr>
              <w:t xml:space="preserve"> </w:t>
            </w:r>
            <w:proofErr w:type="spellStart"/>
            <w:r w:rsidRPr="0021768D">
              <w:rPr>
                <w:sz w:val="24"/>
                <w:szCs w:val="24"/>
              </w:rPr>
              <w:t>внетабличное</w:t>
            </w:r>
            <w:proofErr w:type="spellEnd"/>
          </w:p>
          <w:p w:rsidR="00991879" w:rsidRPr="0021768D" w:rsidRDefault="00991879" w:rsidP="00670046">
            <w:pPr>
              <w:pStyle w:val="TableParagraph"/>
              <w:spacing w:line="321" w:lineRule="exact"/>
              <w:ind w:left="0"/>
              <w:rPr>
                <w:sz w:val="24"/>
                <w:szCs w:val="24"/>
              </w:rPr>
            </w:pPr>
            <w:r w:rsidRPr="0021768D">
              <w:rPr>
                <w:sz w:val="24"/>
                <w:szCs w:val="24"/>
              </w:rPr>
              <w:t>умножение,</w:t>
            </w:r>
            <w:r w:rsidRPr="0021768D">
              <w:rPr>
                <w:spacing w:val="-9"/>
                <w:sz w:val="24"/>
                <w:szCs w:val="24"/>
              </w:rPr>
              <w:t xml:space="preserve"> </w:t>
            </w:r>
            <w:r w:rsidRPr="0021768D">
              <w:rPr>
                <w:sz w:val="24"/>
                <w:szCs w:val="24"/>
              </w:rPr>
              <w:t>деление,</w:t>
            </w:r>
          </w:p>
          <w:p w:rsidR="00991879" w:rsidRPr="0021768D" w:rsidRDefault="00991879" w:rsidP="00670046">
            <w:pPr>
              <w:pStyle w:val="TableParagraph"/>
              <w:ind w:left="0"/>
              <w:rPr>
                <w:sz w:val="24"/>
                <w:szCs w:val="24"/>
              </w:rPr>
            </w:pPr>
            <w:r w:rsidRPr="0021768D">
              <w:rPr>
                <w:sz w:val="24"/>
                <w:szCs w:val="24"/>
              </w:rPr>
              <w:t>действия</w:t>
            </w:r>
            <w:r w:rsidRPr="0021768D">
              <w:rPr>
                <w:spacing w:val="-2"/>
                <w:sz w:val="24"/>
                <w:szCs w:val="24"/>
              </w:rPr>
              <w:t xml:space="preserve"> </w:t>
            </w:r>
            <w:r w:rsidRPr="0021768D">
              <w:rPr>
                <w:sz w:val="24"/>
                <w:szCs w:val="24"/>
              </w:rPr>
              <w:t>с</w:t>
            </w:r>
            <w:r w:rsidRPr="0021768D">
              <w:rPr>
                <w:spacing w:val="-4"/>
                <w:sz w:val="24"/>
                <w:szCs w:val="24"/>
              </w:rPr>
              <w:t xml:space="preserve"> </w:t>
            </w:r>
            <w:proofErr w:type="spellStart"/>
            <w:r w:rsidRPr="0021768D">
              <w:rPr>
                <w:sz w:val="24"/>
                <w:szCs w:val="24"/>
              </w:rPr>
              <w:t>круглымичислами</w:t>
            </w:r>
            <w:proofErr w:type="spellEnd"/>
            <w:r w:rsidRPr="0021768D">
              <w:rPr>
                <w:sz w:val="24"/>
                <w:szCs w:val="24"/>
              </w:rPr>
              <w:t>).</w:t>
            </w:r>
          </w:p>
          <w:p w:rsidR="00991879" w:rsidRPr="0021768D" w:rsidRDefault="00991879" w:rsidP="00670046">
            <w:pPr>
              <w:pStyle w:val="TableParagraph"/>
              <w:spacing w:line="259" w:lineRule="auto"/>
              <w:ind w:left="0"/>
              <w:rPr>
                <w:sz w:val="24"/>
                <w:szCs w:val="24"/>
              </w:rPr>
            </w:pPr>
            <w:r w:rsidRPr="0021768D">
              <w:rPr>
                <w:sz w:val="24"/>
                <w:szCs w:val="24"/>
              </w:rPr>
              <w:lastRenderedPageBreak/>
              <w:t>Письменное сложение,</w:t>
            </w:r>
            <w:r w:rsidRPr="0021768D">
              <w:rPr>
                <w:spacing w:val="-67"/>
                <w:sz w:val="24"/>
                <w:szCs w:val="24"/>
              </w:rPr>
              <w:t xml:space="preserve"> </w:t>
            </w:r>
            <w:r w:rsidRPr="0021768D">
              <w:rPr>
                <w:sz w:val="24"/>
                <w:szCs w:val="24"/>
              </w:rPr>
              <w:t>вычитание</w:t>
            </w:r>
            <w:r w:rsidRPr="0021768D">
              <w:rPr>
                <w:spacing w:val="-1"/>
                <w:sz w:val="24"/>
                <w:szCs w:val="24"/>
              </w:rPr>
              <w:t xml:space="preserve"> </w:t>
            </w:r>
            <w:r w:rsidRPr="0021768D">
              <w:rPr>
                <w:sz w:val="24"/>
                <w:szCs w:val="24"/>
              </w:rPr>
              <w:t>чисел</w:t>
            </w:r>
          </w:p>
          <w:p w:rsidR="00991879" w:rsidRPr="0021768D" w:rsidRDefault="00991879" w:rsidP="00670046">
            <w:pPr>
              <w:pStyle w:val="TableParagraph"/>
              <w:ind w:left="0"/>
              <w:rPr>
                <w:sz w:val="24"/>
                <w:szCs w:val="24"/>
              </w:rPr>
            </w:pPr>
            <w:r w:rsidRPr="0021768D">
              <w:rPr>
                <w:sz w:val="24"/>
                <w:szCs w:val="24"/>
              </w:rPr>
              <w:t>в</w:t>
            </w:r>
            <w:r w:rsidRPr="0021768D">
              <w:rPr>
                <w:spacing w:val="-4"/>
                <w:sz w:val="24"/>
                <w:szCs w:val="24"/>
              </w:rPr>
              <w:t xml:space="preserve"> </w:t>
            </w:r>
            <w:r w:rsidRPr="0021768D">
              <w:rPr>
                <w:sz w:val="24"/>
                <w:szCs w:val="24"/>
              </w:rPr>
              <w:t>пределах</w:t>
            </w:r>
            <w:r w:rsidRPr="0021768D">
              <w:rPr>
                <w:spacing w:val="-1"/>
                <w:sz w:val="24"/>
                <w:szCs w:val="24"/>
              </w:rPr>
              <w:t xml:space="preserve"> </w:t>
            </w:r>
            <w:r w:rsidRPr="0021768D">
              <w:rPr>
                <w:sz w:val="24"/>
                <w:szCs w:val="24"/>
              </w:rPr>
              <w:t>1000.</w:t>
            </w:r>
          </w:p>
          <w:p w:rsidR="00991879" w:rsidRPr="0021768D" w:rsidRDefault="00991879" w:rsidP="00670046">
            <w:pPr>
              <w:pStyle w:val="TableParagraph"/>
              <w:spacing w:line="259" w:lineRule="auto"/>
              <w:ind w:left="0"/>
              <w:rPr>
                <w:sz w:val="24"/>
                <w:szCs w:val="24"/>
              </w:rPr>
            </w:pPr>
            <w:r w:rsidRPr="0021768D">
              <w:rPr>
                <w:sz w:val="24"/>
                <w:szCs w:val="24"/>
              </w:rPr>
              <w:t>Действия с числами</w:t>
            </w:r>
            <w:r w:rsidRPr="0021768D">
              <w:rPr>
                <w:spacing w:val="-67"/>
                <w:sz w:val="24"/>
                <w:szCs w:val="24"/>
              </w:rPr>
              <w:t xml:space="preserve"> </w:t>
            </w:r>
            <w:r w:rsidRPr="0021768D">
              <w:rPr>
                <w:sz w:val="24"/>
                <w:szCs w:val="24"/>
              </w:rPr>
              <w:t>0</w:t>
            </w:r>
            <w:r w:rsidRPr="0021768D">
              <w:rPr>
                <w:spacing w:val="1"/>
                <w:sz w:val="24"/>
                <w:szCs w:val="24"/>
              </w:rPr>
              <w:t xml:space="preserve"> </w:t>
            </w:r>
            <w:r w:rsidRPr="0021768D">
              <w:rPr>
                <w:sz w:val="24"/>
                <w:szCs w:val="24"/>
              </w:rPr>
              <w:t>и</w:t>
            </w:r>
            <w:r w:rsidRPr="0021768D">
              <w:rPr>
                <w:spacing w:val="-3"/>
                <w:sz w:val="24"/>
                <w:szCs w:val="24"/>
              </w:rPr>
              <w:t xml:space="preserve"> </w:t>
            </w:r>
            <w:r w:rsidRPr="0021768D">
              <w:rPr>
                <w:sz w:val="24"/>
                <w:szCs w:val="24"/>
              </w:rPr>
              <w:t>1.</w:t>
            </w:r>
          </w:p>
          <w:p w:rsidR="00991879" w:rsidRPr="0021768D" w:rsidRDefault="00991879" w:rsidP="00670046">
            <w:pPr>
              <w:pStyle w:val="TableParagraph"/>
              <w:spacing w:line="321" w:lineRule="exact"/>
              <w:ind w:left="0"/>
              <w:rPr>
                <w:sz w:val="24"/>
                <w:szCs w:val="24"/>
              </w:rPr>
            </w:pPr>
            <w:r w:rsidRPr="0021768D">
              <w:rPr>
                <w:sz w:val="24"/>
                <w:szCs w:val="24"/>
              </w:rPr>
              <w:t>Письменное</w:t>
            </w:r>
          </w:p>
          <w:p w:rsidR="00991879" w:rsidRPr="0021768D" w:rsidRDefault="00991879" w:rsidP="00670046">
            <w:pPr>
              <w:pStyle w:val="TableParagraph"/>
              <w:spacing w:line="259" w:lineRule="auto"/>
              <w:ind w:left="0"/>
              <w:rPr>
                <w:sz w:val="24"/>
                <w:szCs w:val="24"/>
              </w:rPr>
            </w:pPr>
            <w:r w:rsidRPr="0021768D">
              <w:rPr>
                <w:sz w:val="24"/>
                <w:szCs w:val="24"/>
              </w:rPr>
              <w:t>умножение в столбик,</w:t>
            </w:r>
            <w:r w:rsidRPr="0021768D">
              <w:rPr>
                <w:spacing w:val="-67"/>
                <w:sz w:val="24"/>
                <w:szCs w:val="24"/>
              </w:rPr>
              <w:t xml:space="preserve"> </w:t>
            </w:r>
            <w:r w:rsidRPr="0021768D">
              <w:rPr>
                <w:sz w:val="24"/>
                <w:szCs w:val="24"/>
              </w:rPr>
              <w:t>письменное деление</w:t>
            </w:r>
            <w:r w:rsidRPr="0021768D">
              <w:rPr>
                <w:spacing w:val="1"/>
                <w:sz w:val="24"/>
                <w:szCs w:val="24"/>
              </w:rPr>
              <w:t xml:space="preserve"> </w:t>
            </w:r>
            <w:r w:rsidRPr="0021768D">
              <w:rPr>
                <w:sz w:val="24"/>
                <w:szCs w:val="24"/>
              </w:rPr>
              <w:t>уголком. Письменное</w:t>
            </w:r>
            <w:r w:rsidRPr="0021768D">
              <w:rPr>
                <w:spacing w:val="-67"/>
                <w:sz w:val="24"/>
                <w:szCs w:val="24"/>
              </w:rPr>
              <w:t xml:space="preserve"> </w:t>
            </w:r>
            <w:r w:rsidRPr="0021768D">
              <w:rPr>
                <w:sz w:val="24"/>
                <w:szCs w:val="24"/>
              </w:rPr>
              <w:t>умножение, деление</w:t>
            </w:r>
            <w:r w:rsidRPr="0021768D">
              <w:rPr>
                <w:spacing w:val="1"/>
                <w:sz w:val="24"/>
                <w:szCs w:val="24"/>
              </w:rPr>
              <w:t xml:space="preserve"> </w:t>
            </w:r>
            <w:r w:rsidRPr="0021768D">
              <w:rPr>
                <w:sz w:val="24"/>
                <w:szCs w:val="24"/>
              </w:rPr>
              <w:t>на однозначное число</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пределах</w:t>
            </w:r>
            <w:r w:rsidRPr="0021768D">
              <w:rPr>
                <w:spacing w:val="1"/>
                <w:sz w:val="24"/>
                <w:szCs w:val="24"/>
              </w:rPr>
              <w:t xml:space="preserve"> </w:t>
            </w:r>
            <w:r w:rsidRPr="0021768D">
              <w:rPr>
                <w:sz w:val="24"/>
                <w:szCs w:val="24"/>
              </w:rPr>
              <w:t>100.</w:t>
            </w:r>
          </w:p>
          <w:p w:rsidR="00991879" w:rsidRPr="0021768D" w:rsidRDefault="00991879" w:rsidP="00670046">
            <w:pPr>
              <w:pStyle w:val="TableParagraph"/>
              <w:spacing w:line="259" w:lineRule="auto"/>
              <w:ind w:left="0"/>
              <w:rPr>
                <w:sz w:val="24"/>
                <w:szCs w:val="24"/>
              </w:rPr>
            </w:pPr>
            <w:r w:rsidRPr="0021768D">
              <w:rPr>
                <w:sz w:val="24"/>
                <w:szCs w:val="24"/>
              </w:rPr>
              <w:t>Проверка результата</w:t>
            </w:r>
            <w:r w:rsidRPr="0021768D">
              <w:rPr>
                <w:spacing w:val="1"/>
                <w:sz w:val="24"/>
                <w:szCs w:val="24"/>
              </w:rPr>
              <w:t xml:space="preserve"> </w:t>
            </w:r>
            <w:r w:rsidRPr="0021768D">
              <w:rPr>
                <w:sz w:val="24"/>
                <w:szCs w:val="24"/>
              </w:rPr>
              <w:t>вычисления (прикидка</w:t>
            </w:r>
            <w:r w:rsidRPr="0021768D">
              <w:rPr>
                <w:spacing w:val="1"/>
                <w:sz w:val="24"/>
                <w:szCs w:val="24"/>
              </w:rPr>
              <w:t xml:space="preserve"> </w:t>
            </w:r>
            <w:r w:rsidRPr="0021768D">
              <w:rPr>
                <w:sz w:val="24"/>
                <w:szCs w:val="24"/>
              </w:rPr>
              <w:t>или оценка результата,</w:t>
            </w:r>
            <w:r w:rsidRPr="0021768D">
              <w:rPr>
                <w:spacing w:val="-67"/>
                <w:sz w:val="24"/>
                <w:szCs w:val="24"/>
              </w:rPr>
              <w:t xml:space="preserve"> </w:t>
            </w:r>
            <w:r w:rsidRPr="0021768D">
              <w:rPr>
                <w:sz w:val="24"/>
                <w:szCs w:val="24"/>
              </w:rPr>
              <w:t>обратное действие,</w:t>
            </w:r>
            <w:r w:rsidRPr="0021768D">
              <w:rPr>
                <w:spacing w:val="1"/>
                <w:sz w:val="24"/>
                <w:szCs w:val="24"/>
              </w:rPr>
              <w:t xml:space="preserve"> </w:t>
            </w:r>
            <w:r w:rsidRPr="0021768D">
              <w:rPr>
                <w:sz w:val="24"/>
                <w:szCs w:val="24"/>
              </w:rPr>
              <w:t>применение алгоритма,</w:t>
            </w:r>
            <w:r w:rsidRPr="0021768D">
              <w:rPr>
                <w:spacing w:val="-68"/>
                <w:sz w:val="24"/>
                <w:szCs w:val="24"/>
              </w:rPr>
              <w:t xml:space="preserve"> </w:t>
            </w:r>
            <w:r w:rsidRPr="0021768D">
              <w:rPr>
                <w:sz w:val="24"/>
                <w:szCs w:val="24"/>
              </w:rPr>
              <w:t>использование</w:t>
            </w:r>
          </w:p>
          <w:p w:rsidR="00991879" w:rsidRPr="0021768D" w:rsidRDefault="00991879" w:rsidP="00670046">
            <w:pPr>
              <w:pStyle w:val="TableParagraph"/>
              <w:spacing w:line="259" w:lineRule="auto"/>
              <w:ind w:left="0"/>
              <w:rPr>
                <w:sz w:val="24"/>
                <w:szCs w:val="24"/>
              </w:rPr>
            </w:pPr>
            <w:r w:rsidRPr="0021768D">
              <w:rPr>
                <w:sz w:val="24"/>
                <w:szCs w:val="24"/>
              </w:rPr>
              <w:t>калькулятора).</w:t>
            </w:r>
            <w:r w:rsidRPr="0021768D">
              <w:rPr>
                <w:spacing w:val="1"/>
                <w:sz w:val="24"/>
                <w:szCs w:val="24"/>
              </w:rPr>
              <w:t xml:space="preserve"> </w:t>
            </w:r>
            <w:r w:rsidRPr="0021768D">
              <w:rPr>
                <w:sz w:val="24"/>
                <w:szCs w:val="24"/>
              </w:rPr>
              <w:t>Переместительное,</w:t>
            </w:r>
          </w:p>
          <w:p w:rsidR="00991879" w:rsidRPr="0021768D" w:rsidRDefault="00991879" w:rsidP="00670046">
            <w:pPr>
              <w:pStyle w:val="TableParagraph"/>
              <w:ind w:left="0"/>
              <w:rPr>
                <w:sz w:val="24"/>
                <w:szCs w:val="24"/>
              </w:rPr>
            </w:pPr>
            <w:r w:rsidRPr="0021768D">
              <w:rPr>
                <w:sz w:val="24"/>
                <w:szCs w:val="24"/>
              </w:rPr>
              <w:t>сочетательное свойства</w:t>
            </w:r>
            <w:r w:rsidRPr="0021768D">
              <w:rPr>
                <w:spacing w:val="-67"/>
                <w:sz w:val="24"/>
                <w:szCs w:val="24"/>
              </w:rPr>
              <w:t xml:space="preserve"> </w:t>
            </w:r>
            <w:r w:rsidRPr="0021768D">
              <w:rPr>
                <w:sz w:val="24"/>
                <w:szCs w:val="24"/>
              </w:rPr>
              <w:t>сложения, умножения</w:t>
            </w:r>
            <w:r w:rsidRPr="0021768D">
              <w:rPr>
                <w:spacing w:val="1"/>
                <w:sz w:val="24"/>
                <w:szCs w:val="24"/>
              </w:rPr>
              <w:t xml:space="preserve"> </w:t>
            </w:r>
            <w:r w:rsidRPr="0021768D">
              <w:rPr>
                <w:sz w:val="24"/>
                <w:szCs w:val="24"/>
              </w:rPr>
              <w:t>при</w:t>
            </w:r>
            <w:r w:rsidRPr="0021768D">
              <w:rPr>
                <w:spacing w:val="-1"/>
                <w:sz w:val="24"/>
                <w:szCs w:val="24"/>
              </w:rPr>
              <w:t xml:space="preserve"> </w:t>
            </w:r>
            <w:r w:rsidRPr="0021768D">
              <w:rPr>
                <w:sz w:val="24"/>
                <w:szCs w:val="24"/>
              </w:rPr>
              <w:t>вычислениях</w:t>
            </w:r>
          </w:p>
        </w:tc>
        <w:tc>
          <w:tcPr>
            <w:tcW w:w="3916" w:type="dxa"/>
          </w:tcPr>
          <w:p w:rsidR="00991879" w:rsidRPr="0021768D" w:rsidRDefault="00991879" w:rsidP="00670046">
            <w:pPr>
              <w:pStyle w:val="TableParagraph"/>
              <w:spacing w:line="259" w:lineRule="auto"/>
              <w:ind w:left="0"/>
              <w:rPr>
                <w:sz w:val="24"/>
                <w:szCs w:val="24"/>
              </w:rPr>
            </w:pPr>
            <w:r w:rsidRPr="0021768D">
              <w:rPr>
                <w:sz w:val="24"/>
                <w:szCs w:val="24"/>
              </w:rPr>
              <w:lastRenderedPageBreak/>
              <w:t>Упражнения: устные и письменные приёмы</w:t>
            </w:r>
            <w:r w:rsidRPr="0021768D">
              <w:rPr>
                <w:spacing w:val="-67"/>
                <w:sz w:val="24"/>
                <w:szCs w:val="24"/>
              </w:rPr>
              <w:t xml:space="preserve"> </w:t>
            </w:r>
            <w:r w:rsidRPr="0021768D">
              <w:rPr>
                <w:sz w:val="24"/>
                <w:szCs w:val="24"/>
              </w:rPr>
              <w:t>вычислений.</w:t>
            </w:r>
            <w:r w:rsidRPr="0021768D">
              <w:rPr>
                <w:spacing w:val="-4"/>
                <w:sz w:val="24"/>
                <w:szCs w:val="24"/>
              </w:rPr>
              <w:t xml:space="preserve"> </w:t>
            </w:r>
            <w:r w:rsidRPr="0021768D">
              <w:rPr>
                <w:sz w:val="24"/>
                <w:szCs w:val="24"/>
              </w:rPr>
              <w:t>Устное</w:t>
            </w:r>
            <w:r w:rsidRPr="0021768D">
              <w:rPr>
                <w:spacing w:val="-4"/>
                <w:sz w:val="24"/>
                <w:szCs w:val="24"/>
              </w:rPr>
              <w:t xml:space="preserve"> </w:t>
            </w:r>
            <w:r w:rsidRPr="0021768D">
              <w:rPr>
                <w:sz w:val="24"/>
                <w:szCs w:val="24"/>
              </w:rPr>
              <w:t>вычисление</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случаях,</w:t>
            </w:r>
          </w:p>
          <w:p w:rsidR="00991879" w:rsidRPr="0021768D" w:rsidRDefault="00991879" w:rsidP="00670046">
            <w:pPr>
              <w:pStyle w:val="TableParagraph"/>
              <w:spacing w:line="259" w:lineRule="auto"/>
              <w:ind w:left="0"/>
              <w:rPr>
                <w:sz w:val="24"/>
                <w:szCs w:val="24"/>
              </w:rPr>
            </w:pPr>
            <w:r w:rsidRPr="0021768D">
              <w:rPr>
                <w:sz w:val="24"/>
                <w:szCs w:val="24"/>
              </w:rPr>
              <w:t>сводимых к действиям в пределах 100 (действия</w:t>
            </w:r>
            <w:r w:rsidRPr="0021768D">
              <w:rPr>
                <w:spacing w:val="-67"/>
                <w:sz w:val="24"/>
                <w:szCs w:val="24"/>
              </w:rPr>
              <w:t xml:space="preserve"> </w:t>
            </w:r>
            <w:r w:rsidRPr="0021768D">
              <w:rPr>
                <w:sz w:val="24"/>
                <w:szCs w:val="24"/>
              </w:rPr>
              <w:t>с</w:t>
            </w:r>
            <w:r w:rsidRPr="0021768D">
              <w:rPr>
                <w:spacing w:val="-1"/>
                <w:sz w:val="24"/>
                <w:szCs w:val="24"/>
              </w:rPr>
              <w:t xml:space="preserve"> </w:t>
            </w:r>
            <w:r w:rsidRPr="0021768D">
              <w:rPr>
                <w:sz w:val="24"/>
                <w:szCs w:val="24"/>
              </w:rPr>
              <w:t>десятками,</w:t>
            </w:r>
            <w:r w:rsidRPr="0021768D">
              <w:rPr>
                <w:spacing w:val="-2"/>
                <w:sz w:val="24"/>
                <w:szCs w:val="24"/>
              </w:rPr>
              <w:t xml:space="preserve"> </w:t>
            </w:r>
            <w:r w:rsidRPr="0021768D">
              <w:rPr>
                <w:sz w:val="24"/>
                <w:szCs w:val="24"/>
              </w:rPr>
              <w:t>сотнями,</w:t>
            </w:r>
            <w:r w:rsidRPr="0021768D">
              <w:rPr>
                <w:spacing w:val="-1"/>
                <w:sz w:val="24"/>
                <w:szCs w:val="24"/>
              </w:rPr>
              <w:t xml:space="preserve"> </w:t>
            </w:r>
            <w:r w:rsidRPr="0021768D">
              <w:rPr>
                <w:sz w:val="24"/>
                <w:szCs w:val="24"/>
              </w:rPr>
              <w:t>умножение</w:t>
            </w:r>
            <w:r w:rsidRPr="0021768D">
              <w:rPr>
                <w:spacing w:val="-4"/>
                <w:sz w:val="24"/>
                <w:szCs w:val="24"/>
              </w:rPr>
              <w:t xml:space="preserve"> </w:t>
            </w:r>
            <w:r w:rsidRPr="0021768D">
              <w:rPr>
                <w:sz w:val="24"/>
                <w:szCs w:val="24"/>
              </w:rPr>
              <w:t>и деление</w:t>
            </w:r>
          </w:p>
          <w:p w:rsidR="00991879" w:rsidRPr="0021768D" w:rsidRDefault="00991879" w:rsidP="00670046">
            <w:pPr>
              <w:pStyle w:val="TableParagraph"/>
              <w:spacing w:line="256" w:lineRule="auto"/>
              <w:ind w:left="0"/>
              <w:rPr>
                <w:sz w:val="24"/>
                <w:szCs w:val="24"/>
              </w:rPr>
            </w:pPr>
            <w:r w:rsidRPr="0021768D">
              <w:rPr>
                <w:sz w:val="24"/>
                <w:szCs w:val="24"/>
              </w:rPr>
              <w:t>на 1, 10, 100). Действия с числами 0 и 1. Прикидка</w:t>
            </w:r>
            <w:r w:rsidRPr="0021768D">
              <w:rPr>
                <w:spacing w:val="1"/>
                <w:sz w:val="24"/>
                <w:szCs w:val="24"/>
              </w:rPr>
              <w:t xml:space="preserve"> </w:t>
            </w:r>
            <w:r w:rsidRPr="0021768D">
              <w:rPr>
                <w:sz w:val="24"/>
                <w:szCs w:val="24"/>
              </w:rPr>
              <w:t>результата</w:t>
            </w:r>
            <w:r w:rsidRPr="0021768D">
              <w:rPr>
                <w:spacing w:val="-6"/>
                <w:sz w:val="24"/>
                <w:szCs w:val="24"/>
              </w:rPr>
              <w:t xml:space="preserve"> </w:t>
            </w:r>
            <w:r w:rsidRPr="0021768D">
              <w:rPr>
                <w:sz w:val="24"/>
                <w:szCs w:val="24"/>
              </w:rPr>
              <w:lastRenderedPageBreak/>
              <w:t>выполнения</w:t>
            </w:r>
            <w:r w:rsidRPr="0021768D">
              <w:rPr>
                <w:spacing w:val="-8"/>
                <w:sz w:val="24"/>
                <w:szCs w:val="24"/>
              </w:rPr>
              <w:t xml:space="preserve"> </w:t>
            </w:r>
            <w:r w:rsidRPr="0021768D">
              <w:rPr>
                <w:sz w:val="24"/>
                <w:szCs w:val="24"/>
              </w:rPr>
              <w:t>действия.</w:t>
            </w:r>
            <w:r w:rsidRPr="0021768D">
              <w:rPr>
                <w:spacing w:val="-5"/>
                <w:sz w:val="24"/>
                <w:szCs w:val="24"/>
              </w:rPr>
              <w:t xml:space="preserve"> </w:t>
            </w:r>
            <w:r w:rsidRPr="0021768D">
              <w:rPr>
                <w:sz w:val="24"/>
                <w:szCs w:val="24"/>
              </w:rPr>
              <w:t>Комментирование</w:t>
            </w:r>
          </w:p>
          <w:p w:rsidR="00991879" w:rsidRPr="0021768D" w:rsidRDefault="00991879" w:rsidP="00670046">
            <w:pPr>
              <w:pStyle w:val="TableParagraph"/>
              <w:spacing w:line="259" w:lineRule="auto"/>
              <w:ind w:left="0"/>
              <w:rPr>
                <w:sz w:val="24"/>
                <w:szCs w:val="24"/>
              </w:rPr>
            </w:pPr>
            <w:r w:rsidRPr="0021768D">
              <w:rPr>
                <w:sz w:val="24"/>
                <w:szCs w:val="24"/>
              </w:rPr>
              <w:t>хода</w:t>
            </w:r>
            <w:r w:rsidRPr="0021768D">
              <w:rPr>
                <w:spacing w:val="-2"/>
                <w:sz w:val="24"/>
                <w:szCs w:val="24"/>
              </w:rPr>
              <w:t xml:space="preserve"> </w:t>
            </w:r>
            <w:r w:rsidRPr="0021768D">
              <w:rPr>
                <w:sz w:val="24"/>
                <w:szCs w:val="24"/>
              </w:rPr>
              <w:t>вычислений</w:t>
            </w:r>
            <w:r w:rsidRPr="0021768D">
              <w:rPr>
                <w:spacing w:val="-2"/>
                <w:sz w:val="24"/>
                <w:szCs w:val="24"/>
              </w:rPr>
              <w:t xml:space="preserve"> </w:t>
            </w:r>
            <w:r w:rsidRPr="0021768D">
              <w:rPr>
                <w:sz w:val="24"/>
                <w:szCs w:val="24"/>
              </w:rPr>
              <w:t>с</w:t>
            </w:r>
            <w:r w:rsidRPr="0021768D">
              <w:rPr>
                <w:spacing w:val="-5"/>
                <w:sz w:val="24"/>
                <w:szCs w:val="24"/>
              </w:rPr>
              <w:t xml:space="preserve"> </w:t>
            </w:r>
            <w:r w:rsidRPr="0021768D">
              <w:rPr>
                <w:sz w:val="24"/>
                <w:szCs w:val="24"/>
              </w:rPr>
              <w:t>использованием</w:t>
            </w:r>
            <w:r w:rsidRPr="0021768D">
              <w:rPr>
                <w:spacing w:val="-1"/>
                <w:sz w:val="24"/>
                <w:szCs w:val="24"/>
              </w:rPr>
              <w:t xml:space="preserve"> </w:t>
            </w:r>
            <w:proofErr w:type="spellStart"/>
            <w:r w:rsidRPr="0021768D">
              <w:rPr>
                <w:sz w:val="24"/>
                <w:szCs w:val="24"/>
              </w:rPr>
              <w:t>математическойтерминологии</w:t>
            </w:r>
            <w:proofErr w:type="spellEnd"/>
            <w:r w:rsidRPr="0021768D">
              <w:rPr>
                <w:sz w:val="24"/>
                <w:szCs w:val="24"/>
              </w:rPr>
              <w:t>. Применение правил порядка</w:t>
            </w:r>
            <w:r w:rsidRPr="0021768D">
              <w:rPr>
                <w:spacing w:val="1"/>
                <w:sz w:val="24"/>
                <w:szCs w:val="24"/>
              </w:rPr>
              <w:t xml:space="preserve"> </w:t>
            </w:r>
            <w:r w:rsidRPr="0021768D">
              <w:rPr>
                <w:sz w:val="24"/>
                <w:szCs w:val="24"/>
              </w:rPr>
              <w:t>выполнения действий в предложенной ситуации</w:t>
            </w:r>
            <w:r w:rsidRPr="0021768D">
              <w:rPr>
                <w:spacing w:val="-67"/>
                <w:sz w:val="24"/>
                <w:szCs w:val="24"/>
              </w:rPr>
              <w:t xml:space="preserve"> </w:t>
            </w:r>
            <w:r w:rsidRPr="0021768D">
              <w:rPr>
                <w:sz w:val="24"/>
                <w:szCs w:val="24"/>
              </w:rPr>
              <w:t>и</w:t>
            </w:r>
            <w:r w:rsidRPr="0021768D">
              <w:rPr>
                <w:spacing w:val="-3"/>
                <w:sz w:val="24"/>
                <w:szCs w:val="24"/>
              </w:rPr>
              <w:t xml:space="preserve"> </w:t>
            </w:r>
            <w:r w:rsidRPr="0021768D">
              <w:rPr>
                <w:sz w:val="24"/>
                <w:szCs w:val="24"/>
              </w:rPr>
              <w:t>при</w:t>
            </w:r>
            <w:r w:rsidRPr="0021768D">
              <w:rPr>
                <w:spacing w:val="-2"/>
                <w:sz w:val="24"/>
                <w:szCs w:val="24"/>
              </w:rPr>
              <w:t xml:space="preserve"> </w:t>
            </w:r>
            <w:r w:rsidRPr="0021768D">
              <w:rPr>
                <w:sz w:val="24"/>
                <w:szCs w:val="24"/>
              </w:rPr>
              <w:t>конструирование</w:t>
            </w:r>
            <w:r w:rsidRPr="0021768D">
              <w:rPr>
                <w:spacing w:val="-2"/>
                <w:sz w:val="24"/>
                <w:szCs w:val="24"/>
              </w:rPr>
              <w:t xml:space="preserve"> </w:t>
            </w:r>
            <w:r w:rsidRPr="0021768D">
              <w:rPr>
                <w:sz w:val="24"/>
                <w:szCs w:val="24"/>
              </w:rPr>
              <w:t>числового</w:t>
            </w:r>
            <w:r w:rsidRPr="0021768D">
              <w:rPr>
                <w:spacing w:val="-2"/>
                <w:sz w:val="24"/>
                <w:szCs w:val="24"/>
              </w:rPr>
              <w:t xml:space="preserve"> </w:t>
            </w:r>
            <w:r w:rsidRPr="0021768D">
              <w:rPr>
                <w:sz w:val="24"/>
                <w:szCs w:val="24"/>
              </w:rPr>
              <w:t>выражения</w:t>
            </w:r>
          </w:p>
          <w:p w:rsidR="00991879" w:rsidRPr="0021768D" w:rsidRDefault="00991879" w:rsidP="00670046">
            <w:pPr>
              <w:pStyle w:val="TableParagraph"/>
              <w:ind w:left="0"/>
              <w:rPr>
                <w:sz w:val="24"/>
                <w:szCs w:val="24"/>
              </w:rPr>
            </w:pPr>
            <w:r w:rsidRPr="0021768D">
              <w:rPr>
                <w:sz w:val="24"/>
                <w:szCs w:val="24"/>
              </w:rPr>
              <w:t>с</w:t>
            </w:r>
            <w:r w:rsidRPr="0021768D">
              <w:rPr>
                <w:spacing w:val="-4"/>
                <w:sz w:val="24"/>
                <w:szCs w:val="24"/>
              </w:rPr>
              <w:t xml:space="preserve"> </w:t>
            </w:r>
            <w:r w:rsidRPr="0021768D">
              <w:rPr>
                <w:sz w:val="24"/>
                <w:szCs w:val="24"/>
              </w:rPr>
              <w:t>заданным</w:t>
            </w:r>
            <w:r w:rsidRPr="0021768D">
              <w:rPr>
                <w:spacing w:val="-3"/>
                <w:sz w:val="24"/>
                <w:szCs w:val="24"/>
              </w:rPr>
              <w:t xml:space="preserve"> </w:t>
            </w:r>
            <w:r w:rsidRPr="0021768D">
              <w:rPr>
                <w:sz w:val="24"/>
                <w:szCs w:val="24"/>
              </w:rPr>
              <w:t>порядком</w:t>
            </w:r>
            <w:r w:rsidRPr="0021768D">
              <w:rPr>
                <w:spacing w:val="-3"/>
                <w:sz w:val="24"/>
                <w:szCs w:val="24"/>
              </w:rPr>
              <w:t xml:space="preserve"> </w:t>
            </w:r>
            <w:r w:rsidRPr="0021768D">
              <w:rPr>
                <w:sz w:val="24"/>
                <w:szCs w:val="24"/>
              </w:rPr>
              <w:t>выполнения</w:t>
            </w:r>
            <w:r w:rsidRPr="0021768D">
              <w:rPr>
                <w:spacing w:val="-3"/>
                <w:sz w:val="24"/>
                <w:szCs w:val="24"/>
              </w:rPr>
              <w:t xml:space="preserve"> </w:t>
            </w:r>
            <w:r w:rsidRPr="0021768D">
              <w:rPr>
                <w:sz w:val="24"/>
                <w:szCs w:val="24"/>
              </w:rPr>
              <w:t>действий.</w:t>
            </w:r>
          </w:p>
          <w:p w:rsidR="00991879" w:rsidRPr="0021768D" w:rsidRDefault="00991879" w:rsidP="00670046">
            <w:pPr>
              <w:pStyle w:val="TableParagraph"/>
              <w:spacing w:line="259" w:lineRule="auto"/>
              <w:ind w:left="0"/>
              <w:rPr>
                <w:sz w:val="24"/>
                <w:szCs w:val="24"/>
              </w:rPr>
            </w:pPr>
            <w:r w:rsidRPr="0021768D">
              <w:rPr>
                <w:sz w:val="24"/>
                <w:szCs w:val="24"/>
              </w:rPr>
              <w:t>Сравнение числовых выражений без вычислений.</w:t>
            </w:r>
            <w:r w:rsidRPr="0021768D">
              <w:rPr>
                <w:spacing w:val="-67"/>
                <w:sz w:val="24"/>
                <w:szCs w:val="24"/>
              </w:rPr>
              <w:t xml:space="preserve"> </w:t>
            </w:r>
            <w:r w:rsidRPr="0021768D">
              <w:rPr>
                <w:sz w:val="24"/>
                <w:szCs w:val="24"/>
              </w:rPr>
              <w:t>Упражнение на самоконтроль: обсуждение</w:t>
            </w:r>
            <w:r w:rsidRPr="0021768D">
              <w:rPr>
                <w:spacing w:val="1"/>
                <w:sz w:val="24"/>
                <w:szCs w:val="24"/>
              </w:rPr>
              <w:t xml:space="preserve"> </w:t>
            </w:r>
            <w:r w:rsidRPr="0021768D">
              <w:rPr>
                <w:sz w:val="24"/>
                <w:szCs w:val="24"/>
              </w:rPr>
              <w:t>возможных ошибок в вычислениях по алгоритму,</w:t>
            </w:r>
            <w:r w:rsidRPr="0021768D">
              <w:rPr>
                <w:spacing w:val="-67"/>
                <w:sz w:val="24"/>
                <w:szCs w:val="24"/>
              </w:rPr>
              <w:t xml:space="preserve"> </w:t>
            </w:r>
            <w:r w:rsidRPr="0021768D">
              <w:rPr>
                <w:sz w:val="24"/>
                <w:szCs w:val="24"/>
              </w:rPr>
              <w:t>при</w:t>
            </w:r>
            <w:r w:rsidRPr="0021768D">
              <w:rPr>
                <w:spacing w:val="-4"/>
                <w:sz w:val="24"/>
                <w:szCs w:val="24"/>
              </w:rPr>
              <w:t xml:space="preserve"> </w:t>
            </w:r>
            <w:r w:rsidRPr="0021768D">
              <w:rPr>
                <w:sz w:val="24"/>
                <w:szCs w:val="24"/>
              </w:rPr>
              <w:t>нахождении</w:t>
            </w:r>
            <w:r w:rsidRPr="0021768D">
              <w:rPr>
                <w:spacing w:val="-4"/>
                <w:sz w:val="24"/>
                <w:szCs w:val="24"/>
              </w:rPr>
              <w:t xml:space="preserve"> </w:t>
            </w:r>
            <w:r w:rsidRPr="0021768D">
              <w:rPr>
                <w:sz w:val="24"/>
                <w:szCs w:val="24"/>
              </w:rPr>
              <w:t>значения</w:t>
            </w:r>
            <w:r w:rsidRPr="0021768D">
              <w:rPr>
                <w:spacing w:val="-4"/>
                <w:sz w:val="24"/>
                <w:szCs w:val="24"/>
              </w:rPr>
              <w:t xml:space="preserve"> </w:t>
            </w:r>
            <w:r w:rsidRPr="0021768D">
              <w:rPr>
                <w:sz w:val="24"/>
                <w:szCs w:val="24"/>
              </w:rPr>
              <w:t>числового</w:t>
            </w:r>
            <w:r w:rsidRPr="0021768D">
              <w:rPr>
                <w:spacing w:val="-3"/>
                <w:sz w:val="24"/>
                <w:szCs w:val="24"/>
              </w:rPr>
              <w:t xml:space="preserve"> </w:t>
            </w:r>
            <w:r w:rsidRPr="0021768D">
              <w:rPr>
                <w:sz w:val="24"/>
                <w:szCs w:val="24"/>
              </w:rPr>
              <w:t>выражения.</w:t>
            </w:r>
          </w:p>
          <w:p w:rsidR="00991879" w:rsidRPr="0021768D" w:rsidRDefault="00991879" w:rsidP="00670046">
            <w:pPr>
              <w:pStyle w:val="TableParagraph"/>
              <w:spacing w:line="256" w:lineRule="auto"/>
              <w:ind w:left="0"/>
              <w:rPr>
                <w:sz w:val="24"/>
                <w:szCs w:val="24"/>
              </w:rPr>
            </w:pPr>
            <w:r w:rsidRPr="0021768D">
              <w:rPr>
                <w:sz w:val="24"/>
                <w:szCs w:val="24"/>
              </w:rPr>
              <w:t>Оценка рациональности вычисления. Проверка хода</w:t>
            </w:r>
            <w:r w:rsidRPr="0021768D">
              <w:rPr>
                <w:spacing w:val="-67"/>
                <w:sz w:val="24"/>
                <w:szCs w:val="24"/>
              </w:rPr>
              <w:t xml:space="preserve"> </w:t>
            </w:r>
            <w:r w:rsidRPr="0021768D">
              <w:rPr>
                <w:sz w:val="24"/>
                <w:szCs w:val="24"/>
              </w:rPr>
              <w:t>и</w:t>
            </w:r>
            <w:r w:rsidRPr="0021768D">
              <w:rPr>
                <w:spacing w:val="-1"/>
                <w:sz w:val="24"/>
                <w:szCs w:val="24"/>
              </w:rPr>
              <w:t xml:space="preserve"> </w:t>
            </w:r>
            <w:r w:rsidRPr="0021768D">
              <w:rPr>
                <w:sz w:val="24"/>
                <w:szCs w:val="24"/>
              </w:rPr>
              <w:t>результата</w:t>
            </w:r>
            <w:r w:rsidRPr="0021768D">
              <w:rPr>
                <w:spacing w:val="-1"/>
                <w:sz w:val="24"/>
                <w:szCs w:val="24"/>
              </w:rPr>
              <w:t xml:space="preserve"> </w:t>
            </w:r>
            <w:r w:rsidRPr="0021768D">
              <w:rPr>
                <w:sz w:val="24"/>
                <w:szCs w:val="24"/>
              </w:rPr>
              <w:t>выполнения</w:t>
            </w:r>
            <w:r w:rsidRPr="0021768D">
              <w:rPr>
                <w:spacing w:val="-3"/>
                <w:sz w:val="24"/>
                <w:szCs w:val="24"/>
              </w:rPr>
              <w:t xml:space="preserve"> </w:t>
            </w:r>
            <w:r w:rsidRPr="0021768D">
              <w:rPr>
                <w:sz w:val="24"/>
                <w:szCs w:val="24"/>
              </w:rPr>
              <w:t>действия.</w:t>
            </w:r>
          </w:p>
          <w:p w:rsidR="00991879" w:rsidRPr="0021768D" w:rsidRDefault="00991879" w:rsidP="00670046">
            <w:pPr>
              <w:pStyle w:val="TableParagraph"/>
              <w:spacing w:line="259" w:lineRule="auto"/>
              <w:ind w:left="0"/>
              <w:rPr>
                <w:sz w:val="24"/>
                <w:szCs w:val="24"/>
              </w:rPr>
            </w:pPr>
            <w:r w:rsidRPr="0021768D">
              <w:rPr>
                <w:sz w:val="24"/>
                <w:szCs w:val="24"/>
              </w:rPr>
              <w:t>Дифференцированное задание: приведение</w:t>
            </w:r>
            <w:r w:rsidRPr="0021768D">
              <w:rPr>
                <w:spacing w:val="1"/>
                <w:sz w:val="24"/>
                <w:szCs w:val="24"/>
              </w:rPr>
              <w:t xml:space="preserve"> </w:t>
            </w:r>
            <w:r w:rsidRPr="0021768D">
              <w:rPr>
                <w:sz w:val="24"/>
                <w:szCs w:val="24"/>
              </w:rPr>
              <w:t>примеров,</w:t>
            </w:r>
            <w:r w:rsidRPr="0021768D">
              <w:rPr>
                <w:spacing w:val="-8"/>
                <w:sz w:val="24"/>
                <w:szCs w:val="24"/>
              </w:rPr>
              <w:t xml:space="preserve"> </w:t>
            </w:r>
            <w:r w:rsidRPr="0021768D">
              <w:rPr>
                <w:sz w:val="24"/>
                <w:szCs w:val="24"/>
              </w:rPr>
              <w:t>иллюстрирующих</w:t>
            </w:r>
            <w:r w:rsidRPr="0021768D">
              <w:rPr>
                <w:spacing w:val="-2"/>
                <w:sz w:val="24"/>
                <w:szCs w:val="24"/>
              </w:rPr>
              <w:t xml:space="preserve"> </w:t>
            </w:r>
            <w:r w:rsidRPr="0021768D">
              <w:rPr>
                <w:sz w:val="24"/>
                <w:szCs w:val="24"/>
              </w:rPr>
              <w:t>смысл</w:t>
            </w:r>
            <w:r w:rsidRPr="0021768D">
              <w:rPr>
                <w:spacing w:val="-5"/>
                <w:sz w:val="24"/>
                <w:szCs w:val="24"/>
              </w:rPr>
              <w:t xml:space="preserve"> </w:t>
            </w:r>
            <w:r w:rsidRPr="0021768D">
              <w:rPr>
                <w:sz w:val="24"/>
                <w:szCs w:val="24"/>
              </w:rPr>
              <w:t>деления</w:t>
            </w:r>
          </w:p>
          <w:p w:rsidR="00991879" w:rsidRPr="0021768D" w:rsidRDefault="00991879" w:rsidP="00670046">
            <w:pPr>
              <w:pStyle w:val="TableParagraph"/>
              <w:spacing w:line="259" w:lineRule="auto"/>
              <w:ind w:left="0"/>
              <w:rPr>
                <w:sz w:val="24"/>
                <w:szCs w:val="24"/>
              </w:rPr>
            </w:pPr>
            <w:r w:rsidRPr="0021768D">
              <w:rPr>
                <w:sz w:val="24"/>
                <w:szCs w:val="24"/>
              </w:rPr>
              <w:t xml:space="preserve">с остатком, </w:t>
            </w:r>
            <w:proofErr w:type="spellStart"/>
            <w:r w:rsidRPr="0021768D">
              <w:rPr>
                <w:sz w:val="24"/>
                <w:szCs w:val="24"/>
              </w:rPr>
              <w:t>интерпр</w:t>
            </w:r>
            <w:proofErr w:type="gramStart"/>
            <w:r w:rsidRPr="0021768D">
              <w:rPr>
                <w:sz w:val="24"/>
                <w:szCs w:val="24"/>
              </w:rPr>
              <w:t>е</w:t>
            </w:r>
            <w:proofErr w:type="spellEnd"/>
            <w:r w:rsidRPr="0021768D">
              <w:rPr>
                <w:sz w:val="24"/>
                <w:szCs w:val="24"/>
              </w:rPr>
              <w:t>-</w:t>
            </w:r>
            <w:proofErr w:type="gramEnd"/>
            <w:r w:rsidRPr="0021768D">
              <w:rPr>
                <w:sz w:val="24"/>
                <w:szCs w:val="24"/>
              </w:rPr>
              <w:t xml:space="preserve"> </w:t>
            </w:r>
            <w:proofErr w:type="spellStart"/>
            <w:r w:rsidRPr="0021768D">
              <w:rPr>
                <w:sz w:val="24"/>
                <w:szCs w:val="24"/>
              </w:rPr>
              <w:t>тацию</w:t>
            </w:r>
            <w:proofErr w:type="spellEnd"/>
            <w:r w:rsidRPr="0021768D">
              <w:rPr>
                <w:sz w:val="24"/>
                <w:szCs w:val="24"/>
              </w:rPr>
              <w:t xml:space="preserve"> результата деления</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практической ситуации.</w:t>
            </w:r>
            <w:r w:rsidRPr="0021768D">
              <w:rPr>
                <w:spacing w:val="-2"/>
                <w:sz w:val="24"/>
                <w:szCs w:val="24"/>
              </w:rPr>
              <w:t xml:space="preserve"> </w:t>
            </w:r>
            <w:r w:rsidRPr="0021768D">
              <w:rPr>
                <w:sz w:val="24"/>
                <w:szCs w:val="24"/>
              </w:rPr>
              <w:t>Оформление</w:t>
            </w:r>
          </w:p>
          <w:p w:rsidR="00991879" w:rsidRPr="0021768D" w:rsidRDefault="00991879" w:rsidP="00670046">
            <w:pPr>
              <w:pStyle w:val="TableParagraph"/>
              <w:spacing w:line="259" w:lineRule="auto"/>
              <w:ind w:left="0"/>
              <w:rPr>
                <w:sz w:val="24"/>
                <w:szCs w:val="24"/>
              </w:rPr>
            </w:pPr>
            <w:r w:rsidRPr="0021768D">
              <w:rPr>
                <w:sz w:val="24"/>
                <w:szCs w:val="24"/>
              </w:rPr>
              <w:t>математической записи: составление и проверка</w:t>
            </w:r>
            <w:r w:rsidRPr="0021768D">
              <w:rPr>
                <w:spacing w:val="-68"/>
                <w:sz w:val="24"/>
                <w:szCs w:val="24"/>
              </w:rPr>
              <w:t xml:space="preserve"> </w:t>
            </w:r>
            <w:r w:rsidRPr="0021768D">
              <w:rPr>
                <w:sz w:val="24"/>
                <w:szCs w:val="24"/>
              </w:rPr>
              <w:t>правильности математических утверждений</w:t>
            </w:r>
            <w:r w:rsidRPr="0021768D">
              <w:rPr>
                <w:spacing w:val="1"/>
                <w:sz w:val="24"/>
                <w:szCs w:val="24"/>
              </w:rPr>
              <w:t xml:space="preserve"> </w:t>
            </w:r>
            <w:r w:rsidRPr="0021768D">
              <w:rPr>
                <w:sz w:val="24"/>
                <w:szCs w:val="24"/>
              </w:rPr>
              <w:t>относительно набора математических объектов</w:t>
            </w:r>
            <w:r w:rsidRPr="0021768D">
              <w:rPr>
                <w:spacing w:val="1"/>
                <w:sz w:val="24"/>
                <w:szCs w:val="24"/>
              </w:rPr>
              <w:t xml:space="preserve"> </w:t>
            </w:r>
            <w:r w:rsidRPr="0021768D">
              <w:rPr>
                <w:sz w:val="24"/>
                <w:szCs w:val="24"/>
              </w:rPr>
              <w:t>(чисел,</w:t>
            </w:r>
            <w:r w:rsidRPr="0021768D">
              <w:rPr>
                <w:spacing w:val="-3"/>
                <w:sz w:val="24"/>
                <w:szCs w:val="24"/>
              </w:rPr>
              <w:t xml:space="preserve"> </w:t>
            </w:r>
            <w:r w:rsidRPr="0021768D">
              <w:rPr>
                <w:sz w:val="24"/>
                <w:szCs w:val="24"/>
              </w:rPr>
              <w:t>величин,</w:t>
            </w:r>
            <w:r w:rsidRPr="0021768D">
              <w:rPr>
                <w:spacing w:val="-1"/>
                <w:sz w:val="24"/>
                <w:szCs w:val="24"/>
              </w:rPr>
              <w:t xml:space="preserve"> </w:t>
            </w:r>
            <w:r w:rsidRPr="0021768D">
              <w:rPr>
                <w:sz w:val="24"/>
                <w:szCs w:val="24"/>
              </w:rPr>
              <w:t>числовых выражений,</w:t>
            </w:r>
          </w:p>
          <w:p w:rsidR="00991879" w:rsidRPr="0021768D" w:rsidRDefault="00991879" w:rsidP="00670046">
            <w:pPr>
              <w:pStyle w:val="TableParagraph"/>
              <w:spacing w:line="259" w:lineRule="auto"/>
              <w:ind w:left="0"/>
              <w:rPr>
                <w:sz w:val="24"/>
                <w:szCs w:val="24"/>
              </w:rPr>
            </w:pPr>
            <w:r w:rsidRPr="0021768D">
              <w:rPr>
                <w:sz w:val="24"/>
                <w:szCs w:val="24"/>
              </w:rPr>
              <w:t>геометрических фигур). Наблюдение</w:t>
            </w:r>
            <w:r w:rsidRPr="0021768D">
              <w:rPr>
                <w:spacing w:val="1"/>
                <w:sz w:val="24"/>
                <w:szCs w:val="24"/>
              </w:rPr>
              <w:t xml:space="preserve"> </w:t>
            </w:r>
            <w:r w:rsidRPr="0021768D">
              <w:rPr>
                <w:sz w:val="24"/>
                <w:szCs w:val="24"/>
              </w:rPr>
              <w:t>закономерностей,</w:t>
            </w:r>
            <w:r w:rsidRPr="0021768D">
              <w:rPr>
                <w:spacing w:val="-6"/>
                <w:sz w:val="24"/>
                <w:szCs w:val="24"/>
              </w:rPr>
              <w:t xml:space="preserve"> </w:t>
            </w:r>
            <w:r w:rsidRPr="0021768D">
              <w:rPr>
                <w:sz w:val="24"/>
                <w:szCs w:val="24"/>
              </w:rPr>
              <w:t>общего</w:t>
            </w:r>
            <w:r w:rsidRPr="0021768D">
              <w:rPr>
                <w:spacing w:val="-3"/>
                <w:sz w:val="24"/>
                <w:szCs w:val="24"/>
              </w:rPr>
              <w:t xml:space="preserve"> </w:t>
            </w:r>
            <w:r w:rsidRPr="0021768D">
              <w:rPr>
                <w:sz w:val="24"/>
                <w:szCs w:val="24"/>
              </w:rPr>
              <w:t>и</w:t>
            </w:r>
            <w:r w:rsidRPr="0021768D">
              <w:rPr>
                <w:spacing w:val="-7"/>
                <w:sz w:val="24"/>
                <w:szCs w:val="24"/>
              </w:rPr>
              <w:t xml:space="preserve"> </w:t>
            </w:r>
            <w:r w:rsidRPr="0021768D">
              <w:rPr>
                <w:sz w:val="24"/>
                <w:szCs w:val="24"/>
              </w:rPr>
              <w:t>различного</w:t>
            </w:r>
          </w:p>
          <w:p w:rsidR="00991879" w:rsidRPr="0021768D" w:rsidRDefault="00991879" w:rsidP="00670046">
            <w:pPr>
              <w:pStyle w:val="TableParagraph"/>
              <w:spacing w:line="259" w:lineRule="auto"/>
              <w:ind w:left="0"/>
              <w:rPr>
                <w:sz w:val="24"/>
                <w:szCs w:val="24"/>
              </w:rPr>
            </w:pPr>
            <w:r w:rsidRPr="0021768D">
              <w:rPr>
                <w:sz w:val="24"/>
                <w:szCs w:val="24"/>
              </w:rPr>
              <w:t xml:space="preserve">в ходе выполнения действий одной </w:t>
            </w:r>
            <w:r w:rsidRPr="0021768D">
              <w:rPr>
                <w:sz w:val="24"/>
                <w:szCs w:val="24"/>
              </w:rPr>
              <w:lastRenderedPageBreak/>
              <w:t>ступени</w:t>
            </w:r>
            <w:r w:rsidRPr="0021768D">
              <w:rPr>
                <w:spacing w:val="1"/>
                <w:sz w:val="24"/>
                <w:szCs w:val="24"/>
              </w:rPr>
              <w:t xml:space="preserve"> </w:t>
            </w:r>
            <w:r w:rsidRPr="0021768D">
              <w:rPr>
                <w:sz w:val="24"/>
                <w:szCs w:val="24"/>
              </w:rPr>
              <w:t>(сложения- вычитания, умножения-деления).</w:t>
            </w:r>
            <w:r w:rsidRPr="0021768D">
              <w:rPr>
                <w:spacing w:val="1"/>
                <w:sz w:val="24"/>
                <w:szCs w:val="24"/>
              </w:rPr>
              <w:t xml:space="preserve"> </w:t>
            </w:r>
            <w:r w:rsidRPr="0021768D">
              <w:rPr>
                <w:sz w:val="24"/>
                <w:szCs w:val="24"/>
              </w:rPr>
              <w:t>Упражнения: алгоритмы сложения и вычитания</w:t>
            </w:r>
            <w:r w:rsidRPr="0021768D">
              <w:rPr>
                <w:spacing w:val="-68"/>
                <w:sz w:val="24"/>
                <w:szCs w:val="24"/>
              </w:rPr>
              <w:t xml:space="preserve"> </w:t>
            </w:r>
            <w:r w:rsidRPr="0021768D">
              <w:rPr>
                <w:sz w:val="24"/>
                <w:szCs w:val="24"/>
              </w:rPr>
              <w:t>трёхзначных</w:t>
            </w:r>
            <w:r w:rsidRPr="0021768D">
              <w:rPr>
                <w:spacing w:val="-3"/>
                <w:sz w:val="24"/>
                <w:szCs w:val="24"/>
              </w:rPr>
              <w:t xml:space="preserve"> </w:t>
            </w:r>
            <w:r w:rsidRPr="0021768D">
              <w:rPr>
                <w:sz w:val="24"/>
                <w:szCs w:val="24"/>
              </w:rPr>
              <w:t>чисел,</w:t>
            </w:r>
            <w:r w:rsidRPr="0021768D">
              <w:rPr>
                <w:spacing w:val="-2"/>
                <w:sz w:val="24"/>
                <w:szCs w:val="24"/>
              </w:rPr>
              <w:t xml:space="preserve"> </w:t>
            </w:r>
            <w:r w:rsidRPr="0021768D">
              <w:rPr>
                <w:sz w:val="24"/>
                <w:szCs w:val="24"/>
              </w:rPr>
              <w:t>деления</w:t>
            </w:r>
            <w:r w:rsidRPr="0021768D">
              <w:rPr>
                <w:spacing w:val="-1"/>
                <w:sz w:val="24"/>
                <w:szCs w:val="24"/>
              </w:rPr>
              <w:t xml:space="preserve"> </w:t>
            </w:r>
            <w:r w:rsidRPr="0021768D">
              <w:rPr>
                <w:sz w:val="24"/>
                <w:szCs w:val="24"/>
              </w:rPr>
              <w:t>с</w:t>
            </w:r>
            <w:r w:rsidRPr="0021768D">
              <w:rPr>
                <w:spacing w:val="-3"/>
                <w:sz w:val="24"/>
                <w:szCs w:val="24"/>
              </w:rPr>
              <w:t xml:space="preserve"> </w:t>
            </w:r>
            <w:r w:rsidRPr="0021768D">
              <w:rPr>
                <w:sz w:val="24"/>
                <w:szCs w:val="24"/>
              </w:rPr>
              <w:t>остатком.</w:t>
            </w:r>
          </w:p>
          <w:p w:rsidR="00991879" w:rsidRPr="0021768D" w:rsidRDefault="00991879" w:rsidP="00670046">
            <w:pPr>
              <w:pStyle w:val="TableParagraph"/>
              <w:spacing w:line="259" w:lineRule="auto"/>
              <w:ind w:left="0"/>
              <w:rPr>
                <w:sz w:val="24"/>
                <w:szCs w:val="24"/>
              </w:rPr>
            </w:pPr>
            <w:r w:rsidRPr="0021768D">
              <w:rPr>
                <w:sz w:val="24"/>
                <w:szCs w:val="24"/>
              </w:rPr>
              <w:t>Работа</w:t>
            </w:r>
            <w:r w:rsidRPr="0021768D">
              <w:rPr>
                <w:spacing w:val="-5"/>
                <w:sz w:val="24"/>
                <w:szCs w:val="24"/>
              </w:rPr>
              <w:t xml:space="preserve"> </w:t>
            </w:r>
            <w:r w:rsidRPr="0021768D">
              <w:rPr>
                <w:sz w:val="24"/>
                <w:szCs w:val="24"/>
              </w:rPr>
              <w:t>в</w:t>
            </w:r>
            <w:r w:rsidRPr="0021768D">
              <w:rPr>
                <w:spacing w:val="-6"/>
                <w:sz w:val="24"/>
                <w:szCs w:val="24"/>
              </w:rPr>
              <w:t xml:space="preserve"> </w:t>
            </w:r>
            <w:r w:rsidRPr="0021768D">
              <w:rPr>
                <w:sz w:val="24"/>
                <w:szCs w:val="24"/>
              </w:rPr>
              <w:t>парах/группах:</w:t>
            </w:r>
            <w:r w:rsidRPr="0021768D">
              <w:rPr>
                <w:spacing w:val="-4"/>
                <w:sz w:val="24"/>
                <w:szCs w:val="24"/>
              </w:rPr>
              <w:t xml:space="preserve"> </w:t>
            </w:r>
            <w:r w:rsidRPr="0021768D">
              <w:rPr>
                <w:sz w:val="24"/>
                <w:szCs w:val="24"/>
              </w:rPr>
              <w:t>составление</w:t>
            </w:r>
            <w:r w:rsidRPr="0021768D">
              <w:rPr>
                <w:spacing w:val="-7"/>
                <w:sz w:val="24"/>
                <w:szCs w:val="24"/>
              </w:rPr>
              <w:t xml:space="preserve"> </w:t>
            </w:r>
            <w:r w:rsidRPr="0021768D">
              <w:rPr>
                <w:sz w:val="24"/>
                <w:szCs w:val="24"/>
              </w:rPr>
              <w:t>инструкции</w:t>
            </w:r>
            <w:r w:rsidRPr="0021768D">
              <w:rPr>
                <w:spacing w:val="-67"/>
                <w:sz w:val="24"/>
                <w:szCs w:val="24"/>
              </w:rPr>
              <w:t xml:space="preserve"> </w:t>
            </w:r>
            <w:r w:rsidRPr="0021768D">
              <w:rPr>
                <w:sz w:val="24"/>
                <w:szCs w:val="24"/>
              </w:rPr>
              <w:t>умножения/деления</w:t>
            </w:r>
            <w:r w:rsidRPr="0021768D">
              <w:rPr>
                <w:spacing w:val="-4"/>
                <w:sz w:val="24"/>
                <w:szCs w:val="24"/>
              </w:rPr>
              <w:t xml:space="preserve"> </w:t>
            </w:r>
            <w:r w:rsidRPr="0021768D">
              <w:rPr>
                <w:sz w:val="24"/>
                <w:szCs w:val="24"/>
              </w:rPr>
              <w:t>на</w:t>
            </w:r>
            <w:r w:rsidRPr="0021768D">
              <w:rPr>
                <w:spacing w:val="-1"/>
                <w:sz w:val="24"/>
                <w:szCs w:val="24"/>
              </w:rPr>
              <w:t xml:space="preserve"> </w:t>
            </w:r>
            <w:r w:rsidRPr="0021768D">
              <w:rPr>
                <w:sz w:val="24"/>
                <w:szCs w:val="24"/>
              </w:rPr>
              <w:t>круглое</w:t>
            </w:r>
            <w:r w:rsidRPr="0021768D">
              <w:rPr>
                <w:spacing w:val="-1"/>
                <w:sz w:val="24"/>
                <w:szCs w:val="24"/>
              </w:rPr>
              <w:t xml:space="preserve"> </w:t>
            </w:r>
            <w:r w:rsidRPr="0021768D">
              <w:rPr>
                <w:sz w:val="24"/>
                <w:szCs w:val="24"/>
              </w:rPr>
              <w:t>число,</w:t>
            </w:r>
            <w:r w:rsidRPr="0021768D">
              <w:rPr>
                <w:spacing w:val="-4"/>
                <w:sz w:val="24"/>
                <w:szCs w:val="24"/>
              </w:rPr>
              <w:t xml:space="preserve"> </w:t>
            </w:r>
            <w:r w:rsidRPr="0021768D">
              <w:rPr>
                <w:sz w:val="24"/>
                <w:szCs w:val="24"/>
              </w:rPr>
              <w:t>деления</w:t>
            </w:r>
          </w:p>
          <w:p w:rsidR="00991879" w:rsidRPr="0021768D" w:rsidRDefault="00991879" w:rsidP="00670046">
            <w:pPr>
              <w:pStyle w:val="TableParagraph"/>
              <w:ind w:left="0"/>
              <w:rPr>
                <w:sz w:val="24"/>
                <w:szCs w:val="24"/>
              </w:rPr>
            </w:pPr>
            <w:r w:rsidRPr="0021768D">
              <w:rPr>
                <w:sz w:val="24"/>
                <w:szCs w:val="24"/>
              </w:rPr>
              <w:t>чисел</w:t>
            </w:r>
            <w:r w:rsidRPr="0021768D">
              <w:rPr>
                <w:spacing w:val="-4"/>
                <w:sz w:val="24"/>
                <w:szCs w:val="24"/>
              </w:rPr>
              <w:t xml:space="preserve"> </w:t>
            </w:r>
            <w:r w:rsidRPr="0021768D">
              <w:rPr>
                <w:sz w:val="24"/>
                <w:szCs w:val="24"/>
              </w:rPr>
              <w:t>подбором</w:t>
            </w:r>
          </w:p>
        </w:tc>
        <w:tc>
          <w:tcPr>
            <w:tcW w:w="1957" w:type="dxa"/>
          </w:tcPr>
          <w:p w:rsidR="00991879" w:rsidRPr="0021768D" w:rsidRDefault="0021768D" w:rsidP="00670046">
            <w:pPr>
              <w:adjustRightInd w:val="0"/>
              <w:rPr>
                <w:rFonts w:eastAsia="Calibri"/>
                <w:color w:val="0563C1"/>
                <w:sz w:val="24"/>
                <w:szCs w:val="24"/>
                <w:u w:val="single"/>
              </w:rPr>
            </w:pPr>
            <w:hyperlink r:id="rId50" w:history="1">
              <w:r w:rsidR="00991879" w:rsidRPr="0021768D">
                <w:rPr>
                  <w:rFonts w:eastAsia="Calibri"/>
                  <w:color w:val="0563C1"/>
                  <w:sz w:val="24"/>
                  <w:szCs w:val="24"/>
                  <w:u w:val="single"/>
                </w:rPr>
                <w:t>https://resh.edu.ru</w:t>
              </w:r>
            </w:hyperlink>
          </w:p>
          <w:p w:rsidR="00991879" w:rsidRPr="0021768D" w:rsidRDefault="00991879" w:rsidP="00670046">
            <w:pPr>
              <w:adjustRightInd w:val="0"/>
              <w:rPr>
                <w:rFonts w:eastAsia="Calibri"/>
                <w:color w:val="000000"/>
                <w:sz w:val="24"/>
                <w:szCs w:val="24"/>
              </w:rPr>
            </w:pPr>
            <w:r w:rsidRPr="0021768D">
              <w:rPr>
                <w:rFonts w:eastAsia="Calibri"/>
                <w:color w:val="0563C1"/>
                <w:sz w:val="24"/>
                <w:szCs w:val="24"/>
                <w:u w:val="single"/>
              </w:rPr>
              <w:t>https://uchi.ru</w:t>
            </w:r>
          </w:p>
          <w:p w:rsidR="00991879" w:rsidRPr="0021768D" w:rsidRDefault="00991879" w:rsidP="00670046">
            <w:pPr>
              <w:pStyle w:val="TableParagraph"/>
              <w:ind w:left="0"/>
              <w:rPr>
                <w:sz w:val="24"/>
                <w:szCs w:val="24"/>
              </w:rPr>
            </w:pPr>
          </w:p>
        </w:tc>
      </w:tr>
      <w:tr w:rsidR="006B286A" w:rsidRPr="0021768D" w:rsidTr="00A96D48">
        <w:tc>
          <w:tcPr>
            <w:tcW w:w="576" w:type="dxa"/>
          </w:tcPr>
          <w:p w:rsidR="00991879" w:rsidRPr="0021768D" w:rsidRDefault="00991879" w:rsidP="00670046">
            <w:pPr>
              <w:pStyle w:val="TableParagraph"/>
              <w:ind w:left="0"/>
              <w:rPr>
                <w:sz w:val="24"/>
                <w:szCs w:val="24"/>
              </w:rPr>
            </w:pPr>
            <w:r w:rsidRPr="0021768D">
              <w:rPr>
                <w:sz w:val="24"/>
                <w:szCs w:val="24"/>
              </w:rPr>
              <w:lastRenderedPageBreak/>
              <w:t>2.2.</w:t>
            </w:r>
          </w:p>
        </w:tc>
        <w:tc>
          <w:tcPr>
            <w:tcW w:w="2433" w:type="dxa"/>
          </w:tcPr>
          <w:p w:rsidR="00991879" w:rsidRPr="0021768D" w:rsidRDefault="00991879" w:rsidP="00670046">
            <w:pPr>
              <w:pStyle w:val="TableParagraph"/>
              <w:ind w:left="0"/>
              <w:rPr>
                <w:sz w:val="24"/>
                <w:szCs w:val="24"/>
              </w:rPr>
            </w:pPr>
            <w:r w:rsidRPr="0021768D">
              <w:rPr>
                <w:sz w:val="24"/>
                <w:szCs w:val="24"/>
              </w:rPr>
              <w:t xml:space="preserve"> Числовые</w:t>
            </w:r>
            <w:r w:rsidRPr="0021768D">
              <w:rPr>
                <w:spacing w:val="-3"/>
                <w:sz w:val="24"/>
                <w:szCs w:val="24"/>
              </w:rPr>
              <w:t xml:space="preserve"> </w:t>
            </w:r>
            <w:r w:rsidRPr="0021768D">
              <w:rPr>
                <w:sz w:val="24"/>
                <w:szCs w:val="24"/>
              </w:rPr>
              <w:t>выражения</w:t>
            </w:r>
          </w:p>
        </w:tc>
        <w:tc>
          <w:tcPr>
            <w:tcW w:w="1097" w:type="dxa"/>
          </w:tcPr>
          <w:p w:rsidR="00991879" w:rsidRPr="0021768D" w:rsidRDefault="00991879" w:rsidP="00670046">
            <w:pPr>
              <w:pStyle w:val="TableParagraph"/>
              <w:ind w:left="0"/>
              <w:rPr>
                <w:sz w:val="24"/>
                <w:szCs w:val="24"/>
              </w:rPr>
            </w:pPr>
            <w:r w:rsidRPr="0021768D">
              <w:rPr>
                <w:sz w:val="24"/>
                <w:szCs w:val="24"/>
              </w:rPr>
              <w:t>7</w:t>
            </w:r>
          </w:p>
        </w:tc>
        <w:tc>
          <w:tcPr>
            <w:tcW w:w="1156" w:type="dxa"/>
          </w:tcPr>
          <w:p w:rsidR="00991879" w:rsidRPr="0021768D" w:rsidRDefault="00991879" w:rsidP="00670046">
            <w:pPr>
              <w:pStyle w:val="TableParagraph"/>
              <w:ind w:left="0"/>
              <w:rPr>
                <w:sz w:val="24"/>
                <w:szCs w:val="24"/>
              </w:rPr>
            </w:pPr>
            <w:r w:rsidRPr="0021768D">
              <w:rPr>
                <w:sz w:val="24"/>
                <w:szCs w:val="24"/>
              </w:rPr>
              <w:t>1</w:t>
            </w:r>
          </w:p>
        </w:tc>
        <w:tc>
          <w:tcPr>
            <w:tcW w:w="1046" w:type="dxa"/>
          </w:tcPr>
          <w:p w:rsidR="00991879" w:rsidRPr="0021768D" w:rsidRDefault="00991879" w:rsidP="00670046">
            <w:pPr>
              <w:pStyle w:val="TableParagraph"/>
              <w:ind w:left="0"/>
              <w:rPr>
                <w:sz w:val="24"/>
                <w:szCs w:val="24"/>
              </w:rPr>
            </w:pPr>
            <w:r w:rsidRPr="0021768D">
              <w:rPr>
                <w:sz w:val="24"/>
                <w:szCs w:val="24"/>
              </w:rPr>
              <w:t>0</w:t>
            </w:r>
          </w:p>
        </w:tc>
        <w:tc>
          <w:tcPr>
            <w:tcW w:w="2738" w:type="dxa"/>
          </w:tcPr>
          <w:p w:rsidR="00991879" w:rsidRPr="0021768D" w:rsidRDefault="00991879" w:rsidP="00670046">
            <w:pPr>
              <w:pStyle w:val="TableParagraph"/>
              <w:spacing w:line="259" w:lineRule="auto"/>
              <w:ind w:left="0"/>
              <w:rPr>
                <w:sz w:val="24"/>
                <w:szCs w:val="24"/>
              </w:rPr>
            </w:pPr>
            <w:r w:rsidRPr="0021768D">
              <w:rPr>
                <w:sz w:val="24"/>
                <w:szCs w:val="24"/>
              </w:rPr>
              <w:t>Нахождение</w:t>
            </w:r>
            <w:r w:rsidRPr="0021768D">
              <w:rPr>
                <w:spacing w:val="1"/>
                <w:sz w:val="24"/>
                <w:szCs w:val="24"/>
              </w:rPr>
              <w:t xml:space="preserve"> </w:t>
            </w:r>
            <w:r w:rsidRPr="0021768D">
              <w:rPr>
                <w:spacing w:val="-1"/>
                <w:sz w:val="24"/>
                <w:szCs w:val="24"/>
              </w:rPr>
              <w:t>неизвестного</w:t>
            </w:r>
            <w:r w:rsidRPr="0021768D">
              <w:rPr>
                <w:spacing w:val="-67"/>
                <w:sz w:val="24"/>
                <w:szCs w:val="24"/>
              </w:rPr>
              <w:t xml:space="preserve"> </w:t>
            </w:r>
            <w:r w:rsidRPr="0021768D">
              <w:rPr>
                <w:sz w:val="24"/>
                <w:szCs w:val="24"/>
              </w:rPr>
              <w:t>компонента</w:t>
            </w:r>
          </w:p>
          <w:p w:rsidR="00991879" w:rsidRPr="0021768D" w:rsidRDefault="00991879" w:rsidP="00670046">
            <w:pPr>
              <w:pStyle w:val="TableParagraph"/>
              <w:spacing w:line="259" w:lineRule="auto"/>
              <w:ind w:left="0"/>
              <w:rPr>
                <w:sz w:val="24"/>
                <w:szCs w:val="24"/>
              </w:rPr>
            </w:pPr>
            <w:r w:rsidRPr="0021768D">
              <w:rPr>
                <w:sz w:val="24"/>
                <w:szCs w:val="24"/>
              </w:rPr>
              <w:t>арифметического</w:t>
            </w:r>
            <w:r w:rsidRPr="0021768D">
              <w:rPr>
                <w:spacing w:val="-67"/>
                <w:sz w:val="24"/>
                <w:szCs w:val="24"/>
              </w:rPr>
              <w:t xml:space="preserve"> </w:t>
            </w:r>
            <w:r w:rsidRPr="0021768D">
              <w:rPr>
                <w:sz w:val="24"/>
                <w:szCs w:val="24"/>
              </w:rPr>
              <w:t>действия.</w:t>
            </w:r>
          </w:p>
          <w:p w:rsidR="00991879" w:rsidRPr="0021768D" w:rsidRDefault="00991879" w:rsidP="00670046">
            <w:pPr>
              <w:pStyle w:val="TableParagraph"/>
              <w:spacing w:line="321" w:lineRule="exact"/>
              <w:ind w:left="0"/>
              <w:rPr>
                <w:sz w:val="24"/>
                <w:szCs w:val="24"/>
              </w:rPr>
            </w:pPr>
            <w:r w:rsidRPr="0021768D">
              <w:rPr>
                <w:sz w:val="24"/>
                <w:szCs w:val="24"/>
              </w:rPr>
              <w:t>Порядок</w:t>
            </w:r>
            <w:r w:rsidRPr="0021768D">
              <w:rPr>
                <w:spacing w:val="-3"/>
                <w:sz w:val="24"/>
                <w:szCs w:val="24"/>
              </w:rPr>
              <w:t xml:space="preserve"> </w:t>
            </w:r>
            <w:r w:rsidRPr="0021768D">
              <w:rPr>
                <w:sz w:val="24"/>
                <w:szCs w:val="24"/>
              </w:rPr>
              <w:t>действий</w:t>
            </w:r>
          </w:p>
          <w:p w:rsidR="00991879" w:rsidRPr="0021768D" w:rsidRDefault="00991879" w:rsidP="00670046">
            <w:pPr>
              <w:pStyle w:val="TableParagraph"/>
              <w:spacing w:line="259" w:lineRule="auto"/>
              <w:ind w:left="0"/>
              <w:rPr>
                <w:sz w:val="24"/>
                <w:szCs w:val="24"/>
              </w:rPr>
            </w:pPr>
            <w:r w:rsidRPr="0021768D">
              <w:rPr>
                <w:sz w:val="24"/>
                <w:szCs w:val="24"/>
              </w:rPr>
              <w:t>в числовом выражении,</w:t>
            </w:r>
            <w:r w:rsidRPr="0021768D">
              <w:rPr>
                <w:spacing w:val="-68"/>
                <w:sz w:val="24"/>
                <w:szCs w:val="24"/>
              </w:rPr>
              <w:t xml:space="preserve"> </w:t>
            </w:r>
            <w:r w:rsidRPr="0021768D">
              <w:rPr>
                <w:sz w:val="24"/>
                <w:szCs w:val="24"/>
              </w:rPr>
              <w:t>значение числового</w:t>
            </w:r>
            <w:r w:rsidRPr="0021768D">
              <w:rPr>
                <w:spacing w:val="1"/>
                <w:sz w:val="24"/>
                <w:szCs w:val="24"/>
              </w:rPr>
              <w:t xml:space="preserve"> </w:t>
            </w:r>
            <w:r w:rsidRPr="0021768D">
              <w:rPr>
                <w:sz w:val="24"/>
                <w:szCs w:val="24"/>
              </w:rPr>
              <w:t>выражения,</w:t>
            </w:r>
          </w:p>
          <w:p w:rsidR="00991879" w:rsidRPr="0021768D" w:rsidRDefault="00991879" w:rsidP="00670046">
            <w:pPr>
              <w:pStyle w:val="TableParagraph"/>
              <w:spacing w:line="320" w:lineRule="exact"/>
              <w:ind w:left="0"/>
              <w:rPr>
                <w:sz w:val="24"/>
                <w:szCs w:val="24"/>
              </w:rPr>
            </w:pPr>
            <w:r w:rsidRPr="0021768D">
              <w:rPr>
                <w:sz w:val="24"/>
                <w:szCs w:val="24"/>
              </w:rPr>
              <w:t>содержащего</w:t>
            </w:r>
          </w:p>
          <w:p w:rsidR="00991879" w:rsidRPr="0021768D" w:rsidRDefault="00991879" w:rsidP="00670046">
            <w:pPr>
              <w:pStyle w:val="TableParagraph"/>
              <w:spacing w:line="259" w:lineRule="auto"/>
              <w:ind w:left="0"/>
              <w:rPr>
                <w:sz w:val="24"/>
                <w:szCs w:val="24"/>
              </w:rPr>
            </w:pPr>
            <w:r w:rsidRPr="0021768D">
              <w:rPr>
                <w:sz w:val="24"/>
                <w:szCs w:val="24"/>
              </w:rPr>
              <w:t>несколько действий</w:t>
            </w:r>
            <w:r w:rsidRPr="0021768D">
              <w:rPr>
                <w:spacing w:val="-67"/>
                <w:sz w:val="24"/>
                <w:szCs w:val="24"/>
              </w:rPr>
              <w:t xml:space="preserve"> </w:t>
            </w:r>
            <w:r w:rsidRPr="0021768D">
              <w:rPr>
                <w:sz w:val="24"/>
                <w:szCs w:val="24"/>
              </w:rPr>
              <w:t>(со скобками/</w:t>
            </w:r>
          </w:p>
          <w:p w:rsidR="00991879" w:rsidRPr="0021768D" w:rsidRDefault="00991879" w:rsidP="00670046">
            <w:pPr>
              <w:pStyle w:val="TableParagraph"/>
              <w:ind w:left="0"/>
              <w:rPr>
                <w:sz w:val="24"/>
                <w:szCs w:val="24"/>
              </w:rPr>
            </w:pPr>
            <w:r w:rsidRPr="0021768D">
              <w:rPr>
                <w:sz w:val="24"/>
                <w:szCs w:val="24"/>
              </w:rPr>
              <w:t>без</w:t>
            </w:r>
            <w:r w:rsidRPr="0021768D">
              <w:rPr>
                <w:spacing w:val="-2"/>
                <w:sz w:val="24"/>
                <w:szCs w:val="24"/>
              </w:rPr>
              <w:t xml:space="preserve"> </w:t>
            </w:r>
            <w:r w:rsidRPr="0021768D">
              <w:rPr>
                <w:sz w:val="24"/>
                <w:szCs w:val="24"/>
              </w:rPr>
              <w:t>скобок),</w:t>
            </w:r>
          </w:p>
          <w:p w:rsidR="00991879" w:rsidRPr="0021768D" w:rsidRDefault="00991879" w:rsidP="00670046">
            <w:pPr>
              <w:pStyle w:val="TableParagraph"/>
              <w:spacing w:line="256" w:lineRule="auto"/>
              <w:ind w:left="0"/>
              <w:rPr>
                <w:sz w:val="24"/>
                <w:szCs w:val="24"/>
              </w:rPr>
            </w:pPr>
            <w:r w:rsidRPr="0021768D">
              <w:rPr>
                <w:sz w:val="24"/>
                <w:szCs w:val="24"/>
              </w:rPr>
              <w:t>с вычислениями</w:t>
            </w:r>
            <w:r w:rsidRPr="0021768D">
              <w:rPr>
                <w:spacing w:val="-67"/>
                <w:sz w:val="24"/>
                <w:szCs w:val="24"/>
              </w:rPr>
              <w:t xml:space="preserve"> </w:t>
            </w:r>
            <w:r w:rsidRPr="0021768D">
              <w:rPr>
                <w:sz w:val="24"/>
                <w:szCs w:val="24"/>
              </w:rPr>
              <w:t>в</w:t>
            </w:r>
            <w:r w:rsidRPr="0021768D">
              <w:rPr>
                <w:spacing w:val="-5"/>
                <w:sz w:val="24"/>
                <w:szCs w:val="24"/>
              </w:rPr>
              <w:t xml:space="preserve"> </w:t>
            </w:r>
            <w:r w:rsidRPr="0021768D">
              <w:rPr>
                <w:sz w:val="24"/>
                <w:szCs w:val="24"/>
              </w:rPr>
              <w:t>пределах</w:t>
            </w:r>
            <w:r w:rsidRPr="0021768D">
              <w:rPr>
                <w:spacing w:val="-2"/>
                <w:sz w:val="24"/>
                <w:szCs w:val="24"/>
              </w:rPr>
              <w:t xml:space="preserve"> </w:t>
            </w:r>
            <w:r w:rsidRPr="0021768D">
              <w:rPr>
                <w:sz w:val="24"/>
                <w:szCs w:val="24"/>
              </w:rPr>
              <w:t>1000.</w:t>
            </w:r>
          </w:p>
          <w:p w:rsidR="00991879" w:rsidRPr="0021768D" w:rsidRDefault="00991879" w:rsidP="00670046">
            <w:pPr>
              <w:pStyle w:val="TableParagraph"/>
              <w:ind w:left="0"/>
              <w:rPr>
                <w:sz w:val="24"/>
                <w:szCs w:val="24"/>
              </w:rPr>
            </w:pPr>
            <w:r w:rsidRPr="0021768D">
              <w:rPr>
                <w:sz w:val="24"/>
                <w:szCs w:val="24"/>
              </w:rPr>
              <w:t>Однородные</w:t>
            </w:r>
            <w:r w:rsidRPr="0021768D">
              <w:rPr>
                <w:spacing w:val="-5"/>
                <w:sz w:val="24"/>
                <w:szCs w:val="24"/>
              </w:rPr>
              <w:t xml:space="preserve"> </w:t>
            </w:r>
            <w:r w:rsidRPr="0021768D">
              <w:rPr>
                <w:sz w:val="24"/>
                <w:szCs w:val="24"/>
              </w:rPr>
              <w:t>величины:</w:t>
            </w:r>
          </w:p>
          <w:p w:rsidR="00991879" w:rsidRPr="0021768D" w:rsidRDefault="00991879" w:rsidP="00670046">
            <w:pPr>
              <w:pStyle w:val="TableParagraph"/>
              <w:ind w:left="0"/>
              <w:rPr>
                <w:sz w:val="24"/>
                <w:szCs w:val="24"/>
              </w:rPr>
            </w:pPr>
            <w:r w:rsidRPr="0021768D">
              <w:rPr>
                <w:sz w:val="24"/>
                <w:szCs w:val="24"/>
              </w:rPr>
              <w:t>сложение</w:t>
            </w:r>
            <w:r w:rsidRPr="0021768D">
              <w:rPr>
                <w:spacing w:val="-2"/>
                <w:sz w:val="24"/>
                <w:szCs w:val="24"/>
              </w:rPr>
              <w:t xml:space="preserve"> </w:t>
            </w:r>
            <w:r w:rsidRPr="0021768D">
              <w:rPr>
                <w:sz w:val="24"/>
                <w:szCs w:val="24"/>
              </w:rPr>
              <w:t>и</w:t>
            </w:r>
            <w:r w:rsidRPr="0021768D">
              <w:rPr>
                <w:spacing w:val="-1"/>
                <w:sz w:val="24"/>
                <w:szCs w:val="24"/>
              </w:rPr>
              <w:t xml:space="preserve"> </w:t>
            </w:r>
            <w:r w:rsidRPr="0021768D">
              <w:rPr>
                <w:sz w:val="24"/>
                <w:szCs w:val="24"/>
              </w:rPr>
              <w:t>вычитание</w:t>
            </w:r>
          </w:p>
        </w:tc>
        <w:tc>
          <w:tcPr>
            <w:tcW w:w="3916" w:type="dxa"/>
          </w:tcPr>
          <w:p w:rsidR="00991879" w:rsidRPr="0021768D" w:rsidRDefault="00991879" w:rsidP="00670046">
            <w:pPr>
              <w:pStyle w:val="TableParagraph"/>
              <w:spacing w:line="259" w:lineRule="auto"/>
              <w:ind w:left="0"/>
              <w:rPr>
                <w:sz w:val="24"/>
                <w:szCs w:val="24"/>
              </w:rPr>
            </w:pPr>
            <w:r w:rsidRPr="0021768D">
              <w:rPr>
                <w:sz w:val="24"/>
                <w:szCs w:val="24"/>
              </w:rPr>
              <w:t>Моделирование:</w:t>
            </w:r>
            <w:r w:rsidRPr="0021768D">
              <w:rPr>
                <w:spacing w:val="-9"/>
                <w:sz w:val="24"/>
                <w:szCs w:val="24"/>
              </w:rPr>
              <w:t xml:space="preserve"> </w:t>
            </w:r>
            <w:r w:rsidRPr="0021768D">
              <w:rPr>
                <w:sz w:val="24"/>
                <w:szCs w:val="24"/>
              </w:rPr>
              <w:t>использование</w:t>
            </w:r>
            <w:r w:rsidRPr="0021768D">
              <w:rPr>
                <w:spacing w:val="-6"/>
                <w:sz w:val="24"/>
                <w:szCs w:val="24"/>
              </w:rPr>
              <w:t xml:space="preserve"> </w:t>
            </w:r>
            <w:r w:rsidRPr="0021768D">
              <w:rPr>
                <w:sz w:val="24"/>
                <w:szCs w:val="24"/>
              </w:rPr>
              <w:t>предметных</w:t>
            </w:r>
            <w:r w:rsidRPr="0021768D">
              <w:rPr>
                <w:spacing w:val="-67"/>
                <w:sz w:val="24"/>
                <w:szCs w:val="24"/>
              </w:rPr>
              <w:t xml:space="preserve"> </w:t>
            </w:r>
            <w:r w:rsidRPr="0021768D">
              <w:rPr>
                <w:sz w:val="24"/>
                <w:szCs w:val="24"/>
              </w:rPr>
              <w:t>моделей для объяснения способа (приёма)</w:t>
            </w:r>
            <w:r w:rsidRPr="0021768D">
              <w:rPr>
                <w:spacing w:val="1"/>
                <w:sz w:val="24"/>
                <w:szCs w:val="24"/>
              </w:rPr>
              <w:t xml:space="preserve"> </w:t>
            </w:r>
            <w:r w:rsidRPr="0021768D">
              <w:rPr>
                <w:sz w:val="24"/>
                <w:szCs w:val="24"/>
              </w:rPr>
              <w:t>нахождения</w:t>
            </w:r>
            <w:r w:rsidRPr="0021768D">
              <w:rPr>
                <w:spacing w:val="-2"/>
                <w:sz w:val="24"/>
                <w:szCs w:val="24"/>
              </w:rPr>
              <w:t xml:space="preserve"> </w:t>
            </w:r>
            <w:r w:rsidRPr="0021768D">
              <w:rPr>
                <w:sz w:val="24"/>
                <w:szCs w:val="24"/>
              </w:rPr>
              <w:t>неизвестного компонента</w:t>
            </w:r>
          </w:p>
          <w:p w:rsidR="00991879" w:rsidRPr="0021768D" w:rsidRDefault="00991879" w:rsidP="00670046">
            <w:pPr>
              <w:pStyle w:val="TableParagraph"/>
              <w:ind w:left="0"/>
              <w:rPr>
                <w:sz w:val="24"/>
                <w:szCs w:val="24"/>
              </w:rPr>
            </w:pPr>
            <w:r w:rsidRPr="0021768D">
              <w:rPr>
                <w:sz w:val="24"/>
                <w:szCs w:val="24"/>
              </w:rPr>
              <w:t>арифметического</w:t>
            </w:r>
            <w:r w:rsidRPr="0021768D">
              <w:rPr>
                <w:spacing w:val="-4"/>
                <w:sz w:val="24"/>
                <w:szCs w:val="24"/>
              </w:rPr>
              <w:t xml:space="preserve"> </w:t>
            </w:r>
            <w:r w:rsidRPr="0021768D">
              <w:rPr>
                <w:sz w:val="24"/>
                <w:szCs w:val="24"/>
              </w:rPr>
              <w:t>действия.</w:t>
            </w:r>
          </w:p>
          <w:p w:rsidR="00991879" w:rsidRPr="0021768D" w:rsidRDefault="00991879" w:rsidP="00670046">
            <w:pPr>
              <w:pStyle w:val="TableParagraph"/>
              <w:spacing w:line="259" w:lineRule="auto"/>
              <w:ind w:left="0"/>
              <w:rPr>
                <w:sz w:val="24"/>
                <w:szCs w:val="24"/>
              </w:rPr>
            </w:pPr>
            <w:r w:rsidRPr="0021768D">
              <w:rPr>
                <w:sz w:val="24"/>
                <w:szCs w:val="24"/>
              </w:rPr>
              <w:t>Дифференцированные</w:t>
            </w:r>
            <w:r w:rsidRPr="0021768D">
              <w:rPr>
                <w:spacing w:val="-8"/>
                <w:sz w:val="24"/>
                <w:szCs w:val="24"/>
              </w:rPr>
              <w:t xml:space="preserve"> </w:t>
            </w:r>
            <w:r w:rsidRPr="0021768D">
              <w:rPr>
                <w:sz w:val="24"/>
                <w:szCs w:val="24"/>
              </w:rPr>
              <w:t>задания:</w:t>
            </w:r>
            <w:r w:rsidRPr="0021768D">
              <w:rPr>
                <w:spacing w:val="-6"/>
                <w:sz w:val="24"/>
                <w:szCs w:val="24"/>
              </w:rPr>
              <w:t xml:space="preserve"> </w:t>
            </w:r>
            <w:r w:rsidRPr="0021768D">
              <w:rPr>
                <w:sz w:val="24"/>
                <w:szCs w:val="24"/>
              </w:rPr>
              <w:t>установление</w:t>
            </w:r>
            <w:r w:rsidRPr="0021768D">
              <w:rPr>
                <w:spacing w:val="-67"/>
                <w:sz w:val="24"/>
                <w:szCs w:val="24"/>
              </w:rPr>
              <w:t xml:space="preserve"> </w:t>
            </w:r>
            <w:r w:rsidRPr="0021768D">
              <w:rPr>
                <w:sz w:val="24"/>
                <w:szCs w:val="24"/>
              </w:rPr>
              <w:t>порядка действий при нахождении значения</w:t>
            </w:r>
            <w:r w:rsidRPr="0021768D">
              <w:rPr>
                <w:spacing w:val="1"/>
                <w:sz w:val="24"/>
                <w:szCs w:val="24"/>
              </w:rPr>
              <w:t xml:space="preserve"> </w:t>
            </w:r>
            <w:r w:rsidRPr="0021768D">
              <w:rPr>
                <w:sz w:val="24"/>
                <w:szCs w:val="24"/>
              </w:rPr>
              <w:t>числового выражения</w:t>
            </w:r>
          </w:p>
        </w:tc>
        <w:tc>
          <w:tcPr>
            <w:tcW w:w="1957" w:type="dxa"/>
          </w:tcPr>
          <w:p w:rsidR="00991879" w:rsidRPr="0021768D" w:rsidRDefault="0021768D" w:rsidP="00670046">
            <w:pPr>
              <w:adjustRightInd w:val="0"/>
              <w:rPr>
                <w:rFonts w:eastAsia="Calibri"/>
                <w:color w:val="0563C1"/>
                <w:sz w:val="24"/>
                <w:szCs w:val="24"/>
                <w:u w:val="single"/>
              </w:rPr>
            </w:pPr>
            <w:hyperlink r:id="rId51" w:history="1">
              <w:r w:rsidR="00991879" w:rsidRPr="0021768D">
                <w:rPr>
                  <w:rFonts w:eastAsia="Calibri"/>
                  <w:color w:val="0563C1"/>
                  <w:sz w:val="24"/>
                  <w:szCs w:val="24"/>
                  <w:u w:val="single"/>
                </w:rPr>
                <w:t>https://resh.edu.ru</w:t>
              </w:r>
            </w:hyperlink>
          </w:p>
          <w:p w:rsidR="00991879" w:rsidRPr="0021768D" w:rsidRDefault="00991879" w:rsidP="00670046">
            <w:pPr>
              <w:adjustRightInd w:val="0"/>
              <w:rPr>
                <w:rFonts w:eastAsia="Calibri"/>
                <w:color w:val="000000"/>
                <w:sz w:val="24"/>
                <w:szCs w:val="24"/>
              </w:rPr>
            </w:pPr>
            <w:r w:rsidRPr="0021768D">
              <w:rPr>
                <w:rFonts w:eastAsia="Calibri"/>
                <w:color w:val="0563C1"/>
                <w:sz w:val="24"/>
                <w:szCs w:val="24"/>
                <w:u w:val="single"/>
              </w:rPr>
              <w:t>https://uchi.ru</w:t>
            </w:r>
          </w:p>
          <w:p w:rsidR="00991879" w:rsidRPr="0021768D" w:rsidRDefault="00991879" w:rsidP="00670046">
            <w:pPr>
              <w:pStyle w:val="TableParagraph"/>
              <w:ind w:left="0"/>
              <w:rPr>
                <w:sz w:val="24"/>
                <w:szCs w:val="24"/>
              </w:rPr>
            </w:pPr>
          </w:p>
        </w:tc>
      </w:tr>
      <w:tr w:rsidR="00670046" w:rsidRPr="0021768D" w:rsidTr="00A96D48">
        <w:tc>
          <w:tcPr>
            <w:tcW w:w="3009" w:type="dxa"/>
            <w:gridSpan w:val="2"/>
          </w:tcPr>
          <w:p w:rsidR="00991879" w:rsidRPr="0021768D" w:rsidRDefault="00991879" w:rsidP="00670046">
            <w:pPr>
              <w:pStyle w:val="TableParagraph"/>
              <w:ind w:left="0"/>
              <w:rPr>
                <w:sz w:val="24"/>
                <w:szCs w:val="24"/>
              </w:rPr>
            </w:pPr>
            <w:r w:rsidRPr="0021768D">
              <w:rPr>
                <w:sz w:val="24"/>
                <w:szCs w:val="24"/>
              </w:rPr>
              <w:t>Итого по разделу</w:t>
            </w:r>
          </w:p>
        </w:tc>
        <w:tc>
          <w:tcPr>
            <w:tcW w:w="1097" w:type="dxa"/>
          </w:tcPr>
          <w:p w:rsidR="00991879" w:rsidRPr="0021768D" w:rsidRDefault="00991879" w:rsidP="00670046">
            <w:pPr>
              <w:pStyle w:val="TableParagraph"/>
              <w:ind w:left="0"/>
              <w:rPr>
                <w:sz w:val="24"/>
                <w:szCs w:val="24"/>
              </w:rPr>
            </w:pPr>
            <w:r w:rsidRPr="0021768D">
              <w:rPr>
                <w:sz w:val="24"/>
                <w:szCs w:val="24"/>
              </w:rPr>
              <w:t>47</w:t>
            </w:r>
          </w:p>
        </w:tc>
        <w:tc>
          <w:tcPr>
            <w:tcW w:w="1156" w:type="dxa"/>
          </w:tcPr>
          <w:p w:rsidR="00991879" w:rsidRPr="0021768D" w:rsidRDefault="00991879" w:rsidP="00670046">
            <w:pPr>
              <w:pStyle w:val="TableParagraph"/>
              <w:ind w:left="0"/>
              <w:rPr>
                <w:sz w:val="24"/>
                <w:szCs w:val="24"/>
              </w:rPr>
            </w:pPr>
          </w:p>
        </w:tc>
        <w:tc>
          <w:tcPr>
            <w:tcW w:w="1046" w:type="dxa"/>
          </w:tcPr>
          <w:p w:rsidR="00991879" w:rsidRPr="0021768D" w:rsidRDefault="00991879" w:rsidP="00670046">
            <w:pPr>
              <w:pStyle w:val="TableParagraph"/>
              <w:ind w:left="0"/>
              <w:rPr>
                <w:sz w:val="24"/>
                <w:szCs w:val="24"/>
              </w:rPr>
            </w:pPr>
          </w:p>
        </w:tc>
        <w:tc>
          <w:tcPr>
            <w:tcW w:w="2738" w:type="dxa"/>
          </w:tcPr>
          <w:p w:rsidR="00991879" w:rsidRPr="0021768D" w:rsidRDefault="00991879" w:rsidP="00670046">
            <w:pPr>
              <w:pStyle w:val="TableParagraph"/>
              <w:ind w:left="0"/>
              <w:rPr>
                <w:sz w:val="24"/>
                <w:szCs w:val="24"/>
              </w:rPr>
            </w:pPr>
          </w:p>
        </w:tc>
        <w:tc>
          <w:tcPr>
            <w:tcW w:w="3916" w:type="dxa"/>
          </w:tcPr>
          <w:p w:rsidR="00991879" w:rsidRPr="0021768D" w:rsidRDefault="00991879" w:rsidP="00670046">
            <w:pPr>
              <w:pStyle w:val="TableParagraph"/>
              <w:ind w:left="0"/>
              <w:rPr>
                <w:sz w:val="24"/>
                <w:szCs w:val="24"/>
              </w:rPr>
            </w:pPr>
          </w:p>
        </w:tc>
        <w:tc>
          <w:tcPr>
            <w:tcW w:w="1957" w:type="dxa"/>
          </w:tcPr>
          <w:p w:rsidR="00991879" w:rsidRPr="0021768D" w:rsidRDefault="00991879" w:rsidP="00670046">
            <w:pPr>
              <w:pStyle w:val="TableParagraph"/>
              <w:ind w:left="0"/>
              <w:rPr>
                <w:sz w:val="24"/>
                <w:szCs w:val="24"/>
              </w:rPr>
            </w:pPr>
          </w:p>
        </w:tc>
      </w:tr>
      <w:tr w:rsidR="00A96D48" w:rsidRPr="0021768D" w:rsidTr="00A96D48">
        <w:tc>
          <w:tcPr>
            <w:tcW w:w="14924" w:type="dxa"/>
            <w:gridSpan w:val="8"/>
          </w:tcPr>
          <w:p w:rsidR="00A96D48" w:rsidRPr="0021768D" w:rsidRDefault="00A96D48" w:rsidP="00670046">
            <w:pPr>
              <w:adjustRightInd w:val="0"/>
              <w:rPr>
                <w:sz w:val="24"/>
                <w:szCs w:val="24"/>
              </w:rPr>
            </w:pPr>
            <w:r w:rsidRPr="0021768D">
              <w:rPr>
                <w:b/>
                <w:sz w:val="24"/>
                <w:szCs w:val="24"/>
              </w:rPr>
              <w:t>Раздел</w:t>
            </w:r>
            <w:r w:rsidRPr="0021768D">
              <w:rPr>
                <w:b/>
                <w:spacing w:val="-4"/>
                <w:sz w:val="24"/>
                <w:szCs w:val="24"/>
              </w:rPr>
              <w:t xml:space="preserve"> </w:t>
            </w:r>
            <w:r w:rsidRPr="0021768D">
              <w:rPr>
                <w:b/>
                <w:sz w:val="24"/>
                <w:szCs w:val="24"/>
              </w:rPr>
              <w:t>3.</w:t>
            </w:r>
            <w:r w:rsidRPr="0021768D">
              <w:rPr>
                <w:b/>
                <w:spacing w:val="-1"/>
                <w:sz w:val="24"/>
                <w:szCs w:val="24"/>
              </w:rPr>
              <w:t xml:space="preserve"> </w:t>
            </w:r>
            <w:r w:rsidRPr="0021768D">
              <w:rPr>
                <w:b/>
                <w:sz w:val="24"/>
                <w:szCs w:val="24"/>
              </w:rPr>
              <w:t>Текстовые</w:t>
            </w:r>
            <w:r w:rsidRPr="0021768D">
              <w:rPr>
                <w:b/>
                <w:spacing w:val="-1"/>
                <w:sz w:val="24"/>
                <w:szCs w:val="24"/>
              </w:rPr>
              <w:t xml:space="preserve"> </w:t>
            </w:r>
            <w:r w:rsidRPr="0021768D">
              <w:rPr>
                <w:b/>
                <w:sz w:val="24"/>
                <w:szCs w:val="24"/>
              </w:rPr>
              <w:t>задачи</w:t>
            </w:r>
          </w:p>
        </w:tc>
      </w:tr>
      <w:tr w:rsidR="006B286A" w:rsidRPr="0021768D" w:rsidTr="00A96D48">
        <w:tc>
          <w:tcPr>
            <w:tcW w:w="576" w:type="dxa"/>
          </w:tcPr>
          <w:p w:rsidR="00991879" w:rsidRPr="0021768D" w:rsidRDefault="00991879" w:rsidP="00670046">
            <w:pPr>
              <w:pStyle w:val="TableParagraph"/>
              <w:ind w:left="0"/>
              <w:rPr>
                <w:sz w:val="24"/>
                <w:szCs w:val="24"/>
              </w:rPr>
            </w:pPr>
            <w:r w:rsidRPr="0021768D">
              <w:rPr>
                <w:sz w:val="24"/>
                <w:szCs w:val="24"/>
              </w:rPr>
              <w:t>3.1.</w:t>
            </w:r>
          </w:p>
        </w:tc>
        <w:tc>
          <w:tcPr>
            <w:tcW w:w="2433" w:type="dxa"/>
          </w:tcPr>
          <w:p w:rsidR="00991879" w:rsidRPr="0021768D" w:rsidRDefault="00991879" w:rsidP="00670046">
            <w:pPr>
              <w:pStyle w:val="TableParagraph"/>
              <w:ind w:left="0"/>
              <w:rPr>
                <w:sz w:val="24"/>
                <w:szCs w:val="24"/>
              </w:rPr>
            </w:pPr>
            <w:r w:rsidRPr="0021768D">
              <w:rPr>
                <w:sz w:val="24"/>
                <w:szCs w:val="24"/>
              </w:rPr>
              <w:t xml:space="preserve">Работа с текстовой задачей </w:t>
            </w:r>
          </w:p>
        </w:tc>
        <w:tc>
          <w:tcPr>
            <w:tcW w:w="1097" w:type="dxa"/>
          </w:tcPr>
          <w:p w:rsidR="00991879" w:rsidRPr="0021768D" w:rsidRDefault="00991879" w:rsidP="00670046">
            <w:pPr>
              <w:pStyle w:val="TableParagraph"/>
              <w:ind w:left="0"/>
              <w:rPr>
                <w:sz w:val="24"/>
                <w:szCs w:val="24"/>
              </w:rPr>
            </w:pPr>
            <w:r w:rsidRPr="0021768D">
              <w:rPr>
                <w:sz w:val="24"/>
                <w:szCs w:val="24"/>
              </w:rPr>
              <w:t>12</w:t>
            </w:r>
          </w:p>
        </w:tc>
        <w:tc>
          <w:tcPr>
            <w:tcW w:w="1156" w:type="dxa"/>
          </w:tcPr>
          <w:p w:rsidR="00991879" w:rsidRPr="0021768D" w:rsidRDefault="00991879" w:rsidP="00670046">
            <w:pPr>
              <w:pStyle w:val="TableParagraph"/>
              <w:ind w:left="0"/>
              <w:rPr>
                <w:sz w:val="24"/>
                <w:szCs w:val="24"/>
              </w:rPr>
            </w:pPr>
            <w:r w:rsidRPr="0021768D">
              <w:rPr>
                <w:sz w:val="24"/>
                <w:szCs w:val="24"/>
              </w:rPr>
              <w:t>0</w:t>
            </w:r>
          </w:p>
        </w:tc>
        <w:tc>
          <w:tcPr>
            <w:tcW w:w="1046" w:type="dxa"/>
          </w:tcPr>
          <w:p w:rsidR="00991879" w:rsidRPr="0021768D" w:rsidRDefault="00991879" w:rsidP="00670046">
            <w:pPr>
              <w:pStyle w:val="TableParagraph"/>
              <w:ind w:left="0"/>
              <w:rPr>
                <w:sz w:val="24"/>
                <w:szCs w:val="24"/>
              </w:rPr>
            </w:pPr>
            <w:r w:rsidRPr="0021768D">
              <w:rPr>
                <w:sz w:val="24"/>
                <w:szCs w:val="24"/>
              </w:rPr>
              <w:t>0</w:t>
            </w:r>
          </w:p>
        </w:tc>
        <w:tc>
          <w:tcPr>
            <w:tcW w:w="2738" w:type="dxa"/>
          </w:tcPr>
          <w:p w:rsidR="00991879" w:rsidRPr="0021768D" w:rsidRDefault="00991879" w:rsidP="00670046">
            <w:pPr>
              <w:pStyle w:val="TableParagraph"/>
              <w:spacing w:line="259" w:lineRule="auto"/>
              <w:ind w:left="0"/>
              <w:rPr>
                <w:sz w:val="24"/>
                <w:szCs w:val="24"/>
              </w:rPr>
            </w:pPr>
            <w:r w:rsidRPr="0021768D">
              <w:rPr>
                <w:sz w:val="24"/>
                <w:szCs w:val="24"/>
              </w:rPr>
              <w:t>Работа с текстовой</w:t>
            </w:r>
            <w:r w:rsidRPr="0021768D">
              <w:rPr>
                <w:spacing w:val="1"/>
                <w:sz w:val="24"/>
                <w:szCs w:val="24"/>
              </w:rPr>
              <w:t xml:space="preserve"> </w:t>
            </w:r>
            <w:r w:rsidRPr="0021768D">
              <w:rPr>
                <w:sz w:val="24"/>
                <w:szCs w:val="24"/>
              </w:rPr>
              <w:t>задачей: анализ данных</w:t>
            </w:r>
            <w:r w:rsidRPr="0021768D">
              <w:rPr>
                <w:spacing w:val="-68"/>
                <w:sz w:val="24"/>
                <w:szCs w:val="24"/>
              </w:rPr>
              <w:t xml:space="preserve"> </w:t>
            </w:r>
            <w:r w:rsidRPr="0021768D">
              <w:rPr>
                <w:sz w:val="24"/>
                <w:szCs w:val="24"/>
              </w:rPr>
              <w:t>и</w:t>
            </w:r>
            <w:r w:rsidRPr="0021768D">
              <w:rPr>
                <w:spacing w:val="-1"/>
                <w:sz w:val="24"/>
                <w:szCs w:val="24"/>
              </w:rPr>
              <w:t xml:space="preserve"> </w:t>
            </w:r>
            <w:r w:rsidRPr="0021768D">
              <w:rPr>
                <w:sz w:val="24"/>
                <w:szCs w:val="24"/>
              </w:rPr>
              <w:t>отношений,</w:t>
            </w:r>
          </w:p>
          <w:p w:rsidR="00991879" w:rsidRPr="0021768D" w:rsidRDefault="00991879" w:rsidP="00670046">
            <w:pPr>
              <w:pStyle w:val="TableParagraph"/>
              <w:spacing w:line="259" w:lineRule="auto"/>
              <w:ind w:left="0"/>
              <w:rPr>
                <w:sz w:val="24"/>
                <w:szCs w:val="24"/>
              </w:rPr>
            </w:pPr>
            <w:r w:rsidRPr="0021768D">
              <w:rPr>
                <w:sz w:val="24"/>
                <w:szCs w:val="24"/>
              </w:rPr>
              <w:t>представление</w:t>
            </w:r>
            <w:r w:rsidRPr="0021768D">
              <w:rPr>
                <w:spacing w:val="-67"/>
                <w:sz w:val="24"/>
                <w:szCs w:val="24"/>
              </w:rPr>
              <w:t xml:space="preserve"> </w:t>
            </w:r>
            <w:r w:rsidRPr="0021768D">
              <w:rPr>
                <w:sz w:val="24"/>
                <w:szCs w:val="24"/>
              </w:rPr>
              <w:t>на</w:t>
            </w:r>
            <w:r w:rsidRPr="0021768D">
              <w:rPr>
                <w:spacing w:val="-1"/>
                <w:sz w:val="24"/>
                <w:szCs w:val="24"/>
              </w:rPr>
              <w:t xml:space="preserve"> </w:t>
            </w:r>
            <w:r w:rsidRPr="0021768D">
              <w:rPr>
                <w:sz w:val="24"/>
                <w:szCs w:val="24"/>
              </w:rPr>
              <w:t>модели,</w:t>
            </w:r>
          </w:p>
          <w:p w:rsidR="00991879" w:rsidRPr="0021768D" w:rsidRDefault="00991879" w:rsidP="00670046">
            <w:pPr>
              <w:pStyle w:val="TableParagraph"/>
              <w:spacing w:line="256" w:lineRule="auto"/>
              <w:ind w:left="0"/>
              <w:rPr>
                <w:sz w:val="24"/>
                <w:szCs w:val="24"/>
              </w:rPr>
            </w:pPr>
            <w:r w:rsidRPr="0021768D">
              <w:rPr>
                <w:sz w:val="24"/>
                <w:szCs w:val="24"/>
              </w:rPr>
              <w:t>планирование хода</w:t>
            </w:r>
            <w:r w:rsidRPr="0021768D">
              <w:rPr>
                <w:spacing w:val="-67"/>
                <w:sz w:val="24"/>
                <w:szCs w:val="24"/>
              </w:rPr>
              <w:t xml:space="preserve"> </w:t>
            </w:r>
            <w:r w:rsidRPr="0021768D">
              <w:rPr>
                <w:sz w:val="24"/>
                <w:szCs w:val="24"/>
              </w:rPr>
              <w:t>решения</w:t>
            </w:r>
            <w:r w:rsidRPr="0021768D">
              <w:rPr>
                <w:spacing w:val="-1"/>
                <w:sz w:val="24"/>
                <w:szCs w:val="24"/>
              </w:rPr>
              <w:t xml:space="preserve"> </w:t>
            </w:r>
            <w:r w:rsidRPr="0021768D">
              <w:rPr>
                <w:sz w:val="24"/>
                <w:szCs w:val="24"/>
              </w:rPr>
              <w:t>задачи,</w:t>
            </w:r>
          </w:p>
          <w:p w:rsidR="00991879" w:rsidRPr="0021768D" w:rsidRDefault="00991879" w:rsidP="00670046">
            <w:pPr>
              <w:pStyle w:val="TableParagraph"/>
              <w:spacing w:line="259" w:lineRule="auto"/>
              <w:ind w:left="0"/>
              <w:rPr>
                <w:sz w:val="24"/>
                <w:szCs w:val="24"/>
              </w:rPr>
            </w:pPr>
            <w:r w:rsidRPr="0021768D">
              <w:rPr>
                <w:sz w:val="24"/>
                <w:szCs w:val="24"/>
              </w:rPr>
              <w:lastRenderedPageBreak/>
              <w:t>решение арифметическим</w:t>
            </w:r>
            <w:r w:rsidRPr="0021768D">
              <w:rPr>
                <w:spacing w:val="1"/>
                <w:sz w:val="24"/>
                <w:szCs w:val="24"/>
              </w:rPr>
              <w:t xml:space="preserve"> </w:t>
            </w:r>
            <w:r w:rsidRPr="0021768D">
              <w:rPr>
                <w:sz w:val="24"/>
                <w:szCs w:val="24"/>
              </w:rPr>
              <w:t>способом. Запись</w:t>
            </w:r>
            <w:r w:rsidRPr="0021768D">
              <w:rPr>
                <w:spacing w:val="-68"/>
                <w:sz w:val="24"/>
                <w:szCs w:val="24"/>
              </w:rPr>
              <w:t xml:space="preserve"> </w:t>
            </w:r>
            <w:r w:rsidRPr="0021768D">
              <w:rPr>
                <w:sz w:val="24"/>
                <w:szCs w:val="24"/>
              </w:rPr>
              <w:t>решения задачи</w:t>
            </w:r>
            <w:r w:rsidRPr="0021768D">
              <w:rPr>
                <w:spacing w:val="1"/>
                <w:sz w:val="24"/>
                <w:szCs w:val="24"/>
              </w:rPr>
              <w:t xml:space="preserve"> </w:t>
            </w:r>
            <w:r w:rsidRPr="0021768D">
              <w:rPr>
                <w:sz w:val="24"/>
                <w:szCs w:val="24"/>
              </w:rPr>
              <w:t>по</w:t>
            </w:r>
            <w:r w:rsidRPr="0021768D">
              <w:rPr>
                <w:spacing w:val="-3"/>
                <w:sz w:val="24"/>
                <w:szCs w:val="24"/>
              </w:rPr>
              <w:t xml:space="preserve"> </w:t>
            </w:r>
            <w:r w:rsidRPr="0021768D">
              <w:rPr>
                <w:sz w:val="24"/>
                <w:szCs w:val="24"/>
              </w:rPr>
              <w:t>действиям и</w:t>
            </w:r>
          </w:p>
          <w:p w:rsidR="00991879" w:rsidRPr="0021768D" w:rsidRDefault="00991879" w:rsidP="00670046">
            <w:pPr>
              <w:pStyle w:val="TableParagraph"/>
              <w:spacing w:line="259" w:lineRule="auto"/>
              <w:ind w:left="0"/>
              <w:rPr>
                <w:sz w:val="24"/>
                <w:szCs w:val="24"/>
              </w:rPr>
            </w:pPr>
            <w:r w:rsidRPr="0021768D">
              <w:rPr>
                <w:sz w:val="24"/>
                <w:szCs w:val="24"/>
              </w:rPr>
              <w:t>с помощью числового</w:t>
            </w:r>
            <w:r w:rsidRPr="0021768D">
              <w:rPr>
                <w:spacing w:val="-68"/>
                <w:sz w:val="24"/>
                <w:szCs w:val="24"/>
              </w:rPr>
              <w:t xml:space="preserve"> </w:t>
            </w:r>
            <w:r w:rsidRPr="0021768D">
              <w:rPr>
                <w:sz w:val="24"/>
                <w:szCs w:val="24"/>
              </w:rPr>
              <w:t>выражения. Проверка</w:t>
            </w:r>
            <w:r w:rsidRPr="0021768D">
              <w:rPr>
                <w:spacing w:val="-67"/>
                <w:sz w:val="24"/>
                <w:szCs w:val="24"/>
              </w:rPr>
              <w:t xml:space="preserve"> </w:t>
            </w:r>
            <w:r w:rsidRPr="0021768D">
              <w:rPr>
                <w:sz w:val="24"/>
                <w:szCs w:val="24"/>
              </w:rPr>
              <w:t>решения и оценка</w:t>
            </w:r>
            <w:r w:rsidRPr="0021768D">
              <w:rPr>
                <w:spacing w:val="1"/>
                <w:sz w:val="24"/>
                <w:szCs w:val="24"/>
              </w:rPr>
              <w:t xml:space="preserve"> </w:t>
            </w:r>
            <w:r w:rsidRPr="0021768D">
              <w:rPr>
                <w:sz w:val="24"/>
                <w:szCs w:val="24"/>
              </w:rPr>
              <w:t>полученного</w:t>
            </w:r>
          </w:p>
          <w:p w:rsidR="00991879" w:rsidRPr="0021768D" w:rsidRDefault="00991879" w:rsidP="00670046">
            <w:pPr>
              <w:pStyle w:val="TableParagraph"/>
              <w:ind w:left="0"/>
              <w:rPr>
                <w:sz w:val="24"/>
                <w:szCs w:val="24"/>
              </w:rPr>
            </w:pPr>
            <w:r w:rsidRPr="0021768D">
              <w:rPr>
                <w:sz w:val="24"/>
                <w:szCs w:val="24"/>
              </w:rPr>
              <w:t>результата</w:t>
            </w:r>
          </w:p>
        </w:tc>
        <w:tc>
          <w:tcPr>
            <w:tcW w:w="3916" w:type="dxa"/>
          </w:tcPr>
          <w:p w:rsidR="00991879" w:rsidRPr="0021768D" w:rsidRDefault="00991879" w:rsidP="00670046">
            <w:pPr>
              <w:pStyle w:val="TableParagraph"/>
              <w:spacing w:line="256" w:lineRule="auto"/>
              <w:ind w:left="0"/>
              <w:rPr>
                <w:sz w:val="24"/>
                <w:szCs w:val="24"/>
              </w:rPr>
            </w:pPr>
            <w:r w:rsidRPr="0021768D">
              <w:rPr>
                <w:sz w:val="24"/>
                <w:szCs w:val="24"/>
              </w:rPr>
              <w:lastRenderedPageBreak/>
              <w:t>Моделирование: составление и использование</w:t>
            </w:r>
            <w:r w:rsidRPr="0021768D">
              <w:rPr>
                <w:spacing w:val="-67"/>
                <w:sz w:val="24"/>
                <w:szCs w:val="24"/>
              </w:rPr>
              <w:t xml:space="preserve"> </w:t>
            </w:r>
            <w:r w:rsidRPr="0021768D">
              <w:rPr>
                <w:sz w:val="24"/>
                <w:szCs w:val="24"/>
              </w:rPr>
              <w:t>модели</w:t>
            </w:r>
            <w:r w:rsidRPr="0021768D">
              <w:rPr>
                <w:spacing w:val="-2"/>
                <w:sz w:val="24"/>
                <w:szCs w:val="24"/>
              </w:rPr>
              <w:t xml:space="preserve"> </w:t>
            </w:r>
            <w:r w:rsidRPr="0021768D">
              <w:rPr>
                <w:sz w:val="24"/>
                <w:szCs w:val="24"/>
              </w:rPr>
              <w:t>(рисунок,</w:t>
            </w:r>
            <w:r w:rsidRPr="0021768D">
              <w:rPr>
                <w:spacing w:val="-2"/>
                <w:sz w:val="24"/>
                <w:szCs w:val="24"/>
              </w:rPr>
              <w:t xml:space="preserve"> </w:t>
            </w:r>
            <w:r w:rsidRPr="0021768D">
              <w:rPr>
                <w:sz w:val="24"/>
                <w:szCs w:val="24"/>
              </w:rPr>
              <w:t>схема,</w:t>
            </w:r>
            <w:r w:rsidRPr="0021768D">
              <w:rPr>
                <w:spacing w:val="-3"/>
                <w:sz w:val="24"/>
                <w:szCs w:val="24"/>
              </w:rPr>
              <w:t xml:space="preserve"> </w:t>
            </w:r>
            <w:r w:rsidRPr="0021768D">
              <w:rPr>
                <w:sz w:val="24"/>
                <w:szCs w:val="24"/>
              </w:rPr>
              <w:t>таблица,</w:t>
            </w:r>
            <w:r w:rsidRPr="0021768D">
              <w:rPr>
                <w:spacing w:val="-5"/>
                <w:sz w:val="24"/>
                <w:szCs w:val="24"/>
              </w:rPr>
              <w:t xml:space="preserve"> </w:t>
            </w:r>
            <w:r w:rsidRPr="0021768D">
              <w:rPr>
                <w:sz w:val="24"/>
                <w:szCs w:val="24"/>
              </w:rPr>
              <w:t>диаграмма,</w:t>
            </w:r>
          </w:p>
          <w:p w:rsidR="00991879" w:rsidRPr="0021768D" w:rsidRDefault="00991879" w:rsidP="00670046">
            <w:pPr>
              <w:pStyle w:val="TableParagraph"/>
              <w:spacing w:line="259" w:lineRule="auto"/>
              <w:ind w:left="0"/>
              <w:rPr>
                <w:sz w:val="24"/>
                <w:szCs w:val="24"/>
              </w:rPr>
            </w:pPr>
            <w:r w:rsidRPr="0021768D">
              <w:rPr>
                <w:sz w:val="24"/>
                <w:szCs w:val="24"/>
              </w:rPr>
              <w:t>краткая запись) на разных этапах решения задачи.</w:t>
            </w:r>
            <w:r w:rsidRPr="0021768D">
              <w:rPr>
                <w:spacing w:val="-67"/>
                <w:sz w:val="24"/>
                <w:szCs w:val="24"/>
              </w:rPr>
              <w:t xml:space="preserve"> </w:t>
            </w:r>
            <w:r w:rsidRPr="0021768D">
              <w:rPr>
                <w:sz w:val="24"/>
                <w:szCs w:val="24"/>
              </w:rPr>
              <w:t>Комментирование: описание хода рассуждения</w:t>
            </w:r>
            <w:r w:rsidRPr="0021768D">
              <w:rPr>
                <w:spacing w:val="1"/>
                <w:sz w:val="24"/>
                <w:szCs w:val="24"/>
              </w:rPr>
              <w:t xml:space="preserve"> </w:t>
            </w:r>
            <w:r w:rsidRPr="0021768D">
              <w:rPr>
                <w:sz w:val="24"/>
                <w:szCs w:val="24"/>
              </w:rPr>
              <w:t>для</w:t>
            </w:r>
            <w:r w:rsidRPr="0021768D">
              <w:rPr>
                <w:spacing w:val="-1"/>
                <w:sz w:val="24"/>
                <w:szCs w:val="24"/>
              </w:rPr>
              <w:t xml:space="preserve"> </w:t>
            </w:r>
            <w:r w:rsidRPr="0021768D">
              <w:rPr>
                <w:sz w:val="24"/>
                <w:szCs w:val="24"/>
              </w:rPr>
              <w:t>решения задачи:</w:t>
            </w:r>
            <w:r w:rsidRPr="0021768D">
              <w:rPr>
                <w:spacing w:val="-2"/>
                <w:sz w:val="24"/>
                <w:szCs w:val="24"/>
              </w:rPr>
              <w:t xml:space="preserve"> </w:t>
            </w:r>
            <w:r w:rsidRPr="0021768D">
              <w:rPr>
                <w:sz w:val="24"/>
                <w:szCs w:val="24"/>
              </w:rPr>
              <w:t>по</w:t>
            </w:r>
            <w:r w:rsidRPr="0021768D">
              <w:rPr>
                <w:spacing w:val="1"/>
                <w:sz w:val="24"/>
                <w:szCs w:val="24"/>
              </w:rPr>
              <w:t xml:space="preserve"> </w:t>
            </w:r>
            <w:r w:rsidRPr="0021768D">
              <w:rPr>
                <w:sz w:val="24"/>
                <w:szCs w:val="24"/>
              </w:rPr>
              <w:t>вопросам,</w:t>
            </w:r>
          </w:p>
          <w:p w:rsidR="00991879" w:rsidRPr="0021768D" w:rsidRDefault="00991879" w:rsidP="00670046">
            <w:pPr>
              <w:pStyle w:val="TableParagraph"/>
              <w:ind w:left="0"/>
              <w:rPr>
                <w:sz w:val="24"/>
                <w:szCs w:val="24"/>
              </w:rPr>
            </w:pPr>
            <w:r w:rsidRPr="0021768D">
              <w:rPr>
                <w:sz w:val="24"/>
                <w:szCs w:val="24"/>
              </w:rPr>
              <w:lastRenderedPageBreak/>
              <w:t>с</w:t>
            </w:r>
            <w:r w:rsidRPr="0021768D">
              <w:rPr>
                <w:spacing w:val="-4"/>
                <w:sz w:val="24"/>
                <w:szCs w:val="24"/>
              </w:rPr>
              <w:t xml:space="preserve"> </w:t>
            </w:r>
            <w:r w:rsidRPr="0021768D">
              <w:rPr>
                <w:sz w:val="24"/>
                <w:szCs w:val="24"/>
              </w:rPr>
              <w:t>комментированием,</w:t>
            </w:r>
            <w:r w:rsidRPr="0021768D">
              <w:rPr>
                <w:spacing w:val="-5"/>
                <w:sz w:val="24"/>
                <w:szCs w:val="24"/>
              </w:rPr>
              <w:t xml:space="preserve"> </w:t>
            </w:r>
            <w:r w:rsidRPr="0021768D">
              <w:rPr>
                <w:sz w:val="24"/>
                <w:szCs w:val="24"/>
              </w:rPr>
              <w:t>составлением</w:t>
            </w:r>
            <w:r w:rsidRPr="0021768D">
              <w:rPr>
                <w:spacing w:val="-3"/>
                <w:sz w:val="24"/>
                <w:szCs w:val="24"/>
              </w:rPr>
              <w:t xml:space="preserve"> </w:t>
            </w:r>
            <w:r w:rsidRPr="0021768D">
              <w:rPr>
                <w:sz w:val="24"/>
                <w:szCs w:val="24"/>
              </w:rPr>
              <w:t>выражения.</w:t>
            </w:r>
          </w:p>
          <w:p w:rsidR="00991879" w:rsidRPr="0021768D" w:rsidRDefault="00991879" w:rsidP="00670046">
            <w:pPr>
              <w:pStyle w:val="TableParagraph"/>
              <w:spacing w:line="259" w:lineRule="auto"/>
              <w:ind w:left="0"/>
              <w:rPr>
                <w:sz w:val="24"/>
                <w:szCs w:val="24"/>
              </w:rPr>
            </w:pPr>
            <w:r w:rsidRPr="0021768D">
              <w:rPr>
                <w:sz w:val="24"/>
                <w:szCs w:val="24"/>
              </w:rPr>
              <w:t>Упражнения на контроль и самоконтроль</w:t>
            </w:r>
            <w:r w:rsidRPr="0021768D">
              <w:rPr>
                <w:spacing w:val="1"/>
                <w:sz w:val="24"/>
                <w:szCs w:val="24"/>
              </w:rPr>
              <w:t xml:space="preserve"> </w:t>
            </w:r>
            <w:r w:rsidRPr="0021768D">
              <w:rPr>
                <w:sz w:val="24"/>
                <w:szCs w:val="24"/>
              </w:rPr>
              <w:t>при</w:t>
            </w:r>
            <w:r w:rsidRPr="0021768D">
              <w:rPr>
                <w:spacing w:val="-3"/>
                <w:sz w:val="24"/>
                <w:szCs w:val="24"/>
              </w:rPr>
              <w:t xml:space="preserve"> </w:t>
            </w:r>
            <w:r w:rsidRPr="0021768D">
              <w:rPr>
                <w:sz w:val="24"/>
                <w:szCs w:val="24"/>
              </w:rPr>
              <w:t>решении</w:t>
            </w:r>
            <w:r w:rsidRPr="0021768D">
              <w:rPr>
                <w:spacing w:val="-3"/>
                <w:sz w:val="24"/>
                <w:szCs w:val="24"/>
              </w:rPr>
              <w:t xml:space="preserve"> </w:t>
            </w:r>
            <w:r w:rsidRPr="0021768D">
              <w:rPr>
                <w:sz w:val="24"/>
                <w:szCs w:val="24"/>
              </w:rPr>
              <w:t>задач.</w:t>
            </w:r>
            <w:r w:rsidRPr="0021768D">
              <w:rPr>
                <w:spacing w:val="-2"/>
                <w:sz w:val="24"/>
                <w:szCs w:val="24"/>
              </w:rPr>
              <w:t xml:space="preserve"> </w:t>
            </w:r>
            <w:r w:rsidRPr="0021768D">
              <w:rPr>
                <w:sz w:val="24"/>
                <w:szCs w:val="24"/>
              </w:rPr>
              <w:t>Анализ</w:t>
            </w:r>
            <w:r w:rsidRPr="0021768D">
              <w:rPr>
                <w:spacing w:val="-4"/>
                <w:sz w:val="24"/>
                <w:szCs w:val="24"/>
              </w:rPr>
              <w:t xml:space="preserve"> </w:t>
            </w:r>
            <w:r w:rsidRPr="0021768D">
              <w:rPr>
                <w:sz w:val="24"/>
                <w:szCs w:val="24"/>
              </w:rPr>
              <w:t>образцов</w:t>
            </w:r>
            <w:r w:rsidRPr="0021768D">
              <w:rPr>
                <w:spacing w:val="-5"/>
                <w:sz w:val="24"/>
                <w:szCs w:val="24"/>
              </w:rPr>
              <w:t xml:space="preserve"> </w:t>
            </w:r>
            <w:proofErr w:type="spellStart"/>
            <w:r w:rsidRPr="0021768D">
              <w:rPr>
                <w:sz w:val="24"/>
                <w:szCs w:val="24"/>
              </w:rPr>
              <w:t>записирешения</w:t>
            </w:r>
            <w:proofErr w:type="spellEnd"/>
            <w:r w:rsidRPr="0021768D">
              <w:rPr>
                <w:sz w:val="24"/>
                <w:szCs w:val="24"/>
              </w:rPr>
              <w:t xml:space="preserve"> задачи по действиям и с помощью</w:t>
            </w:r>
            <w:r w:rsidRPr="0021768D">
              <w:rPr>
                <w:spacing w:val="-67"/>
                <w:sz w:val="24"/>
                <w:szCs w:val="24"/>
              </w:rPr>
              <w:t xml:space="preserve"> </w:t>
            </w:r>
            <w:r w:rsidRPr="0021768D">
              <w:rPr>
                <w:sz w:val="24"/>
                <w:szCs w:val="24"/>
              </w:rPr>
              <w:t>числового</w:t>
            </w:r>
            <w:r w:rsidRPr="0021768D">
              <w:rPr>
                <w:spacing w:val="-2"/>
                <w:sz w:val="24"/>
                <w:szCs w:val="24"/>
              </w:rPr>
              <w:t xml:space="preserve"> </w:t>
            </w:r>
            <w:r w:rsidRPr="0021768D">
              <w:rPr>
                <w:sz w:val="24"/>
                <w:szCs w:val="24"/>
              </w:rPr>
              <w:t>выражения.</w:t>
            </w:r>
            <w:r w:rsidRPr="0021768D">
              <w:rPr>
                <w:spacing w:val="-2"/>
                <w:sz w:val="24"/>
                <w:szCs w:val="24"/>
              </w:rPr>
              <w:t xml:space="preserve"> </w:t>
            </w:r>
            <w:r w:rsidRPr="0021768D">
              <w:rPr>
                <w:sz w:val="24"/>
                <w:szCs w:val="24"/>
              </w:rPr>
              <w:t>Моделирование:</w:t>
            </w:r>
          </w:p>
          <w:p w:rsidR="00991879" w:rsidRPr="0021768D" w:rsidRDefault="00991879" w:rsidP="00670046">
            <w:pPr>
              <w:pStyle w:val="TableParagraph"/>
              <w:spacing w:line="259" w:lineRule="auto"/>
              <w:ind w:left="0"/>
              <w:rPr>
                <w:sz w:val="24"/>
                <w:szCs w:val="24"/>
              </w:rPr>
            </w:pPr>
            <w:r w:rsidRPr="0021768D">
              <w:rPr>
                <w:sz w:val="24"/>
                <w:szCs w:val="24"/>
              </w:rPr>
              <w:t>восстановление хода решения задачи по числовому</w:t>
            </w:r>
            <w:r w:rsidRPr="0021768D">
              <w:rPr>
                <w:spacing w:val="-68"/>
                <w:sz w:val="24"/>
                <w:szCs w:val="24"/>
              </w:rPr>
              <w:t xml:space="preserve"> </w:t>
            </w:r>
            <w:r w:rsidRPr="0021768D">
              <w:rPr>
                <w:sz w:val="24"/>
                <w:szCs w:val="24"/>
              </w:rPr>
              <w:t>выражению</w:t>
            </w:r>
            <w:r w:rsidRPr="0021768D">
              <w:rPr>
                <w:spacing w:val="-2"/>
                <w:sz w:val="24"/>
                <w:szCs w:val="24"/>
              </w:rPr>
              <w:t xml:space="preserve"> </w:t>
            </w:r>
            <w:r w:rsidRPr="0021768D">
              <w:rPr>
                <w:sz w:val="24"/>
                <w:szCs w:val="24"/>
              </w:rPr>
              <w:t>или другой</w:t>
            </w:r>
            <w:r w:rsidRPr="0021768D">
              <w:rPr>
                <w:spacing w:val="-1"/>
                <w:sz w:val="24"/>
                <w:szCs w:val="24"/>
              </w:rPr>
              <w:t xml:space="preserve"> </w:t>
            </w:r>
            <w:r w:rsidRPr="0021768D">
              <w:rPr>
                <w:sz w:val="24"/>
                <w:szCs w:val="24"/>
              </w:rPr>
              <w:t>записи</w:t>
            </w:r>
            <w:r w:rsidRPr="0021768D">
              <w:rPr>
                <w:spacing w:val="1"/>
                <w:sz w:val="24"/>
                <w:szCs w:val="24"/>
              </w:rPr>
              <w:t xml:space="preserve"> </w:t>
            </w:r>
            <w:r w:rsidRPr="0021768D">
              <w:rPr>
                <w:sz w:val="24"/>
                <w:szCs w:val="24"/>
              </w:rPr>
              <w:t>её</w:t>
            </w:r>
            <w:r w:rsidRPr="0021768D">
              <w:rPr>
                <w:spacing w:val="-4"/>
                <w:sz w:val="24"/>
                <w:szCs w:val="24"/>
              </w:rPr>
              <w:t xml:space="preserve"> </w:t>
            </w:r>
            <w:r w:rsidRPr="0021768D">
              <w:rPr>
                <w:sz w:val="24"/>
                <w:szCs w:val="24"/>
              </w:rPr>
              <w:t>решения.</w:t>
            </w:r>
          </w:p>
          <w:p w:rsidR="00991879" w:rsidRPr="0021768D" w:rsidRDefault="00991879" w:rsidP="00670046">
            <w:pPr>
              <w:pStyle w:val="TableParagraph"/>
              <w:spacing w:line="259" w:lineRule="auto"/>
              <w:ind w:left="0"/>
              <w:rPr>
                <w:sz w:val="24"/>
                <w:szCs w:val="24"/>
              </w:rPr>
            </w:pPr>
            <w:r w:rsidRPr="0021768D">
              <w:rPr>
                <w:sz w:val="24"/>
                <w:szCs w:val="24"/>
              </w:rPr>
              <w:t>Сравнение задач. Формулирование полного и</w:t>
            </w:r>
            <w:r w:rsidRPr="0021768D">
              <w:rPr>
                <w:spacing w:val="-67"/>
                <w:sz w:val="24"/>
                <w:szCs w:val="24"/>
              </w:rPr>
              <w:t xml:space="preserve"> </w:t>
            </w:r>
            <w:r w:rsidRPr="0021768D">
              <w:rPr>
                <w:sz w:val="24"/>
                <w:szCs w:val="24"/>
              </w:rPr>
              <w:t>краткого</w:t>
            </w:r>
            <w:r w:rsidRPr="0021768D">
              <w:rPr>
                <w:spacing w:val="-1"/>
                <w:sz w:val="24"/>
                <w:szCs w:val="24"/>
              </w:rPr>
              <w:t xml:space="preserve"> </w:t>
            </w:r>
            <w:r w:rsidRPr="0021768D">
              <w:rPr>
                <w:sz w:val="24"/>
                <w:szCs w:val="24"/>
              </w:rPr>
              <w:t>ответа</w:t>
            </w:r>
            <w:r w:rsidRPr="0021768D">
              <w:rPr>
                <w:spacing w:val="-2"/>
                <w:sz w:val="24"/>
                <w:szCs w:val="24"/>
              </w:rPr>
              <w:t xml:space="preserve"> </w:t>
            </w:r>
            <w:r w:rsidRPr="0021768D">
              <w:rPr>
                <w:sz w:val="24"/>
                <w:szCs w:val="24"/>
              </w:rPr>
              <w:t>к</w:t>
            </w:r>
            <w:r w:rsidRPr="0021768D">
              <w:rPr>
                <w:spacing w:val="-2"/>
                <w:sz w:val="24"/>
                <w:szCs w:val="24"/>
              </w:rPr>
              <w:t xml:space="preserve"> </w:t>
            </w:r>
            <w:r w:rsidRPr="0021768D">
              <w:rPr>
                <w:sz w:val="24"/>
                <w:szCs w:val="24"/>
              </w:rPr>
              <w:t>задаче,</w:t>
            </w:r>
            <w:r w:rsidRPr="0021768D">
              <w:rPr>
                <w:spacing w:val="-2"/>
                <w:sz w:val="24"/>
                <w:szCs w:val="24"/>
              </w:rPr>
              <w:t xml:space="preserve"> </w:t>
            </w:r>
            <w:r w:rsidRPr="0021768D">
              <w:rPr>
                <w:sz w:val="24"/>
                <w:szCs w:val="24"/>
              </w:rPr>
              <w:t>анализ</w:t>
            </w:r>
            <w:r w:rsidRPr="0021768D">
              <w:rPr>
                <w:spacing w:val="-2"/>
                <w:sz w:val="24"/>
                <w:szCs w:val="24"/>
              </w:rPr>
              <w:t xml:space="preserve"> </w:t>
            </w:r>
            <w:r w:rsidRPr="0021768D">
              <w:rPr>
                <w:sz w:val="24"/>
                <w:szCs w:val="24"/>
              </w:rPr>
              <w:t>возможности</w:t>
            </w:r>
          </w:p>
          <w:p w:rsidR="00991879" w:rsidRPr="0021768D" w:rsidRDefault="00991879" w:rsidP="00670046">
            <w:pPr>
              <w:pStyle w:val="TableParagraph"/>
              <w:spacing w:line="348" w:lineRule="exact"/>
              <w:ind w:left="0"/>
              <w:rPr>
                <w:sz w:val="24"/>
                <w:szCs w:val="24"/>
              </w:rPr>
            </w:pPr>
            <w:r w:rsidRPr="0021768D">
              <w:rPr>
                <w:sz w:val="24"/>
                <w:szCs w:val="24"/>
              </w:rPr>
              <w:t>другого</w:t>
            </w:r>
            <w:r w:rsidRPr="0021768D">
              <w:rPr>
                <w:spacing w:val="-1"/>
                <w:sz w:val="24"/>
                <w:szCs w:val="24"/>
              </w:rPr>
              <w:t xml:space="preserve"> </w:t>
            </w:r>
            <w:r w:rsidRPr="0021768D">
              <w:rPr>
                <w:sz w:val="24"/>
                <w:szCs w:val="24"/>
              </w:rPr>
              <w:t>ответа</w:t>
            </w:r>
            <w:r w:rsidRPr="0021768D">
              <w:rPr>
                <w:spacing w:val="-5"/>
                <w:sz w:val="24"/>
                <w:szCs w:val="24"/>
              </w:rPr>
              <w:t xml:space="preserve"> </w:t>
            </w:r>
            <w:r w:rsidRPr="0021768D">
              <w:rPr>
                <w:sz w:val="24"/>
                <w:szCs w:val="24"/>
              </w:rPr>
              <w:t>или</w:t>
            </w:r>
            <w:r w:rsidRPr="0021768D">
              <w:rPr>
                <w:spacing w:val="-4"/>
                <w:sz w:val="24"/>
                <w:szCs w:val="24"/>
              </w:rPr>
              <w:t xml:space="preserve"> </w:t>
            </w:r>
            <w:r w:rsidRPr="0021768D">
              <w:rPr>
                <w:sz w:val="24"/>
                <w:szCs w:val="24"/>
              </w:rPr>
              <w:t>другого способа</w:t>
            </w:r>
            <w:r w:rsidRPr="0021768D">
              <w:rPr>
                <w:spacing w:val="-2"/>
                <w:sz w:val="24"/>
                <w:szCs w:val="24"/>
              </w:rPr>
              <w:t xml:space="preserve"> </w:t>
            </w:r>
            <w:r w:rsidRPr="0021768D">
              <w:rPr>
                <w:sz w:val="24"/>
                <w:szCs w:val="24"/>
              </w:rPr>
              <w:t>его</w:t>
            </w:r>
            <w:r w:rsidRPr="0021768D">
              <w:rPr>
                <w:spacing w:val="-3"/>
                <w:sz w:val="24"/>
                <w:szCs w:val="24"/>
              </w:rPr>
              <w:t xml:space="preserve"> </w:t>
            </w:r>
            <w:r w:rsidRPr="0021768D">
              <w:rPr>
                <w:sz w:val="24"/>
                <w:szCs w:val="24"/>
              </w:rPr>
              <w:t>получения</w:t>
            </w:r>
          </w:p>
        </w:tc>
        <w:tc>
          <w:tcPr>
            <w:tcW w:w="1957" w:type="dxa"/>
          </w:tcPr>
          <w:p w:rsidR="00991879" w:rsidRPr="0021768D" w:rsidRDefault="0021768D" w:rsidP="00670046">
            <w:pPr>
              <w:adjustRightInd w:val="0"/>
              <w:rPr>
                <w:rFonts w:eastAsia="Calibri"/>
                <w:color w:val="0563C1"/>
                <w:sz w:val="24"/>
                <w:szCs w:val="24"/>
                <w:u w:val="single"/>
              </w:rPr>
            </w:pPr>
            <w:hyperlink r:id="rId52" w:history="1">
              <w:r w:rsidR="00991879" w:rsidRPr="0021768D">
                <w:rPr>
                  <w:rFonts w:eastAsia="Calibri"/>
                  <w:color w:val="0563C1"/>
                  <w:sz w:val="24"/>
                  <w:szCs w:val="24"/>
                  <w:u w:val="single"/>
                </w:rPr>
                <w:t>https://resh.edu.ru</w:t>
              </w:r>
            </w:hyperlink>
          </w:p>
          <w:p w:rsidR="00991879" w:rsidRPr="0021768D" w:rsidRDefault="00991879" w:rsidP="00670046">
            <w:pPr>
              <w:adjustRightInd w:val="0"/>
              <w:rPr>
                <w:rFonts w:eastAsia="Calibri"/>
                <w:color w:val="000000"/>
                <w:sz w:val="24"/>
                <w:szCs w:val="24"/>
              </w:rPr>
            </w:pPr>
            <w:r w:rsidRPr="0021768D">
              <w:rPr>
                <w:rFonts w:eastAsia="Calibri"/>
                <w:color w:val="0563C1"/>
                <w:sz w:val="24"/>
                <w:szCs w:val="24"/>
                <w:u w:val="single"/>
              </w:rPr>
              <w:t>https://uchi.ru</w:t>
            </w:r>
          </w:p>
          <w:p w:rsidR="00991879" w:rsidRPr="0021768D" w:rsidRDefault="00991879" w:rsidP="00670046">
            <w:pPr>
              <w:pStyle w:val="TableParagraph"/>
              <w:ind w:left="0"/>
              <w:rPr>
                <w:sz w:val="24"/>
                <w:szCs w:val="24"/>
              </w:rPr>
            </w:pPr>
          </w:p>
        </w:tc>
      </w:tr>
      <w:tr w:rsidR="006B286A" w:rsidRPr="0021768D" w:rsidTr="00A96D48">
        <w:tc>
          <w:tcPr>
            <w:tcW w:w="576" w:type="dxa"/>
          </w:tcPr>
          <w:p w:rsidR="006B286A" w:rsidRPr="0021768D" w:rsidRDefault="006B286A" w:rsidP="00670046">
            <w:pPr>
              <w:pStyle w:val="TableParagraph"/>
              <w:ind w:left="0"/>
              <w:rPr>
                <w:sz w:val="24"/>
                <w:szCs w:val="24"/>
              </w:rPr>
            </w:pPr>
            <w:r w:rsidRPr="0021768D">
              <w:rPr>
                <w:sz w:val="24"/>
                <w:szCs w:val="24"/>
              </w:rPr>
              <w:lastRenderedPageBreak/>
              <w:t>3.2.</w:t>
            </w:r>
          </w:p>
        </w:tc>
        <w:tc>
          <w:tcPr>
            <w:tcW w:w="2433" w:type="dxa"/>
          </w:tcPr>
          <w:p w:rsidR="006B286A" w:rsidRPr="0021768D" w:rsidRDefault="006B286A" w:rsidP="00670046">
            <w:pPr>
              <w:pStyle w:val="TableParagraph"/>
              <w:ind w:left="0"/>
              <w:rPr>
                <w:sz w:val="24"/>
                <w:szCs w:val="24"/>
              </w:rPr>
            </w:pPr>
            <w:r w:rsidRPr="0021768D">
              <w:rPr>
                <w:sz w:val="24"/>
                <w:szCs w:val="24"/>
              </w:rPr>
              <w:t>Решение</w:t>
            </w:r>
            <w:r w:rsidRPr="0021768D">
              <w:rPr>
                <w:spacing w:val="-3"/>
                <w:sz w:val="24"/>
                <w:szCs w:val="24"/>
              </w:rPr>
              <w:t xml:space="preserve"> </w:t>
            </w:r>
            <w:r w:rsidRPr="0021768D">
              <w:rPr>
                <w:sz w:val="24"/>
                <w:szCs w:val="24"/>
              </w:rPr>
              <w:t>задач</w:t>
            </w:r>
          </w:p>
        </w:tc>
        <w:tc>
          <w:tcPr>
            <w:tcW w:w="1097" w:type="dxa"/>
          </w:tcPr>
          <w:p w:rsidR="006B286A" w:rsidRPr="0021768D" w:rsidRDefault="006B286A" w:rsidP="00670046">
            <w:pPr>
              <w:pStyle w:val="TableParagraph"/>
              <w:ind w:left="0"/>
              <w:jc w:val="center"/>
              <w:rPr>
                <w:sz w:val="24"/>
                <w:szCs w:val="24"/>
              </w:rPr>
            </w:pPr>
            <w:r w:rsidRPr="0021768D">
              <w:rPr>
                <w:sz w:val="24"/>
                <w:szCs w:val="24"/>
              </w:rPr>
              <w:t>11</w:t>
            </w:r>
          </w:p>
        </w:tc>
        <w:tc>
          <w:tcPr>
            <w:tcW w:w="1156" w:type="dxa"/>
          </w:tcPr>
          <w:p w:rsidR="006B286A" w:rsidRPr="0021768D" w:rsidRDefault="006B286A" w:rsidP="00670046">
            <w:pPr>
              <w:pStyle w:val="TableParagraph"/>
              <w:ind w:left="0"/>
              <w:rPr>
                <w:sz w:val="24"/>
                <w:szCs w:val="24"/>
              </w:rPr>
            </w:pPr>
          </w:p>
        </w:tc>
        <w:tc>
          <w:tcPr>
            <w:tcW w:w="1046" w:type="dxa"/>
          </w:tcPr>
          <w:p w:rsidR="006B286A" w:rsidRPr="0021768D" w:rsidRDefault="006B286A" w:rsidP="00670046">
            <w:pPr>
              <w:pStyle w:val="TableParagraph"/>
              <w:spacing w:line="321" w:lineRule="exact"/>
              <w:ind w:left="0"/>
              <w:rPr>
                <w:sz w:val="24"/>
                <w:szCs w:val="24"/>
              </w:rPr>
            </w:pPr>
          </w:p>
        </w:tc>
        <w:tc>
          <w:tcPr>
            <w:tcW w:w="2738" w:type="dxa"/>
          </w:tcPr>
          <w:p w:rsidR="006B286A" w:rsidRPr="0021768D" w:rsidRDefault="006B286A" w:rsidP="00670046">
            <w:pPr>
              <w:pStyle w:val="TableParagraph"/>
              <w:spacing w:line="256" w:lineRule="auto"/>
              <w:ind w:left="0"/>
              <w:rPr>
                <w:sz w:val="24"/>
                <w:szCs w:val="24"/>
              </w:rPr>
            </w:pPr>
            <w:r w:rsidRPr="0021768D">
              <w:rPr>
                <w:sz w:val="24"/>
                <w:szCs w:val="24"/>
              </w:rPr>
              <w:t>Задачи</w:t>
            </w:r>
            <w:r w:rsidRPr="0021768D">
              <w:rPr>
                <w:spacing w:val="-10"/>
                <w:sz w:val="24"/>
                <w:szCs w:val="24"/>
              </w:rPr>
              <w:t xml:space="preserve"> </w:t>
            </w:r>
            <w:r w:rsidRPr="0021768D">
              <w:rPr>
                <w:sz w:val="24"/>
                <w:szCs w:val="24"/>
              </w:rPr>
              <w:t>на</w:t>
            </w:r>
            <w:r w:rsidRPr="0021768D">
              <w:rPr>
                <w:spacing w:val="-7"/>
                <w:sz w:val="24"/>
                <w:szCs w:val="24"/>
              </w:rPr>
              <w:t xml:space="preserve"> </w:t>
            </w:r>
            <w:r w:rsidRPr="0021768D">
              <w:rPr>
                <w:sz w:val="24"/>
                <w:szCs w:val="24"/>
              </w:rPr>
              <w:t>понимание</w:t>
            </w:r>
            <w:r w:rsidRPr="0021768D">
              <w:rPr>
                <w:spacing w:val="-67"/>
                <w:sz w:val="24"/>
                <w:szCs w:val="24"/>
              </w:rPr>
              <w:t xml:space="preserve"> </w:t>
            </w:r>
            <w:r w:rsidRPr="0021768D">
              <w:rPr>
                <w:sz w:val="24"/>
                <w:szCs w:val="24"/>
              </w:rPr>
              <w:t>смысла</w:t>
            </w:r>
          </w:p>
          <w:p w:rsidR="006B286A" w:rsidRPr="0021768D" w:rsidRDefault="006B286A" w:rsidP="00670046">
            <w:pPr>
              <w:pStyle w:val="TableParagraph"/>
              <w:ind w:left="0"/>
              <w:rPr>
                <w:sz w:val="24"/>
                <w:szCs w:val="24"/>
              </w:rPr>
            </w:pPr>
            <w:r w:rsidRPr="0021768D">
              <w:rPr>
                <w:sz w:val="24"/>
                <w:szCs w:val="24"/>
              </w:rPr>
              <w:t>арифметических</w:t>
            </w:r>
          </w:p>
          <w:p w:rsidR="006B286A" w:rsidRPr="0021768D" w:rsidRDefault="006B286A" w:rsidP="00670046">
            <w:pPr>
              <w:pStyle w:val="TableParagraph"/>
              <w:spacing w:line="259" w:lineRule="auto"/>
              <w:ind w:left="0"/>
              <w:rPr>
                <w:sz w:val="24"/>
                <w:szCs w:val="24"/>
              </w:rPr>
            </w:pPr>
            <w:r w:rsidRPr="0021768D">
              <w:rPr>
                <w:sz w:val="24"/>
                <w:szCs w:val="24"/>
              </w:rPr>
              <w:t>действий</w:t>
            </w:r>
            <w:r w:rsidRPr="0021768D">
              <w:rPr>
                <w:spacing w:val="-6"/>
                <w:sz w:val="24"/>
                <w:szCs w:val="24"/>
              </w:rPr>
              <w:t xml:space="preserve"> </w:t>
            </w:r>
            <w:r w:rsidRPr="0021768D">
              <w:rPr>
                <w:sz w:val="24"/>
                <w:szCs w:val="24"/>
              </w:rPr>
              <w:t>(в</w:t>
            </w:r>
            <w:r w:rsidRPr="0021768D">
              <w:rPr>
                <w:spacing w:val="-6"/>
                <w:sz w:val="24"/>
                <w:szCs w:val="24"/>
              </w:rPr>
              <w:t xml:space="preserve"> </w:t>
            </w:r>
            <w:r w:rsidRPr="0021768D">
              <w:rPr>
                <w:sz w:val="24"/>
                <w:szCs w:val="24"/>
              </w:rPr>
              <w:t>том</w:t>
            </w:r>
            <w:r w:rsidRPr="0021768D">
              <w:rPr>
                <w:spacing w:val="-5"/>
                <w:sz w:val="24"/>
                <w:szCs w:val="24"/>
              </w:rPr>
              <w:t xml:space="preserve"> </w:t>
            </w:r>
            <w:r w:rsidRPr="0021768D">
              <w:rPr>
                <w:sz w:val="24"/>
                <w:szCs w:val="24"/>
              </w:rPr>
              <w:t>числе</w:t>
            </w:r>
            <w:r w:rsidRPr="0021768D">
              <w:rPr>
                <w:spacing w:val="-67"/>
                <w:sz w:val="24"/>
                <w:szCs w:val="24"/>
              </w:rPr>
              <w:t xml:space="preserve"> </w:t>
            </w:r>
            <w:r w:rsidRPr="0021768D">
              <w:rPr>
                <w:sz w:val="24"/>
                <w:szCs w:val="24"/>
              </w:rPr>
              <w:t>деления с остатком),</w:t>
            </w:r>
            <w:r w:rsidRPr="0021768D">
              <w:rPr>
                <w:spacing w:val="1"/>
                <w:sz w:val="24"/>
                <w:szCs w:val="24"/>
              </w:rPr>
              <w:t xml:space="preserve"> </w:t>
            </w:r>
            <w:r w:rsidRPr="0021768D">
              <w:rPr>
                <w:sz w:val="24"/>
                <w:szCs w:val="24"/>
              </w:rPr>
              <w:t>отношений</w:t>
            </w:r>
          </w:p>
          <w:p w:rsidR="006B286A" w:rsidRPr="0021768D" w:rsidRDefault="006B286A" w:rsidP="00670046">
            <w:pPr>
              <w:pStyle w:val="TableParagraph"/>
              <w:spacing w:line="259" w:lineRule="auto"/>
              <w:ind w:left="0"/>
              <w:rPr>
                <w:sz w:val="24"/>
                <w:szCs w:val="24"/>
              </w:rPr>
            </w:pPr>
            <w:r w:rsidRPr="0021768D">
              <w:rPr>
                <w:sz w:val="24"/>
                <w:szCs w:val="24"/>
              </w:rPr>
              <w:t>(больше/меньше</w:t>
            </w:r>
            <w:r w:rsidRPr="0021768D">
              <w:rPr>
                <w:spacing w:val="-9"/>
                <w:sz w:val="24"/>
                <w:szCs w:val="24"/>
              </w:rPr>
              <w:t xml:space="preserve"> </w:t>
            </w:r>
            <w:r w:rsidRPr="0021768D">
              <w:rPr>
                <w:sz w:val="24"/>
                <w:szCs w:val="24"/>
              </w:rPr>
              <w:t>на/в),</w:t>
            </w:r>
            <w:r w:rsidRPr="0021768D">
              <w:rPr>
                <w:spacing w:val="-67"/>
                <w:sz w:val="24"/>
                <w:szCs w:val="24"/>
              </w:rPr>
              <w:t xml:space="preserve"> </w:t>
            </w:r>
            <w:r w:rsidRPr="0021768D">
              <w:rPr>
                <w:sz w:val="24"/>
                <w:szCs w:val="24"/>
              </w:rPr>
              <w:t>зависимостей (купля-</w:t>
            </w:r>
            <w:r w:rsidRPr="0021768D">
              <w:rPr>
                <w:spacing w:val="1"/>
                <w:sz w:val="24"/>
                <w:szCs w:val="24"/>
              </w:rPr>
              <w:t xml:space="preserve"> </w:t>
            </w:r>
            <w:r w:rsidRPr="0021768D">
              <w:rPr>
                <w:sz w:val="24"/>
                <w:szCs w:val="24"/>
              </w:rPr>
              <w:t>продажа, расчёт</w:t>
            </w:r>
            <w:r w:rsidRPr="0021768D">
              <w:rPr>
                <w:spacing w:val="1"/>
                <w:sz w:val="24"/>
                <w:szCs w:val="24"/>
              </w:rPr>
              <w:t xml:space="preserve"> </w:t>
            </w:r>
            <w:r w:rsidRPr="0021768D">
              <w:rPr>
                <w:sz w:val="24"/>
                <w:szCs w:val="24"/>
              </w:rPr>
              <w:t>времени, количества),</w:t>
            </w:r>
            <w:r w:rsidRPr="0021768D">
              <w:rPr>
                <w:spacing w:val="-67"/>
                <w:sz w:val="24"/>
                <w:szCs w:val="24"/>
              </w:rPr>
              <w:t xml:space="preserve"> </w:t>
            </w:r>
            <w:r w:rsidRPr="0021768D">
              <w:rPr>
                <w:sz w:val="24"/>
                <w:szCs w:val="24"/>
              </w:rPr>
              <w:t>на</w:t>
            </w:r>
            <w:r w:rsidRPr="0021768D">
              <w:rPr>
                <w:spacing w:val="-1"/>
                <w:sz w:val="24"/>
                <w:szCs w:val="24"/>
              </w:rPr>
              <w:t xml:space="preserve"> </w:t>
            </w:r>
            <w:r w:rsidRPr="0021768D">
              <w:rPr>
                <w:sz w:val="24"/>
                <w:szCs w:val="24"/>
              </w:rPr>
              <w:t>сравнение</w:t>
            </w:r>
          </w:p>
          <w:p w:rsidR="006B286A" w:rsidRPr="0021768D" w:rsidRDefault="006B286A" w:rsidP="00670046">
            <w:pPr>
              <w:pStyle w:val="TableParagraph"/>
              <w:spacing w:line="259" w:lineRule="auto"/>
              <w:ind w:left="0"/>
              <w:rPr>
                <w:sz w:val="24"/>
                <w:szCs w:val="24"/>
              </w:rPr>
            </w:pPr>
            <w:r w:rsidRPr="0021768D">
              <w:rPr>
                <w:sz w:val="24"/>
                <w:szCs w:val="24"/>
              </w:rPr>
              <w:t>(разностное, кратное).</w:t>
            </w:r>
            <w:r w:rsidRPr="0021768D">
              <w:rPr>
                <w:spacing w:val="-67"/>
                <w:sz w:val="24"/>
                <w:szCs w:val="24"/>
              </w:rPr>
              <w:t xml:space="preserve"> </w:t>
            </w:r>
            <w:r w:rsidRPr="0021768D">
              <w:rPr>
                <w:sz w:val="24"/>
                <w:szCs w:val="24"/>
              </w:rPr>
              <w:t>Доля величины:</w:t>
            </w:r>
            <w:r w:rsidRPr="0021768D">
              <w:rPr>
                <w:spacing w:val="1"/>
                <w:sz w:val="24"/>
                <w:szCs w:val="24"/>
              </w:rPr>
              <w:t xml:space="preserve"> </w:t>
            </w:r>
            <w:r w:rsidRPr="0021768D">
              <w:rPr>
                <w:sz w:val="24"/>
                <w:szCs w:val="24"/>
              </w:rPr>
              <w:t>половина,</w:t>
            </w:r>
            <w:r w:rsidRPr="0021768D">
              <w:rPr>
                <w:spacing w:val="-2"/>
                <w:sz w:val="24"/>
                <w:szCs w:val="24"/>
              </w:rPr>
              <w:t xml:space="preserve"> </w:t>
            </w:r>
            <w:r w:rsidRPr="0021768D">
              <w:rPr>
                <w:sz w:val="24"/>
                <w:szCs w:val="24"/>
              </w:rPr>
              <w:t>треть,</w:t>
            </w:r>
          </w:p>
          <w:p w:rsidR="006B286A" w:rsidRPr="0021768D" w:rsidRDefault="006B286A" w:rsidP="00670046">
            <w:pPr>
              <w:pStyle w:val="TableParagraph"/>
              <w:spacing w:line="259" w:lineRule="auto"/>
              <w:ind w:left="0"/>
              <w:rPr>
                <w:sz w:val="24"/>
                <w:szCs w:val="24"/>
              </w:rPr>
            </w:pPr>
            <w:r w:rsidRPr="0021768D">
              <w:rPr>
                <w:sz w:val="24"/>
                <w:szCs w:val="24"/>
              </w:rPr>
              <w:t>четверть, пятая,</w:t>
            </w:r>
            <w:r w:rsidRPr="0021768D">
              <w:rPr>
                <w:spacing w:val="-67"/>
                <w:sz w:val="24"/>
                <w:szCs w:val="24"/>
              </w:rPr>
              <w:t xml:space="preserve"> </w:t>
            </w:r>
            <w:r w:rsidRPr="0021768D">
              <w:rPr>
                <w:sz w:val="24"/>
                <w:szCs w:val="24"/>
              </w:rPr>
              <w:t>десятая часть</w:t>
            </w:r>
          </w:p>
          <w:p w:rsidR="006B286A" w:rsidRPr="0021768D" w:rsidRDefault="006B286A" w:rsidP="00670046">
            <w:pPr>
              <w:pStyle w:val="TableParagraph"/>
              <w:ind w:left="0"/>
              <w:rPr>
                <w:sz w:val="24"/>
                <w:szCs w:val="24"/>
              </w:rPr>
            </w:pPr>
            <w:r w:rsidRPr="0021768D">
              <w:rPr>
                <w:sz w:val="24"/>
                <w:szCs w:val="24"/>
              </w:rPr>
              <w:t>в</w:t>
            </w:r>
            <w:r w:rsidRPr="0021768D">
              <w:rPr>
                <w:spacing w:val="-2"/>
                <w:sz w:val="24"/>
                <w:szCs w:val="24"/>
              </w:rPr>
              <w:t xml:space="preserve"> </w:t>
            </w:r>
            <w:r w:rsidRPr="0021768D">
              <w:rPr>
                <w:sz w:val="24"/>
                <w:szCs w:val="24"/>
              </w:rPr>
              <w:t>практической</w:t>
            </w:r>
          </w:p>
          <w:p w:rsidR="006B286A" w:rsidRPr="0021768D" w:rsidRDefault="006B286A" w:rsidP="00670046">
            <w:pPr>
              <w:pStyle w:val="TableParagraph"/>
              <w:ind w:left="0"/>
              <w:rPr>
                <w:sz w:val="24"/>
                <w:szCs w:val="24"/>
              </w:rPr>
            </w:pPr>
            <w:r w:rsidRPr="0021768D">
              <w:rPr>
                <w:sz w:val="24"/>
                <w:szCs w:val="24"/>
              </w:rPr>
              <w:t>ситуации;</w:t>
            </w:r>
            <w:r w:rsidRPr="0021768D">
              <w:rPr>
                <w:spacing w:val="-3"/>
                <w:sz w:val="24"/>
                <w:szCs w:val="24"/>
              </w:rPr>
              <w:t xml:space="preserve"> </w:t>
            </w:r>
            <w:r w:rsidRPr="0021768D">
              <w:rPr>
                <w:sz w:val="24"/>
                <w:szCs w:val="24"/>
              </w:rPr>
              <w:t>сравнение</w:t>
            </w:r>
          </w:p>
        </w:tc>
        <w:tc>
          <w:tcPr>
            <w:tcW w:w="3916" w:type="dxa"/>
          </w:tcPr>
          <w:p w:rsidR="006B286A" w:rsidRPr="0021768D" w:rsidRDefault="006B286A" w:rsidP="00670046">
            <w:pPr>
              <w:pStyle w:val="TableParagraph"/>
              <w:spacing w:line="259" w:lineRule="auto"/>
              <w:ind w:left="0"/>
              <w:rPr>
                <w:sz w:val="24"/>
                <w:szCs w:val="24"/>
              </w:rPr>
            </w:pPr>
            <w:r w:rsidRPr="0021768D">
              <w:rPr>
                <w:sz w:val="24"/>
                <w:szCs w:val="24"/>
              </w:rPr>
              <w:t>Учебный диалог: нахождение одной из трёх</w:t>
            </w:r>
            <w:r w:rsidRPr="0021768D">
              <w:rPr>
                <w:spacing w:val="1"/>
                <w:sz w:val="24"/>
                <w:szCs w:val="24"/>
              </w:rPr>
              <w:t xml:space="preserve"> </w:t>
            </w:r>
            <w:r w:rsidRPr="0021768D">
              <w:rPr>
                <w:sz w:val="24"/>
                <w:szCs w:val="24"/>
              </w:rPr>
              <w:t>взаимосвязанных величин при решении задач</w:t>
            </w:r>
            <w:r w:rsidRPr="0021768D">
              <w:rPr>
                <w:spacing w:val="-68"/>
                <w:sz w:val="24"/>
                <w:szCs w:val="24"/>
              </w:rPr>
              <w:t xml:space="preserve"> </w:t>
            </w:r>
            <w:r w:rsidRPr="0021768D">
              <w:rPr>
                <w:sz w:val="24"/>
                <w:szCs w:val="24"/>
              </w:rPr>
              <w:t>(«на</w:t>
            </w:r>
            <w:r w:rsidRPr="0021768D">
              <w:rPr>
                <w:spacing w:val="-1"/>
                <w:sz w:val="24"/>
                <w:szCs w:val="24"/>
              </w:rPr>
              <w:t xml:space="preserve"> </w:t>
            </w:r>
            <w:r w:rsidRPr="0021768D">
              <w:rPr>
                <w:sz w:val="24"/>
                <w:szCs w:val="24"/>
              </w:rPr>
              <w:t>движение»,</w:t>
            </w:r>
            <w:r w:rsidRPr="0021768D">
              <w:rPr>
                <w:spacing w:val="-1"/>
                <w:sz w:val="24"/>
                <w:szCs w:val="24"/>
              </w:rPr>
              <w:t xml:space="preserve"> </w:t>
            </w:r>
            <w:r w:rsidRPr="0021768D">
              <w:rPr>
                <w:sz w:val="24"/>
                <w:szCs w:val="24"/>
              </w:rPr>
              <w:t>«на</w:t>
            </w:r>
            <w:r w:rsidRPr="0021768D">
              <w:rPr>
                <w:spacing w:val="-2"/>
                <w:sz w:val="24"/>
                <w:szCs w:val="24"/>
              </w:rPr>
              <w:t xml:space="preserve"> </w:t>
            </w:r>
            <w:r w:rsidRPr="0021768D">
              <w:rPr>
                <w:sz w:val="24"/>
                <w:szCs w:val="24"/>
              </w:rPr>
              <w:t>работу»</w:t>
            </w:r>
            <w:r w:rsidRPr="0021768D">
              <w:rPr>
                <w:spacing w:val="-3"/>
                <w:sz w:val="24"/>
                <w:szCs w:val="24"/>
              </w:rPr>
              <w:t xml:space="preserve"> </w:t>
            </w:r>
            <w:r w:rsidRPr="0021768D">
              <w:rPr>
                <w:sz w:val="24"/>
                <w:szCs w:val="24"/>
              </w:rPr>
              <w:t>и</w:t>
            </w:r>
            <w:r w:rsidRPr="0021768D">
              <w:rPr>
                <w:spacing w:val="-1"/>
                <w:sz w:val="24"/>
                <w:szCs w:val="24"/>
              </w:rPr>
              <w:t xml:space="preserve"> </w:t>
            </w:r>
            <w:r w:rsidRPr="0021768D">
              <w:rPr>
                <w:sz w:val="24"/>
                <w:szCs w:val="24"/>
              </w:rPr>
              <w:t>пр.).</w:t>
            </w:r>
          </w:p>
          <w:p w:rsidR="006B286A" w:rsidRPr="0021768D" w:rsidRDefault="006B286A" w:rsidP="00670046">
            <w:pPr>
              <w:pStyle w:val="TableParagraph"/>
              <w:spacing w:line="259" w:lineRule="auto"/>
              <w:ind w:left="0"/>
              <w:rPr>
                <w:sz w:val="24"/>
                <w:szCs w:val="24"/>
              </w:rPr>
            </w:pPr>
            <w:r w:rsidRPr="0021768D">
              <w:rPr>
                <w:sz w:val="24"/>
                <w:szCs w:val="24"/>
              </w:rPr>
              <w:t>Работа в парах/группах. Решение задач с косвенной</w:t>
            </w:r>
            <w:r w:rsidRPr="0021768D">
              <w:rPr>
                <w:spacing w:val="-67"/>
                <w:sz w:val="24"/>
                <w:szCs w:val="24"/>
              </w:rPr>
              <w:t xml:space="preserve"> </w:t>
            </w:r>
            <w:r w:rsidRPr="0021768D">
              <w:rPr>
                <w:sz w:val="24"/>
                <w:szCs w:val="24"/>
              </w:rPr>
              <w:t>формулировкой</w:t>
            </w:r>
            <w:r w:rsidRPr="0021768D">
              <w:rPr>
                <w:spacing w:val="-1"/>
                <w:sz w:val="24"/>
                <w:szCs w:val="24"/>
              </w:rPr>
              <w:t xml:space="preserve"> </w:t>
            </w:r>
            <w:r w:rsidRPr="0021768D">
              <w:rPr>
                <w:sz w:val="24"/>
                <w:szCs w:val="24"/>
              </w:rPr>
              <w:t>условия,</w:t>
            </w:r>
            <w:r w:rsidRPr="0021768D">
              <w:rPr>
                <w:spacing w:val="-1"/>
                <w:sz w:val="24"/>
                <w:szCs w:val="24"/>
              </w:rPr>
              <w:t xml:space="preserve"> </w:t>
            </w:r>
            <w:r w:rsidRPr="0021768D">
              <w:rPr>
                <w:sz w:val="24"/>
                <w:szCs w:val="24"/>
              </w:rPr>
              <w:t>задач</w:t>
            </w:r>
            <w:r w:rsidRPr="0021768D">
              <w:rPr>
                <w:spacing w:val="-4"/>
                <w:sz w:val="24"/>
                <w:szCs w:val="24"/>
              </w:rPr>
              <w:t xml:space="preserve"> </w:t>
            </w:r>
            <w:r w:rsidRPr="0021768D">
              <w:rPr>
                <w:sz w:val="24"/>
                <w:szCs w:val="24"/>
              </w:rPr>
              <w:t>на деление</w:t>
            </w:r>
          </w:p>
          <w:p w:rsidR="006B286A" w:rsidRPr="0021768D" w:rsidRDefault="006B286A" w:rsidP="00670046">
            <w:pPr>
              <w:pStyle w:val="TableParagraph"/>
              <w:spacing w:line="320" w:lineRule="exact"/>
              <w:ind w:left="0"/>
              <w:rPr>
                <w:sz w:val="24"/>
                <w:szCs w:val="24"/>
              </w:rPr>
            </w:pPr>
            <w:r w:rsidRPr="0021768D">
              <w:rPr>
                <w:sz w:val="24"/>
                <w:szCs w:val="24"/>
              </w:rPr>
              <w:t>с</w:t>
            </w:r>
            <w:r w:rsidRPr="0021768D">
              <w:rPr>
                <w:spacing w:val="-2"/>
                <w:sz w:val="24"/>
                <w:szCs w:val="24"/>
              </w:rPr>
              <w:t xml:space="preserve"> </w:t>
            </w:r>
            <w:r w:rsidRPr="0021768D">
              <w:rPr>
                <w:sz w:val="24"/>
                <w:szCs w:val="24"/>
              </w:rPr>
              <w:t>остатком,</w:t>
            </w:r>
            <w:r w:rsidRPr="0021768D">
              <w:rPr>
                <w:spacing w:val="-4"/>
                <w:sz w:val="24"/>
                <w:szCs w:val="24"/>
              </w:rPr>
              <w:t xml:space="preserve"> </w:t>
            </w:r>
            <w:r w:rsidRPr="0021768D">
              <w:rPr>
                <w:sz w:val="24"/>
                <w:szCs w:val="24"/>
              </w:rPr>
              <w:t>задач,</w:t>
            </w:r>
            <w:r w:rsidRPr="0021768D">
              <w:rPr>
                <w:spacing w:val="-2"/>
                <w:sz w:val="24"/>
                <w:szCs w:val="24"/>
              </w:rPr>
              <w:t xml:space="preserve"> </w:t>
            </w:r>
            <w:r w:rsidRPr="0021768D">
              <w:rPr>
                <w:sz w:val="24"/>
                <w:szCs w:val="24"/>
              </w:rPr>
              <w:t>иллюстрирующих</w:t>
            </w:r>
            <w:r w:rsidRPr="0021768D">
              <w:rPr>
                <w:spacing w:val="-1"/>
                <w:sz w:val="24"/>
                <w:szCs w:val="24"/>
              </w:rPr>
              <w:t xml:space="preserve"> </w:t>
            </w:r>
            <w:r w:rsidRPr="0021768D">
              <w:rPr>
                <w:sz w:val="24"/>
                <w:szCs w:val="24"/>
              </w:rPr>
              <w:t>смысл</w:t>
            </w:r>
          </w:p>
          <w:p w:rsidR="006B286A" w:rsidRPr="0021768D" w:rsidRDefault="006B286A" w:rsidP="00670046">
            <w:pPr>
              <w:pStyle w:val="TableParagraph"/>
              <w:spacing w:line="259" w:lineRule="auto"/>
              <w:ind w:left="0"/>
              <w:rPr>
                <w:sz w:val="24"/>
                <w:szCs w:val="24"/>
              </w:rPr>
            </w:pPr>
            <w:r w:rsidRPr="0021768D">
              <w:rPr>
                <w:sz w:val="24"/>
                <w:szCs w:val="24"/>
              </w:rPr>
              <w:t>умножения суммы на число; оформление разных</w:t>
            </w:r>
            <w:r w:rsidRPr="0021768D">
              <w:rPr>
                <w:spacing w:val="-67"/>
                <w:sz w:val="24"/>
                <w:szCs w:val="24"/>
              </w:rPr>
              <w:t xml:space="preserve"> </w:t>
            </w:r>
            <w:r w:rsidRPr="0021768D">
              <w:rPr>
                <w:sz w:val="24"/>
                <w:szCs w:val="24"/>
              </w:rPr>
              <w:t>способов</w:t>
            </w:r>
            <w:r w:rsidRPr="0021768D">
              <w:rPr>
                <w:spacing w:val="-7"/>
                <w:sz w:val="24"/>
                <w:szCs w:val="24"/>
              </w:rPr>
              <w:t xml:space="preserve"> </w:t>
            </w:r>
            <w:r w:rsidRPr="0021768D">
              <w:rPr>
                <w:sz w:val="24"/>
                <w:szCs w:val="24"/>
              </w:rPr>
              <w:t>решения</w:t>
            </w:r>
            <w:r w:rsidRPr="0021768D">
              <w:rPr>
                <w:spacing w:val="-4"/>
                <w:sz w:val="24"/>
                <w:szCs w:val="24"/>
              </w:rPr>
              <w:t xml:space="preserve"> </w:t>
            </w:r>
            <w:r w:rsidRPr="0021768D">
              <w:rPr>
                <w:sz w:val="24"/>
                <w:szCs w:val="24"/>
              </w:rPr>
              <w:t>задачи</w:t>
            </w:r>
            <w:r w:rsidRPr="0021768D">
              <w:rPr>
                <w:spacing w:val="-4"/>
                <w:sz w:val="24"/>
                <w:szCs w:val="24"/>
              </w:rPr>
              <w:t xml:space="preserve"> </w:t>
            </w:r>
            <w:r w:rsidRPr="0021768D">
              <w:rPr>
                <w:sz w:val="24"/>
                <w:szCs w:val="24"/>
              </w:rPr>
              <w:t>(например,</w:t>
            </w:r>
            <w:r w:rsidRPr="0021768D">
              <w:rPr>
                <w:spacing w:val="-5"/>
                <w:sz w:val="24"/>
                <w:szCs w:val="24"/>
              </w:rPr>
              <w:t xml:space="preserve"> </w:t>
            </w:r>
            <w:r w:rsidRPr="0021768D">
              <w:rPr>
                <w:sz w:val="24"/>
                <w:szCs w:val="24"/>
              </w:rPr>
              <w:t>приведение</w:t>
            </w:r>
          </w:p>
          <w:p w:rsidR="006B286A" w:rsidRPr="0021768D" w:rsidRDefault="006B286A" w:rsidP="00670046">
            <w:pPr>
              <w:pStyle w:val="TableParagraph"/>
              <w:spacing w:line="259" w:lineRule="auto"/>
              <w:ind w:left="0"/>
              <w:rPr>
                <w:sz w:val="24"/>
                <w:szCs w:val="24"/>
              </w:rPr>
            </w:pPr>
            <w:r w:rsidRPr="0021768D">
              <w:rPr>
                <w:sz w:val="24"/>
                <w:szCs w:val="24"/>
              </w:rPr>
              <w:t>к единице, кратное сравнение); поиск всех решений.</w:t>
            </w:r>
            <w:r w:rsidRPr="0021768D">
              <w:rPr>
                <w:spacing w:val="-67"/>
                <w:sz w:val="24"/>
                <w:szCs w:val="24"/>
              </w:rPr>
              <w:t xml:space="preserve"> </w:t>
            </w:r>
            <w:r w:rsidRPr="0021768D">
              <w:rPr>
                <w:sz w:val="24"/>
                <w:szCs w:val="24"/>
              </w:rPr>
              <w:t>Практическая</w:t>
            </w:r>
            <w:r w:rsidRPr="0021768D">
              <w:rPr>
                <w:spacing w:val="-6"/>
                <w:sz w:val="24"/>
                <w:szCs w:val="24"/>
              </w:rPr>
              <w:t xml:space="preserve"> </w:t>
            </w:r>
            <w:r w:rsidRPr="0021768D">
              <w:rPr>
                <w:sz w:val="24"/>
                <w:szCs w:val="24"/>
              </w:rPr>
              <w:t>работа:</w:t>
            </w:r>
            <w:r w:rsidRPr="0021768D">
              <w:rPr>
                <w:spacing w:val="-1"/>
                <w:sz w:val="24"/>
                <w:szCs w:val="24"/>
              </w:rPr>
              <w:t xml:space="preserve"> </w:t>
            </w:r>
            <w:r w:rsidRPr="0021768D">
              <w:rPr>
                <w:sz w:val="24"/>
                <w:szCs w:val="24"/>
              </w:rPr>
              <w:t>нахождение</w:t>
            </w:r>
            <w:r w:rsidRPr="0021768D">
              <w:rPr>
                <w:spacing w:val="-5"/>
                <w:sz w:val="24"/>
                <w:szCs w:val="24"/>
              </w:rPr>
              <w:t xml:space="preserve"> </w:t>
            </w:r>
            <w:r w:rsidRPr="0021768D">
              <w:rPr>
                <w:sz w:val="24"/>
                <w:szCs w:val="24"/>
              </w:rPr>
              <w:t>доли</w:t>
            </w:r>
            <w:r w:rsidRPr="0021768D">
              <w:rPr>
                <w:spacing w:val="-5"/>
                <w:sz w:val="24"/>
                <w:szCs w:val="24"/>
              </w:rPr>
              <w:t xml:space="preserve"> </w:t>
            </w:r>
            <w:r w:rsidRPr="0021768D">
              <w:rPr>
                <w:sz w:val="24"/>
                <w:szCs w:val="24"/>
              </w:rPr>
              <w:t>величины.</w:t>
            </w:r>
          </w:p>
          <w:p w:rsidR="006B286A" w:rsidRPr="0021768D" w:rsidRDefault="006B286A" w:rsidP="00670046">
            <w:pPr>
              <w:pStyle w:val="TableParagraph"/>
              <w:spacing w:line="321" w:lineRule="exact"/>
              <w:ind w:left="0"/>
              <w:rPr>
                <w:sz w:val="24"/>
                <w:szCs w:val="24"/>
              </w:rPr>
            </w:pPr>
            <w:r w:rsidRPr="0021768D">
              <w:rPr>
                <w:sz w:val="24"/>
                <w:szCs w:val="24"/>
              </w:rPr>
              <w:t>Сравнение</w:t>
            </w:r>
            <w:r w:rsidRPr="0021768D">
              <w:rPr>
                <w:spacing w:val="-5"/>
                <w:sz w:val="24"/>
                <w:szCs w:val="24"/>
              </w:rPr>
              <w:t xml:space="preserve"> </w:t>
            </w:r>
            <w:r w:rsidRPr="0021768D">
              <w:rPr>
                <w:sz w:val="24"/>
                <w:szCs w:val="24"/>
              </w:rPr>
              <w:t>долей</w:t>
            </w:r>
            <w:r w:rsidRPr="0021768D">
              <w:rPr>
                <w:spacing w:val="-3"/>
                <w:sz w:val="24"/>
                <w:szCs w:val="24"/>
              </w:rPr>
              <w:t xml:space="preserve"> </w:t>
            </w:r>
            <w:r w:rsidRPr="0021768D">
              <w:rPr>
                <w:sz w:val="24"/>
                <w:szCs w:val="24"/>
              </w:rPr>
              <w:t>одной</w:t>
            </w:r>
            <w:r w:rsidRPr="0021768D">
              <w:rPr>
                <w:spacing w:val="-2"/>
                <w:sz w:val="24"/>
                <w:szCs w:val="24"/>
              </w:rPr>
              <w:t xml:space="preserve"> </w:t>
            </w:r>
            <w:r w:rsidRPr="0021768D">
              <w:rPr>
                <w:sz w:val="24"/>
                <w:szCs w:val="24"/>
              </w:rPr>
              <w:t>величины</w:t>
            </w:r>
          </w:p>
        </w:tc>
        <w:tc>
          <w:tcPr>
            <w:tcW w:w="1957" w:type="dxa"/>
          </w:tcPr>
          <w:p w:rsidR="006B286A" w:rsidRPr="0021768D" w:rsidRDefault="006B286A" w:rsidP="00670046">
            <w:pPr>
              <w:adjustRightInd w:val="0"/>
              <w:rPr>
                <w:rFonts w:eastAsia="Calibri"/>
                <w:color w:val="0563C1"/>
                <w:sz w:val="24"/>
                <w:szCs w:val="24"/>
                <w:u w:val="single"/>
              </w:rPr>
            </w:pPr>
          </w:p>
          <w:p w:rsidR="006B286A" w:rsidRPr="0021768D" w:rsidRDefault="006B286A" w:rsidP="00670046">
            <w:pPr>
              <w:adjustRightInd w:val="0"/>
              <w:rPr>
                <w:rFonts w:eastAsia="Calibri"/>
                <w:color w:val="000000"/>
                <w:sz w:val="24"/>
                <w:szCs w:val="24"/>
              </w:rPr>
            </w:pPr>
            <w:r w:rsidRPr="0021768D">
              <w:rPr>
                <w:rFonts w:eastAsia="Calibri"/>
                <w:color w:val="0563C1"/>
                <w:sz w:val="24"/>
                <w:szCs w:val="24"/>
                <w:u w:val="single"/>
              </w:rPr>
              <w:t>https://uchi.ru</w:t>
            </w:r>
          </w:p>
          <w:p w:rsidR="006B286A" w:rsidRPr="0021768D" w:rsidRDefault="006B286A" w:rsidP="00670046">
            <w:pPr>
              <w:pStyle w:val="TableParagraph"/>
              <w:ind w:left="0"/>
              <w:rPr>
                <w:sz w:val="24"/>
                <w:szCs w:val="24"/>
              </w:rPr>
            </w:pPr>
          </w:p>
        </w:tc>
      </w:tr>
      <w:tr w:rsidR="00670046" w:rsidRPr="0021768D" w:rsidTr="00A96D48">
        <w:tc>
          <w:tcPr>
            <w:tcW w:w="3009" w:type="dxa"/>
            <w:gridSpan w:val="2"/>
          </w:tcPr>
          <w:p w:rsidR="006B286A" w:rsidRPr="0021768D" w:rsidRDefault="006B286A" w:rsidP="00670046">
            <w:pPr>
              <w:pStyle w:val="TableParagraph"/>
              <w:ind w:left="0"/>
              <w:rPr>
                <w:sz w:val="24"/>
                <w:szCs w:val="24"/>
              </w:rPr>
            </w:pPr>
            <w:r w:rsidRPr="0021768D">
              <w:rPr>
                <w:sz w:val="24"/>
                <w:szCs w:val="24"/>
              </w:rPr>
              <w:t>Итого по разделу</w:t>
            </w:r>
          </w:p>
        </w:tc>
        <w:tc>
          <w:tcPr>
            <w:tcW w:w="1097" w:type="dxa"/>
          </w:tcPr>
          <w:p w:rsidR="006B286A" w:rsidRPr="0021768D" w:rsidRDefault="006B286A" w:rsidP="00670046">
            <w:pPr>
              <w:pStyle w:val="TableParagraph"/>
              <w:ind w:left="0"/>
              <w:rPr>
                <w:sz w:val="24"/>
                <w:szCs w:val="24"/>
              </w:rPr>
            </w:pPr>
            <w:r w:rsidRPr="0021768D">
              <w:rPr>
                <w:sz w:val="24"/>
                <w:szCs w:val="24"/>
              </w:rPr>
              <w:t>23</w:t>
            </w:r>
          </w:p>
        </w:tc>
        <w:tc>
          <w:tcPr>
            <w:tcW w:w="1156" w:type="dxa"/>
          </w:tcPr>
          <w:p w:rsidR="006B286A" w:rsidRPr="0021768D" w:rsidRDefault="006B286A" w:rsidP="00670046">
            <w:pPr>
              <w:pStyle w:val="TableParagraph"/>
              <w:ind w:left="0"/>
              <w:rPr>
                <w:sz w:val="24"/>
                <w:szCs w:val="24"/>
              </w:rPr>
            </w:pPr>
          </w:p>
        </w:tc>
        <w:tc>
          <w:tcPr>
            <w:tcW w:w="1046" w:type="dxa"/>
          </w:tcPr>
          <w:p w:rsidR="006B286A" w:rsidRPr="0021768D" w:rsidRDefault="006B286A" w:rsidP="00670046">
            <w:pPr>
              <w:pStyle w:val="TableParagraph"/>
              <w:ind w:left="0"/>
              <w:rPr>
                <w:sz w:val="24"/>
                <w:szCs w:val="24"/>
              </w:rPr>
            </w:pPr>
          </w:p>
        </w:tc>
        <w:tc>
          <w:tcPr>
            <w:tcW w:w="2738" w:type="dxa"/>
          </w:tcPr>
          <w:p w:rsidR="006B286A" w:rsidRPr="0021768D" w:rsidRDefault="006B286A" w:rsidP="00670046">
            <w:pPr>
              <w:pStyle w:val="TableParagraph"/>
              <w:ind w:left="0"/>
              <w:rPr>
                <w:sz w:val="24"/>
                <w:szCs w:val="24"/>
              </w:rPr>
            </w:pPr>
          </w:p>
        </w:tc>
        <w:tc>
          <w:tcPr>
            <w:tcW w:w="3916" w:type="dxa"/>
          </w:tcPr>
          <w:p w:rsidR="006B286A" w:rsidRPr="0021768D" w:rsidRDefault="006B286A" w:rsidP="00670046">
            <w:pPr>
              <w:pStyle w:val="TableParagraph"/>
              <w:ind w:left="0"/>
              <w:rPr>
                <w:sz w:val="24"/>
                <w:szCs w:val="24"/>
              </w:rPr>
            </w:pPr>
          </w:p>
        </w:tc>
        <w:tc>
          <w:tcPr>
            <w:tcW w:w="1957" w:type="dxa"/>
          </w:tcPr>
          <w:p w:rsidR="006B286A" w:rsidRPr="0021768D" w:rsidRDefault="006B286A" w:rsidP="00670046">
            <w:pPr>
              <w:pStyle w:val="TableParagraph"/>
              <w:ind w:left="0"/>
              <w:rPr>
                <w:sz w:val="24"/>
                <w:szCs w:val="24"/>
              </w:rPr>
            </w:pPr>
          </w:p>
        </w:tc>
      </w:tr>
      <w:tr w:rsidR="00A96D48" w:rsidRPr="0021768D" w:rsidTr="00A96D48">
        <w:tc>
          <w:tcPr>
            <w:tcW w:w="14924" w:type="dxa"/>
            <w:gridSpan w:val="8"/>
          </w:tcPr>
          <w:p w:rsidR="00A96D48" w:rsidRPr="0021768D" w:rsidRDefault="00A96D48" w:rsidP="00670046">
            <w:pPr>
              <w:adjustRightInd w:val="0"/>
              <w:rPr>
                <w:sz w:val="24"/>
                <w:szCs w:val="24"/>
              </w:rPr>
            </w:pPr>
            <w:r w:rsidRPr="0021768D">
              <w:rPr>
                <w:b/>
                <w:sz w:val="24"/>
                <w:szCs w:val="24"/>
              </w:rPr>
              <w:lastRenderedPageBreak/>
              <w:t>Раздел</w:t>
            </w:r>
            <w:r w:rsidRPr="0021768D">
              <w:rPr>
                <w:b/>
                <w:spacing w:val="-6"/>
                <w:sz w:val="24"/>
                <w:szCs w:val="24"/>
              </w:rPr>
              <w:t xml:space="preserve"> </w:t>
            </w:r>
            <w:r w:rsidRPr="0021768D">
              <w:rPr>
                <w:b/>
                <w:sz w:val="24"/>
                <w:szCs w:val="24"/>
              </w:rPr>
              <w:t>4.</w:t>
            </w:r>
            <w:r w:rsidRPr="0021768D">
              <w:rPr>
                <w:b/>
                <w:spacing w:val="-4"/>
                <w:sz w:val="24"/>
                <w:szCs w:val="24"/>
              </w:rPr>
              <w:t xml:space="preserve"> </w:t>
            </w:r>
            <w:r w:rsidRPr="0021768D">
              <w:rPr>
                <w:b/>
                <w:sz w:val="24"/>
                <w:szCs w:val="24"/>
              </w:rPr>
              <w:t>Пространственные</w:t>
            </w:r>
            <w:r w:rsidRPr="0021768D">
              <w:rPr>
                <w:b/>
                <w:spacing w:val="-3"/>
                <w:sz w:val="24"/>
                <w:szCs w:val="24"/>
              </w:rPr>
              <w:t xml:space="preserve"> </w:t>
            </w:r>
            <w:r w:rsidRPr="0021768D">
              <w:rPr>
                <w:b/>
                <w:sz w:val="24"/>
                <w:szCs w:val="24"/>
              </w:rPr>
              <w:t>отношения</w:t>
            </w:r>
            <w:r w:rsidRPr="0021768D">
              <w:rPr>
                <w:b/>
                <w:spacing w:val="-4"/>
                <w:sz w:val="24"/>
                <w:szCs w:val="24"/>
              </w:rPr>
              <w:t xml:space="preserve"> </w:t>
            </w:r>
            <w:r w:rsidRPr="0021768D">
              <w:rPr>
                <w:b/>
                <w:sz w:val="24"/>
                <w:szCs w:val="24"/>
              </w:rPr>
              <w:t>и</w:t>
            </w:r>
            <w:r w:rsidRPr="0021768D">
              <w:rPr>
                <w:b/>
                <w:spacing w:val="-4"/>
                <w:sz w:val="24"/>
                <w:szCs w:val="24"/>
              </w:rPr>
              <w:t xml:space="preserve"> </w:t>
            </w:r>
            <w:r w:rsidRPr="0021768D">
              <w:rPr>
                <w:b/>
                <w:sz w:val="24"/>
                <w:szCs w:val="24"/>
              </w:rPr>
              <w:t>геометрические</w:t>
            </w:r>
            <w:r w:rsidRPr="0021768D">
              <w:rPr>
                <w:b/>
                <w:spacing w:val="-3"/>
                <w:sz w:val="24"/>
                <w:szCs w:val="24"/>
              </w:rPr>
              <w:t xml:space="preserve"> </w:t>
            </w:r>
            <w:r w:rsidRPr="0021768D">
              <w:rPr>
                <w:b/>
                <w:sz w:val="24"/>
                <w:szCs w:val="24"/>
              </w:rPr>
              <w:t>фигуры</w:t>
            </w:r>
          </w:p>
        </w:tc>
      </w:tr>
      <w:tr w:rsidR="006B286A" w:rsidRPr="0021768D" w:rsidTr="00A96D48">
        <w:tc>
          <w:tcPr>
            <w:tcW w:w="576" w:type="dxa"/>
          </w:tcPr>
          <w:p w:rsidR="006B286A" w:rsidRPr="0021768D" w:rsidRDefault="006B286A" w:rsidP="00670046">
            <w:pPr>
              <w:pStyle w:val="TableParagraph"/>
              <w:ind w:left="0"/>
              <w:rPr>
                <w:sz w:val="24"/>
                <w:szCs w:val="24"/>
              </w:rPr>
            </w:pPr>
            <w:r w:rsidRPr="0021768D">
              <w:rPr>
                <w:sz w:val="24"/>
                <w:szCs w:val="24"/>
              </w:rPr>
              <w:t>4.1.</w:t>
            </w:r>
          </w:p>
        </w:tc>
        <w:tc>
          <w:tcPr>
            <w:tcW w:w="2433" w:type="dxa"/>
          </w:tcPr>
          <w:p w:rsidR="006B286A" w:rsidRPr="0021768D" w:rsidRDefault="006B286A" w:rsidP="00670046">
            <w:pPr>
              <w:pStyle w:val="TableParagraph"/>
              <w:ind w:left="0"/>
              <w:rPr>
                <w:sz w:val="24"/>
                <w:szCs w:val="24"/>
              </w:rPr>
            </w:pPr>
            <w:r w:rsidRPr="0021768D">
              <w:rPr>
                <w:sz w:val="24"/>
                <w:szCs w:val="24"/>
              </w:rPr>
              <w:t>Геометрические</w:t>
            </w:r>
            <w:r w:rsidRPr="0021768D">
              <w:rPr>
                <w:spacing w:val="-68"/>
                <w:sz w:val="24"/>
                <w:szCs w:val="24"/>
              </w:rPr>
              <w:t xml:space="preserve"> </w:t>
            </w:r>
            <w:r w:rsidRPr="0021768D">
              <w:rPr>
                <w:sz w:val="24"/>
                <w:szCs w:val="24"/>
              </w:rPr>
              <w:t>фигуры</w:t>
            </w:r>
          </w:p>
        </w:tc>
        <w:tc>
          <w:tcPr>
            <w:tcW w:w="1097" w:type="dxa"/>
          </w:tcPr>
          <w:p w:rsidR="006B286A" w:rsidRPr="0021768D" w:rsidRDefault="006B286A" w:rsidP="00670046">
            <w:pPr>
              <w:pStyle w:val="TableParagraph"/>
              <w:ind w:left="0"/>
              <w:rPr>
                <w:sz w:val="24"/>
                <w:szCs w:val="24"/>
              </w:rPr>
            </w:pPr>
            <w:r w:rsidRPr="0021768D">
              <w:rPr>
                <w:sz w:val="24"/>
                <w:szCs w:val="24"/>
              </w:rPr>
              <w:t>9</w:t>
            </w:r>
          </w:p>
        </w:tc>
        <w:tc>
          <w:tcPr>
            <w:tcW w:w="1156" w:type="dxa"/>
          </w:tcPr>
          <w:p w:rsidR="006B286A" w:rsidRPr="0021768D" w:rsidRDefault="006B286A" w:rsidP="00670046">
            <w:pPr>
              <w:pStyle w:val="TableParagraph"/>
              <w:ind w:left="0"/>
              <w:rPr>
                <w:sz w:val="24"/>
                <w:szCs w:val="24"/>
              </w:rPr>
            </w:pPr>
            <w:r w:rsidRPr="0021768D">
              <w:rPr>
                <w:sz w:val="24"/>
                <w:szCs w:val="24"/>
              </w:rPr>
              <w:t>0</w:t>
            </w:r>
          </w:p>
        </w:tc>
        <w:tc>
          <w:tcPr>
            <w:tcW w:w="1046" w:type="dxa"/>
          </w:tcPr>
          <w:p w:rsidR="006B286A" w:rsidRPr="0021768D" w:rsidRDefault="006B286A" w:rsidP="00670046">
            <w:pPr>
              <w:pStyle w:val="TableParagraph"/>
              <w:ind w:left="0"/>
              <w:rPr>
                <w:sz w:val="24"/>
                <w:szCs w:val="24"/>
              </w:rPr>
            </w:pPr>
            <w:r w:rsidRPr="0021768D">
              <w:rPr>
                <w:sz w:val="24"/>
                <w:szCs w:val="24"/>
              </w:rPr>
              <w:t>1</w:t>
            </w:r>
          </w:p>
        </w:tc>
        <w:tc>
          <w:tcPr>
            <w:tcW w:w="2738" w:type="dxa"/>
          </w:tcPr>
          <w:p w:rsidR="006B286A" w:rsidRPr="0021768D" w:rsidRDefault="006B286A" w:rsidP="00670046">
            <w:pPr>
              <w:pStyle w:val="TableParagraph"/>
              <w:spacing w:line="259" w:lineRule="auto"/>
              <w:ind w:left="0"/>
              <w:rPr>
                <w:sz w:val="24"/>
                <w:szCs w:val="24"/>
              </w:rPr>
            </w:pPr>
            <w:r w:rsidRPr="0021768D">
              <w:rPr>
                <w:sz w:val="24"/>
                <w:szCs w:val="24"/>
              </w:rPr>
              <w:t>Конструирование</w:t>
            </w:r>
            <w:r w:rsidRPr="0021768D">
              <w:rPr>
                <w:spacing w:val="1"/>
                <w:sz w:val="24"/>
                <w:szCs w:val="24"/>
              </w:rPr>
              <w:t xml:space="preserve"> </w:t>
            </w:r>
            <w:r w:rsidRPr="0021768D">
              <w:rPr>
                <w:sz w:val="24"/>
                <w:szCs w:val="24"/>
              </w:rPr>
              <w:t>геометрических фигур</w:t>
            </w:r>
            <w:r w:rsidRPr="0021768D">
              <w:rPr>
                <w:spacing w:val="-68"/>
                <w:sz w:val="24"/>
                <w:szCs w:val="24"/>
              </w:rPr>
              <w:t xml:space="preserve"> </w:t>
            </w:r>
            <w:r w:rsidRPr="0021768D">
              <w:rPr>
                <w:sz w:val="24"/>
                <w:szCs w:val="24"/>
              </w:rPr>
              <w:t>(разбиение</w:t>
            </w:r>
            <w:r w:rsidRPr="0021768D">
              <w:rPr>
                <w:spacing w:val="-2"/>
                <w:sz w:val="24"/>
                <w:szCs w:val="24"/>
              </w:rPr>
              <w:t xml:space="preserve"> </w:t>
            </w:r>
            <w:r w:rsidRPr="0021768D">
              <w:rPr>
                <w:sz w:val="24"/>
                <w:szCs w:val="24"/>
              </w:rPr>
              <w:t>фигуры</w:t>
            </w:r>
          </w:p>
          <w:p w:rsidR="006B286A" w:rsidRPr="0021768D" w:rsidRDefault="006B286A" w:rsidP="00670046">
            <w:pPr>
              <w:pStyle w:val="TableParagraph"/>
              <w:spacing w:line="259" w:lineRule="auto"/>
              <w:ind w:left="0"/>
              <w:rPr>
                <w:sz w:val="24"/>
                <w:szCs w:val="24"/>
              </w:rPr>
            </w:pPr>
            <w:r w:rsidRPr="0021768D">
              <w:rPr>
                <w:sz w:val="24"/>
                <w:szCs w:val="24"/>
              </w:rPr>
              <w:t>на части, составление</w:t>
            </w:r>
            <w:r w:rsidRPr="0021768D">
              <w:rPr>
                <w:spacing w:val="-67"/>
                <w:sz w:val="24"/>
                <w:szCs w:val="24"/>
              </w:rPr>
              <w:t xml:space="preserve"> </w:t>
            </w:r>
            <w:r w:rsidRPr="0021768D">
              <w:rPr>
                <w:sz w:val="24"/>
                <w:szCs w:val="24"/>
              </w:rPr>
              <w:t>фигуры</w:t>
            </w:r>
            <w:r w:rsidRPr="0021768D">
              <w:rPr>
                <w:spacing w:val="-1"/>
                <w:sz w:val="24"/>
                <w:szCs w:val="24"/>
              </w:rPr>
              <w:t xml:space="preserve"> </w:t>
            </w:r>
            <w:r w:rsidRPr="0021768D">
              <w:rPr>
                <w:sz w:val="24"/>
                <w:szCs w:val="24"/>
              </w:rPr>
              <w:t>из</w:t>
            </w:r>
            <w:r w:rsidRPr="0021768D">
              <w:rPr>
                <w:spacing w:val="-1"/>
                <w:sz w:val="24"/>
                <w:szCs w:val="24"/>
              </w:rPr>
              <w:t xml:space="preserve"> </w:t>
            </w:r>
            <w:r w:rsidRPr="0021768D">
              <w:rPr>
                <w:sz w:val="24"/>
                <w:szCs w:val="24"/>
              </w:rPr>
              <w:t>частей).</w:t>
            </w:r>
          </w:p>
          <w:p w:rsidR="006B286A" w:rsidRPr="0021768D" w:rsidRDefault="006B286A" w:rsidP="00670046">
            <w:pPr>
              <w:pStyle w:val="TableParagraph"/>
              <w:ind w:left="0"/>
              <w:rPr>
                <w:sz w:val="24"/>
                <w:szCs w:val="24"/>
              </w:rPr>
            </w:pPr>
            <w:r w:rsidRPr="0021768D">
              <w:rPr>
                <w:sz w:val="24"/>
                <w:szCs w:val="24"/>
              </w:rPr>
              <w:t>Изображение</w:t>
            </w:r>
          </w:p>
          <w:p w:rsidR="006B286A" w:rsidRPr="0021768D" w:rsidRDefault="006B286A" w:rsidP="00670046">
            <w:pPr>
              <w:pStyle w:val="TableParagraph"/>
              <w:spacing w:line="256" w:lineRule="auto"/>
              <w:ind w:left="0"/>
              <w:rPr>
                <w:sz w:val="24"/>
                <w:szCs w:val="24"/>
              </w:rPr>
            </w:pPr>
            <w:r w:rsidRPr="0021768D">
              <w:rPr>
                <w:sz w:val="24"/>
                <w:szCs w:val="24"/>
              </w:rPr>
              <w:t>на клетчатой бумаге</w:t>
            </w:r>
            <w:r w:rsidRPr="0021768D">
              <w:rPr>
                <w:spacing w:val="-68"/>
                <w:sz w:val="24"/>
                <w:szCs w:val="24"/>
              </w:rPr>
              <w:t xml:space="preserve"> </w:t>
            </w:r>
            <w:r w:rsidRPr="0021768D">
              <w:rPr>
                <w:sz w:val="24"/>
                <w:szCs w:val="24"/>
              </w:rPr>
              <w:t>прямоугольника</w:t>
            </w:r>
          </w:p>
          <w:p w:rsidR="006B286A" w:rsidRPr="0021768D" w:rsidRDefault="006B286A" w:rsidP="00670046">
            <w:pPr>
              <w:pStyle w:val="TableParagraph"/>
              <w:spacing w:line="259" w:lineRule="auto"/>
              <w:ind w:left="0"/>
              <w:rPr>
                <w:sz w:val="24"/>
                <w:szCs w:val="24"/>
              </w:rPr>
            </w:pPr>
            <w:r w:rsidRPr="0021768D">
              <w:rPr>
                <w:sz w:val="24"/>
                <w:szCs w:val="24"/>
              </w:rPr>
              <w:t>с заданным значением</w:t>
            </w:r>
            <w:r w:rsidRPr="0021768D">
              <w:rPr>
                <w:spacing w:val="-68"/>
                <w:sz w:val="24"/>
                <w:szCs w:val="24"/>
              </w:rPr>
              <w:t xml:space="preserve"> </w:t>
            </w:r>
            <w:r w:rsidRPr="0021768D">
              <w:rPr>
                <w:sz w:val="24"/>
                <w:szCs w:val="24"/>
              </w:rPr>
              <w:t>площади. Сравнение</w:t>
            </w:r>
            <w:r w:rsidRPr="0021768D">
              <w:rPr>
                <w:spacing w:val="1"/>
                <w:sz w:val="24"/>
                <w:szCs w:val="24"/>
              </w:rPr>
              <w:t xml:space="preserve"> </w:t>
            </w:r>
            <w:r w:rsidRPr="0021768D">
              <w:rPr>
                <w:sz w:val="24"/>
                <w:szCs w:val="24"/>
              </w:rPr>
              <w:t>площадей</w:t>
            </w:r>
            <w:r w:rsidRPr="0021768D">
              <w:rPr>
                <w:spacing w:val="-1"/>
                <w:sz w:val="24"/>
                <w:szCs w:val="24"/>
              </w:rPr>
              <w:t xml:space="preserve"> </w:t>
            </w:r>
            <w:r w:rsidRPr="0021768D">
              <w:rPr>
                <w:sz w:val="24"/>
                <w:szCs w:val="24"/>
              </w:rPr>
              <w:t>фигур</w:t>
            </w:r>
          </w:p>
          <w:p w:rsidR="006B286A" w:rsidRPr="0021768D" w:rsidRDefault="006B286A" w:rsidP="00670046">
            <w:pPr>
              <w:pStyle w:val="TableParagraph"/>
              <w:spacing w:line="320" w:lineRule="exact"/>
              <w:ind w:left="0"/>
              <w:rPr>
                <w:sz w:val="24"/>
                <w:szCs w:val="24"/>
              </w:rPr>
            </w:pPr>
            <w:r w:rsidRPr="0021768D">
              <w:rPr>
                <w:sz w:val="24"/>
                <w:szCs w:val="24"/>
              </w:rPr>
              <w:t>с</w:t>
            </w:r>
            <w:r w:rsidRPr="0021768D">
              <w:rPr>
                <w:spacing w:val="-2"/>
                <w:sz w:val="24"/>
                <w:szCs w:val="24"/>
              </w:rPr>
              <w:t xml:space="preserve"> </w:t>
            </w:r>
            <w:r w:rsidRPr="0021768D">
              <w:rPr>
                <w:sz w:val="24"/>
                <w:szCs w:val="24"/>
              </w:rPr>
              <w:t>помощью</w:t>
            </w:r>
            <w:r w:rsidRPr="0021768D">
              <w:rPr>
                <w:spacing w:val="-3"/>
                <w:sz w:val="24"/>
                <w:szCs w:val="24"/>
              </w:rPr>
              <w:t xml:space="preserve"> </w:t>
            </w:r>
            <w:r w:rsidRPr="0021768D">
              <w:rPr>
                <w:sz w:val="24"/>
                <w:szCs w:val="24"/>
              </w:rPr>
              <w:t>наложения</w:t>
            </w:r>
          </w:p>
        </w:tc>
        <w:tc>
          <w:tcPr>
            <w:tcW w:w="3916" w:type="dxa"/>
          </w:tcPr>
          <w:p w:rsidR="006B286A" w:rsidRPr="0021768D" w:rsidRDefault="006B286A" w:rsidP="00670046">
            <w:pPr>
              <w:pStyle w:val="TableParagraph"/>
              <w:ind w:left="0"/>
              <w:rPr>
                <w:sz w:val="24"/>
                <w:szCs w:val="24"/>
              </w:rPr>
            </w:pPr>
            <w:r w:rsidRPr="0021768D">
              <w:rPr>
                <w:sz w:val="24"/>
                <w:szCs w:val="24"/>
              </w:rPr>
              <w:t>Исследование</w:t>
            </w:r>
            <w:r w:rsidRPr="0021768D">
              <w:rPr>
                <w:spacing w:val="-3"/>
                <w:sz w:val="24"/>
                <w:szCs w:val="24"/>
              </w:rPr>
              <w:t xml:space="preserve"> </w:t>
            </w:r>
            <w:r w:rsidRPr="0021768D">
              <w:rPr>
                <w:sz w:val="24"/>
                <w:szCs w:val="24"/>
              </w:rPr>
              <w:t>объектов</w:t>
            </w:r>
            <w:r w:rsidRPr="0021768D">
              <w:rPr>
                <w:spacing w:val="-5"/>
                <w:sz w:val="24"/>
                <w:szCs w:val="24"/>
              </w:rPr>
              <w:t xml:space="preserve"> </w:t>
            </w:r>
            <w:r w:rsidRPr="0021768D">
              <w:rPr>
                <w:sz w:val="24"/>
                <w:szCs w:val="24"/>
              </w:rPr>
              <w:t>окружающего</w:t>
            </w:r>
            <w:r w:rsidRPr="0021768D">
              <w:rPr>
                <w:spacing w:val="-1"/>
                <w:sz w:val="24"/>
                <w:szCs w:val="24"/>
              </w:rPr>
              <w:t xml:space="preserve"> </w:t>
            </w:r>
            <w:r w:rsidRPr="0021768D">
              <w:rPr>
                <w:sz w:val="24"/>
                <w:szCs w:val="24"/>
              </w:rPr>
              <w:t>мира:</w:t>
            </w:r>
          </w:p>
          <w:p w:rsidR="006B286A" w:rsidRPr="0021768D" w:rsidRDefault="006B286A" w:rsidP="00670046">
            <w:pPr>
              <w:pStyle w:val="TableParagraph"/>
              <w:spacing w:line="256" w:lineRule="auto"/>
              <w:ind w:left="0"/>
              <w:rPr>
                <w:sz w:val="24"/>
                <w:szCs w:val="24"/>
              </w:rPr>
            </w:pPr>
            <w:r w:rsidRPr="0021768D">
              <w:rPr>
                <w:sz w:val="24"/>
                <w:szCs w:val="24"/>
              </w:rPr>
              <w:t>сопоставление</w:t>
            </w:r>
            <w:r w:rsidRPr="0021768D">
              <w:rPr>
                <w:spacing w:val="-3"/>
                <w:sz w:val="24"/>
                <w:szCs w:val="24"/>
              </w:rPr>
              <w:t xml:space="preserve"> </w:t>
            </w:r>
            <w:r w:rsidRPr="0021768D">
              <w:rPr>
                <w:sz w:val="24"/>
                <w:szCs w:val="24"/>
              </w:rPr>
              <w:t>их</w:t>
            </w:r>
            <w:r w:rsidRPr="0021768D">
              <w:rPr>
                <w:spacing w:val="-3"/>
                <w:sz w:val="24"/>
                <w:szCs w:val="24"/>
              </w:rPr>
              <w:t xml:space="preserve"> </w:t>
            </w:r>
            <w:r w:rsidRPr="0021768D">
              <w:rPr>
                <w:sz w:val="24"/>
                <w:szCs w:val="24"/>
              </w:rPr>
              <w:t>с</w:t>
            </w:r>
            <w:r w:rsidRPr="0021768D">
              <w:rPr>
                <w:spacing w:val="-6"/>
                <w:sz w:val="24"/>
                <w:szCs w:val="24"/>
              </w:rPr>
              <w:t xml:space="preserve"> </w:t>
            </w:r>
            <w:r w:rsidRPr="0021768D">
              <w:rPr>
                <w:sz w:val="24"/>
                <w:szCs w:val="24"/>
              </w:rPr>
              <w:t>изученными</w:t>
            </w:r>
            <w:r w:rsidRPr="0021768D">
              <w:rPr>
                <w:spacing w:val="-3"/>
                <w:sz w:val="24"/>
                <w:szCs w:val="24"/>
              </w:rPr>
              <w:t xml:space="preserve"> </w:t>
            </w:r>
            <w:r w:rsidRPr="0021768D">
              <w:rPr>
                <w:sz w:val="24"/>
                <w:szCs w:val="24"/>
              </w:rPr>
              <w:t>геометрическими</w:t>
            </w:r>
            <w:r w:rsidRPr="0021768D">
              <w:rPr>
                <w:spacing w:val="-67"/>
                <w:sz w:val="24"/>
                <w:szCs w:val="24"/>
              </w:rPr>
              <w:t xml:space="preserve"> </w:t>
            </w:r>
            <w:r w:rsidRPr="0021768D">
              <w:rPr>
                <w:sz w:val="24"/>
                <w:szCs w:val="24"/>
              </w:rPr>
              <w:t>формами.</w:t>
            </w:r>
          </w:p>
          <w:p w:rsidR="006B286A" w:rsidRPr="0021768D" w:rsidRDefault="006B286A" w:rsidP="00670046">
            <w:pPr>
              <w:pStyle w:val="TableParagraph"/>
              <w:spacing w:line="259" w:lineRule="auto"/>
              <w:ind w:left="0"/>
              <w:rPr>
                <w:sz w:val="24"/>
                <w:szCs w:val="24"/>
              </w:rPr>
            </w:pPr>
            <w:r w:rsidRPr="0021768D">
              <w:rPr>
                <w:sz w:val="24"/>
                <w:szCs w:val="24"/>
              </w:rPr>
              <w:t>Упражнение: графические и измерительные</w:t>
            </w:r>
            <w:r w:rsidRPr="0021768D">
              <w:rPr>
                <w:spacing w:val="-67"/>
                <w:sz w:val="24"/>
                <w:szCs w:val="24"/>
              </w:rPr>
              <w:t xml:space="preserve"> </w:t>
            </w:r>
            <w:r w:rsidRPr="0021768D">
              <w:rPr>
                <w:sz w:val="24"/>
                <w:szCs w:val="24"/>
              </w:rPr>
              <w:t>действия</w:t>
            </w:r>
            <w:r w:rsidRPr="0021768D">
              <w:rPr>
                <w:spacing w:val="-7"/>
                <w:sz w:val="24"/>
                <w:szCs w:val="24"/>
              </w:rPr>
              <w:t xml:space="preserve"> </w:t>
            </w:r>
            <w:r w:rsidRPr="0021768D">
              <w:rPr>
                <w:sz w:val="24"/>
                <w:szCs w:val="24"/>
              </w:rPr>
              <w:t>при</w:t>
            </w:r>
            <w:r w:rsidRPr="0021768D">
              <w:rPr>
                <w:spacing w:val="-4"/>
                <w:sz w:val="24"/>
                <w:szCs w:val="24"/>
              </w:rPr>
              <w:t xml:space="preserve"> </w:t>
            </w:r>
            <w:r w:rsidRPr="0021768D">
              <w:rPr>
                <w:sz w:val="24"/>
                <w:szCs w:val="24"/>
              </w:rPr>
              <w:t>построении</w:t>
            </w:r>
            <w:r w:rsidRPr="0021768D">
              <w:rPr>
                <w:spacing w:val="-5"/>
                <w:sz w:val="24"/>
                <w:szCs w:val="24"/>
              </w:rPr>
              <w:t xml:space="preserve"> </w:t>
            </w:r>
            <w:r w:rsidRPr="0021768D">
              <w:rPr>
                <w:sz w:val="24"/>
                <w:szCs w:val="24"/>
              </w:rPr>
              <w:t>прямоугольников,</w:t>
            </w:r>
          </w:p>
          <w:p w:rsidR="006B286A" w:rsidRPr="0021768D" w:rsidRDefault="006B286A" w:rsidP="00670046">
            <w:pPr>
              <w:pStyle w:val="TableParagraph"/>
              <w:spacing w:line="259" w:lineRule="auto"/>
              <w:ind w:left="0"/>
              <w:rPr>
                <w:sz w:val="24"/>
                <w:szCs w:val="24"/>
              </w:rPr>
            </w:pPr>
            <w:r w:rsidRPr="0021768D">
              <w:rPr>
                <w:sz w:val="24"/>
                <w:szCs w:val="24"/>
              </w:rPr>
              <w:t>квадратов с заданными свойствами (длина стороны,</w:t>
            </w:r>
            <w:r w:rsidRPr="0021768D">
              <w:rPr>
                <w:spacing w:val="-67"/>
                <w:sz w:val="24"/>
                <w:szCs w:val="24"/>
              </w:rPr>
              <w:t xml:space="preserve"> </w:t>
            </w:r>
            <w:r w:rsidRPr="0021768D">
              <w:rPr>
                <w:sz w:val="24"/>
                <w:szCs w:val="24"/>
              </w:rPr>
              <w:t>значение</w:t>
            </w:r>
            <w:r w:rsidRPr="0021768D">
              <w:rPr>
                <w:spacing w:val="-2"/>
                <w:sz w:val="24"/>
                <w:szCs w:val="24"/>
              </w:rPr>
              <w:t xml:space="preserve"> </w:t>
            </w:r>
            <w:r w:rsidRPr="0021768D">
              <w:rPr>
                <w:sz w:val="24"/>
                <w:szCs w:val="24"/>
              </w:rPr>
              <w:t>периметра,</w:t>
            </w:r>
            <w:r w:rsidRPr="0021768D">
              <w:rPr>
                <w:spacing w:val="-2"/>
                <w:sz w:val="24"/>
                <w:szCs w:val="24"/>
              </w:rPr>
              <w:t xml:space="preserve"> </w:t>
            </w:r>
            <w:r w:rsidRPr="0021768D">
              <w:rPr>
                <w:sz w:val="24"/>
                <w:szCs w:val="24"/>
              </w:rPr>
              <w:t>площади); определение</w:t>
            </w:r>
          </w:p>
          <w:p w:rsidR="006B286A" w:rsidRPr="0021768D" w:rsidRDefault="006B286A" w:rsidP="00670046">
            <w:pPr>
              <w:pStyle w:val="TableParagraph"/>
              <w:spacing w:line="259" w:lineRule="auto"/>
              <w:ind w:left="0"/>
              <w:rPr>
                <w:sz w:val="24"/>
                <w:szCs w:val="24"/>
              </w:rPr>
            </w:pPr>
            <w:r w:rsidRPr="0021768D">
              <w:rPr>
                <w:sz w:val="24"/>
                <w:szCs w:val="24"/>
              </w:rPr>
              <w:t>размеров предметов на глаз с последующей</w:t>
            </w:r>
            <w:r w:rsidRPr="0021768D">
              <w:rPr>
                <w:spacing w:val="-67"/>
                <w:sz w:val="24"/>
                <w:szCs w:val="24"/>
              </w:rPr>
              <w:t xml:space="preserve"> </w:t>
            </w:r>
            <w:r w:rsidRPr="0021768D">
              <w:rPr>
                <w:sz w:val="24"/>
                <w:szCs w:val="24"/>
              </w:rPr>
              <w:t>проверкой</w:t>
            </w:r>
            <w:r w:rsidRPr="0021768D">
              <w:rPr>
                <w:spacing w:val="-2"/>
                <w:sz w:val="24"/>
                <w:szCs w:val="24"/>
              </w:rPr>
              <w:t xml:space="preserve"> </w:t>
            </w:r>
            <w:r w:rsidRPr="0021768D">
              <w:rPr>
                <w:sz w:val="24"/>
                <w:szCs w:val="24"/>
              </w:rPr>
              <w:t>—</w:t>
            </w:r>
            <w:r w:rsidRPr="0021768D">
              <w:rPr>
                <w:spacing w:val="-5"/>
                <w:sz w:val="24"/>
                <w:szCs w:val="24"/>
              </w:rPr>
              <w:t xml:space="preserve"> </w:t>
            </w:r>
            <w:r w:rsidRPr="0021768D">
              <w:rPr>
                <w:sz w:val="24"/>
                <w:szCs w:val="24"/>
              </w:rPr>
              <w:t>измерением.</w:t>
            </w:r>
            <w:r w:rsidRPr="0021768D">
              <w:rPr>
                <w:spacing w:val="-2"/>
                <w:sz w:val="24"/>
                <w:szCs w:val="24"/>
              </w:rPr>
              <w:t xml:space="preserve"> </w:t>
            </w:r>
            <w:r w:rsidRPr="0021768D">
              <w:rPr>
                <w:sz w:val="24"/>
                <w:szCs w:val="24"/>
              </w:rPr>
              <w:t>Пропедевтика</w:t>
            </w:r>
          </w:p>
          <w:p w:rsidR="006B286A" w:rsidRPr="0021768D" w:rsidRDefault="006B286A" w:rsidP="00670046">
            <w:pPr>
              <w:pStyle w:val="TableParagraph"/>
              <w:ind w:left="0"/>
              <w:rPr>
                <w:sz w:val="24"/>
                <w:szCs w:val="24"/>
              </w:rPr>
            </w:pPr>
            <w:r w:rsidRPr="0021768D">
              <w:rPr>
                <w:sz w:val="24"/>
                <w:szCs w:val="24"/>
              </w:rPr>
              <w:t>исследовательской</w:t>
            </w:r>
            <w:r w:rsidRPr="0021768D">
              <w:rPr>
                <w:spacing w:val="-6"/>
                <w:sz w:val="24"/>
                <w:szCs w:val="24"/>
              </w:rPr>
              <w:t xml:space="preserve"> </w:t>
            </w:r>
            <w:r w:rsidRPr="0021768D">
              <w:rPr>
                <w:sz w:val="24"/>
                <w:szCs w:val="24"/>
              </w:rPr>
              <w:t>работы:</w:t>
            </w:r>
            <w:r w:rsidRPr="0021768D">
              <w:rPr>
                <w:spacing w:val="-2"/>
                <w:sz w:val="24"/>
                <w:szCs w:val="24"/>
              </w:rPr>
              <w:t xml:space="preserve"> </w:t>
            </w:r>
            <w:r w:rsidRPr="0021768D">
              <w:rPr>
                <w:sz w:val="24"/>
                <w:szCs w:val="24"/>
              </w:rPr>
              <w:t>сравнение</w:t>
            </w:r>
            <w:r w:rsidRPr="0021768D">
              <w:rPr>
                <w:spacing w:val="-6"/>
                <w:sz w:val="24"/>
                <w:szCs w:val="24"/>
              </w:rPr>
              <w:t xml:space="preserve"> </w:t>
            </w:r>
            <w:r w:rsidRPr="0021768D">
              <w:rPr>
                <w:sz w:val="24"/>
                <w:szCs w:val="24"/>
              </w:rPr>
              <w:t>фигур</w:t>
            </w:r>
          </w:p>
          <w:p w:rsidR="006B286A" w:rsidRPr="0021768D" w:rsidRDefault="006B286A" w:rsidP="00670046">
            <w:pPr>
              <w:pStyle w:val="TableParagraph"/>
              <w:spacing w:line="256" w:lineRule="auto"/>
              <w:ind w:left="0"/>
              <w:rPr>
                <w:sz w:val="24"/>
                <w:szCs w:val="24"/>
              </w:rPr>
            </w:pPr>
            <w:r w:rsidRPr="0021768D">
              <w:rPr>
                <w:sz w:val="24"/>
                <w:szCs w:val="24"/>
              </w:rPr>
              <w:t>по</w:t>
            </w:r>
            <w:r w:rsidRPr="0021768D">
              <w:rPr>
                <w:spacing w:val="-7"/>
                <w:sz w:val="24"/>
                <w:szCs w:val="24"/>
              </w:rPr>
              <w:t xml:space="preserve"> </w:t>
            </w:r>
            <w:r w:rsidRPr="0021768D">
              <w:rPr>
                <w:sz w:val="24"/>
                <w:szCs w:val="24"/>
              </w:rPr>
              <w:t>площади,</w:t>
            </w:r>
            <w:r w:rsidRPr="0021768D">
              <w:rPr>
                <w:spacing w:val="-6"/>
                <w:sz w:val="24"/>
                <w:szCs w:val="24"/>
              </w:rPr>
              <w:t xml:space="preserve"> </w:t>
            </w:r>
            <w:r w:rsidRPr="0021768D">
              <w:rPr>
                <w:sz w:val="24"/>
                <w:szCs w:val="24"/>
              </w:rPr>
              <w:t>периметру,</w:t>
            </w:r>
            <w:r w:rsidRPr="0021768D">
              <w:rPr>
                <w:spacing w:val="-5"/>
                <w:sz w:val="24"/>
                <w:szCs w:val="24"/>
              </w:rPr>
              <w:t xml:space="preserve"> </w:t>
            </w:r>
            <w:r w:rsidRPr="0021768D">
              <w:rPr>
                <w:sz w:val="24"/>
                <w:szCs w:val="24"/>
              </w:rPr>
              <w:t>сравнение</w:t>
            </w:r>
            <w:r w:rsidRPr="0021768D">
              <w:rPr>
                <w:spacing w:val="-7"/>
                <w:sz w:val="24"/>
                <w:szCs w:val="24"/>
              </w:rPr>
              <w:t xml:space="preserve"> </w:t>
            </w:r>
            <w:r w:rsidRPr="0021768D">
              <w:rPr>
                <w:sz w:val="24"/>
                <w:szCs w:val="24"/>
              </w:rPr>
              <w:t>однородных</w:t>
            </w:r>
            <w:r w:rsidRPr="0021768D">
              <w:rPr>
                <w:spacing w:val="-67"/>
                <w:sz w:val="24"/>
                <w:szCs w:val="24"/>
              </w:rPr>
              <w:t xml:space="preserve"> </w:t>
            </w:r>
            <w:r w:rsidRPr="0021768D">
              <w:rPr>
                <w:sz w:val="24"/>
                <w:szCs w:val="24"/>
              </w:rPr>
              <w:t>величин.</w:t>
            </w:r>
          </w:p>
          <w:p w:rsidR="006B286A" w:rsidRPr="0021768D" w:rsidRDefault="006B286A" w:rsidP="00670046">
            <w:pPr>
              <w:pStyle w:val="TableParagraph"/>
              <w:ind w:left="0"/>
              <w:rPr>
                <w:sz w:val="24"/>
                <w:szCs w:val="24"/>
              </w:rPr>
            </w:pPr>
            <w:r w:rsidRPr="0021768D">
              <w:rPr>
                <w:sz w:val="24"/>
                <w:szCs w:val="24"/>
              </w:rPr>
              <w:t>Конструирование</w:t>
            </w:r>
            <w:r w:rsidRPr="0021768D">
              <w:rPr>
                <w:spacing w:val="-5"/>
                <w:sz w:val="24"/>
                <w:szCs w:val="24"/>
              </w:rPr>
              <w:t xml:space="preserve"> </w:t>
            </w:r>
            <w:r w:rsidRPr="0021768D">
              <w:rPr>
                <w:sz w:val="24"/>
                <w:szCs w:val="24"/>
              </w:rPr>
              <w:t>из</w:t>
            </w:r>
            <w:r w:rsidRPr="0021768D">
              <w:rPr>
                <w:spacing w:val="-5"/>
                <w:sz w:val="24"/>
                <w:szCs w:val="24"/>
              </w:rPr>
              <w:t xml:space="preserve"> </w:t>
            </w:r>
            <w:r w:rsidRPr="0021768D">
              <w:rPr>
                <w:sz w:val="24"/>
                <w:szCs w:val="24"/>
              </w:rPr>
              <w:t>бумаги</w:t>
            </w:r>
            <w:r w:rsidRPr="0021768D">
              <w:rPr>
                <w:spacing w:val="-1"/>
                <w:sz w:val="24"/>
                <w:szCs w:val="24"/>
              </w:rPr>
              <w:t xml:space="preserve"> </w:t>
            </w:r>
            <w:r w:rsidRPr="0021768D">
              <w:rPr>
                <w:sz w:val="24"/>
                <w:szCs w:val="24"/>
              </w:rPr>
              <w:t>геометрической</w:t>
            </w:r>
          </w:p>
          <w:p w:rsidR="006B286A" w:rsidRPr="0021768D" w:rsidRDefault="006B286A" w:rsidP="00670046">
            <w:pPr>
              <w:pStyle w:val="TableParagraph"/>
              <w:ind w:left="0"/>
              <w:rPr>
                <w:sz w:val="24"/>
                <w:szCs w:val="24"/>
              </w:rPr>
            </w:pPr>
            <w:r w:rsidRPr="0021768D">
              <w:rPr>
                <w:sz w:val="24"/>
                <w:szCs w:val="24"/>
              </w:rPr>
              <w:t>фигуры</w:t>
            </w:r>
            <w:r w:rsidRPr="0021768D">
              <w:rPr>
                <w:spacing w:val="-2"/>
                <w:sz w:val="24"/>
                <w:szCs w:val="24"/>
              </w:rPr>
              <w:t xml:space="preserve"> </w:t>
            </w:r>
            <w:r w:rsidRPr="0021768D">
              <w:rPr>
                <w:sz w:val="24"/>
                <w:szCs w:val="24"/>
              </w:rPr>
              <w:t>с</w:t>
            </w:r>
            <w:r w:rsidRPr="0021768D">
              <w:rPr>
                <w:spacing w:val="-2"/>
                <w:sz w:val="24"/>
                <w:szCs w:val="24"/>
              </w:rPr>
              <w:t xml:space="preserve"> </w:t>
            </w:r>
            <w:r w:rsidRPr="0021768D">
              <w:rPr>
                <w:sz w:val="24"/>
                <w:szCs w:val="24"/>
              </w:rPr>
              <w:t>заданной</w:t>
            </w:r>
            <w:r w:rsidRPr="0021768D">
              <w:rPr>
                <w:spacing w:val="-3"/>
                <w:sz w:val="24"/>
                <w:szCs w:val="24"/>
              </w:rPr>
              <w:t xml:space="preserve"> </w:t>
            </w:r>
            <w:r w:rsidRPr="0021768D">
              <w:rPr>
                <w:sz w:val="24"/>
                <w:szCs w:val="24"/>
              </w:rPr>
              <w:t>длиной</w:t>
            </w:r>
            <w:r w:rsidRPr="0021768D">
              <w:rPr>
                <w:spacing w:val="-1"/>
                <w:sz w:val="24"/>
                <w:szCs w:val="24"/>
              </w:rPr>
              <w:t xml:space="preserve"> </w:t>
            </w:r>
            <w:r w:rsidRPr="0021768D">
              <w:rPr>
                <w:sz w:val="24"/>
                <w:szCs w:val="24"/>
              </w:rPr>
              <w:t>стороны</w:t>
            </w:r>
            <w:r w:rsidRPr="0021768D">
              <w:rPr>
                <w:spacing w:val="-2"/>
                <w:sz w:val="24"/>
                <w:szCs w:val="24"/>
              </w:rPr>
              <w:t xml:space="preserve"> </w:t>
            </w:r>
            <w:r w:rsidRPr="0021768D">
              <w:rPr>
                <w:sz w:val="24"/>
                <w:szCs w:val="24"/>
              </w:rPr>
              <w:t>(значением</w:t>
            </w:r>
          </w:p>
          <w:p w:rsidR="006B286A" w:rsidRPr="0021768D" w:rsidRDefault="006B286A" w:rsidP="00670046">
            <w:pPr>
              <w:pStyle w:val="TableParagraph"/>
              <w:spacing w:line="256" w:lineRule="auto"/>
              <w:ind w:left="0"/>
              <w:rPr>
                <w:sz w:val="24"/>
                <w:szCs w:val="24"/>
              </w:rPr>
            </w:pPr>
            <w:r w:rsidRPr="0021768D">
              <w:rPr>
                <w:sz w:val="24"/>
                <w:szCs w:val="24"/>
              </w:rPr>
              <w:t>периметра, площади). Мысленное представление и</w:t>
            </w:r>
            <w:r w:rsidRPr="0021768D">
              <w:rPr>
                <w:spacing w:val="-67"/>
                <w:sz w:val="24"/>
                <w:szCs w:val="24"/>
              </w:rPr>
              <w:t xml:space="preserve"> </w:t>
            </w:r>
            <w:r w:rsidRPr="0021768D">
              <w:rPr>
                <w:sz w:val="24"/>
                <w:szCs w:val="24"/>
              </w:rPr>
              <w:t>экспериментальная</w:t>
            </w:r>
            <w:r w:rsidRPr="0021768D">
              <w:rPr>
                <w:spacing w:val="-4"/>
                <w:sz w:val="24"/>
                <w:szCs w:val="24"/>
              </w:rPr>
              <w:t xml:space="preserve"> </w:t>
            </w:r>
            <w:r w:rsidRPr="0021768D">
              <w:rPr>
                <w:sz w:val="24"/>
                <w:szCs w:val="24"/>
              </w:rPr>
              <w:t>проверка</w:t>
            </w:r>
            <w:r w:rsidRPr="0021768D">
              <w:rPr>
                <w:spacing w:val="-1"/>
                <w:sz w:val="24"/>
                <w:szCs w:val="24"/>
              </w:rPr>
              <w:t xml:space="preserve"> </w:t>
            </w:r>
            <w:r w:rsidRPr="0021768D">
              <w:rPr>
                <w:sz w:val="24"/>
                <w:szCs w:val="24"/>
              </w:rPr>
              <w:t>возможности</w:t>
            </w:r>
          </w:p>
          <w:p w:rsidR="006B286A" w:rsidRPr="0021768D" w:rsidRDefault="006B286A" w:rsidP="00670046">
            <w:pPr>
              <w:pStyle w:val="TableParagraph"/>
              <w:ind w:left="0"/>
              <w:rPr>
                <w:sz w:val="24"/>
                <w:szCs w:val="24"/>
              </w:rPr>
            </w:pPr>
            <w:r w:rsidRPr="0021768D">
              <w:rPr>
                <w:sz w:val="24"/>
                <w:szCs w:val="24"/>
              </w:rPr>
              <w:t>конструирования</w:t>
            </w:r>
            <w:r w:rsidRPr="0021768D">
              <w:rPr>
                <w:spacing w:val="-4"/>
                <w:sz w:val="24"/>
                <w:szCs w:val="24"/>
              </w:rPr>
              <w:t xml:space="preserve"> </w:t>
            </w:r>
            <w:r w:rsidRPr="0021768D">
              <w:rPr>
                <w:sz w:val="24"/>
                <w:szCs w:val="24"/>
              </w:rPr>
              <w:t>заданной</w:t>
            </w:r>
            <w:r w:rsidRPr="0021768D">
              <w:rPr>
                <w:spacing w:val="-4"/>
                <w:sz w:val="24"/>
                <w:szCs w:val="24"/>
              </w:rPr>
              <w:t xml:space="preserve"> </w:t>
            </w:r>
            <w:r w:rsidRPr="0021768D">
              <w:rPr>
                <w:sz w:val="24"/>
                <w:szCs w:val="24"/>
              </w:rPr>
              <w:t>геометрической</w:t>
            </w:r>
            <w:r w:rsidRPr="0021768D">
              <w:rPr>
                <w:spacing w:val="-4"/>
                <w:sz w:val="24"/>
                <w:szCs w:val="24"/>
              </w:rPr>
              <w:t xml:space="preserve"> </w:t>
            </w:r>
            <w:r w:rsidRPr="0021768D">
              <w:rPr>
                <w:sz w:val="24"/>
                <w:szCs w:val="24"/>
              </w:rPr>
              <w:t>фигуры</w:t>
            </w:r>
          </w:p>
        </w:tc>
        <w:tc>
          <w:tcPr>
            <w:tcW w:w="1957" w:type="dxa"/>
          </w:tcPr>
          <w:p w:rsidR="006B286A" w:rsidRPr="0021768D" w:rsidRDefault="0021768D" w:rsidP="00670046">
            <w:pPr>
              <w:adjustRightInd w:val="0"/>
              <w:rPr>
                <w:rFonts w:eastAsia="Calibri"/>
                <w:color w:val="0563C1"/>
                <w:sz w:val="24"/>
                <w:szCs w:val="24"/>
                <w:u w:val="single"/>
              </w:rPr>
            </w:pPr>
            <w:hyperlink r:id="rId53" w:history="1">
              <w:r w:rsidR="006B286A" w:rsidRPr="0021768D">
                <w:rPr>
                  <w:rFonts w:eastAsia="Calibri"/>
                  <w:color w:val="0563C1"/>
                  <w:sz w:val="24"/>
                  <w:szCs w:val="24"/>
                  <w:u w:val="single"/>
                </w:rPr>
                <w:t>https://resh.edu.ru</w:t>
              </w:r>
            </w:hyperlink>
          </w:p>
          <w:p w:rsidR="006B286A" w:rsidRPr="0021768D" w:rsidRDefault="006B286A" w:rsidP="00670046">
            <w:pPr>
              <w:adjustRightInd w:val="0"/>
              <w:rPr>
                <w:rFonts w:eastAsia="Calibri"/>
                <w:color w:val="000000"/>
                <w:sz w:val="24"/>
                <w:szCs w:val="24"/>
              </w:rPr>
            </w:pPr>
            <w:r w:rsidRPr="0021768D">
              <w:rPr>
                <w:rFonts w:eastAsia="Calibri"/>
                <w:color w:val="0563C1"/>
                <w:sz w:val="24"/>
                <w:szCs w:val="24"/>
                <w:u w:val="single"/>
              </w:rPr>
              <w:t>https://uchi.ru</w:t>
            </w:r>
          </w:p>
          <w:p w:rsidR="006B286A" w:rsidRPr="0021768D" w:rsidRDefault="006B286A" w:rsidP="00670046">
            <w:pPr>
              <w:pStyle w:val="TableParagraph"/>
              <w:ind w:left="0"/>
              <w:rPr>
                <w:sz w:val="24"/>
                <w:szCs w:val="24"/>
              </w:rPr>
            </w:pPr>
          </w:p>
        </w:tc>
      </w:tr>
      <w:tr w:rsidR="006B286A" w:rsidRPr="0021768D" w:rsidTr="00A96D48">
        <w:tc>
          <w:tcPr>
            <w:tcW w:w="576" w:type="dxa"/>
          </w:tcPr>
          <w:p w:rsidR="006B286A" w:rsidRPr="0021768D" w:rsidRDefault="006B286A" w:rsidP="00670046">
            <w:pPr>
              <w:pStyle w:val="TableParagraph"/>
              <w:ind w:left="0"/>
              <w:rPr>
                <w:sz w:val="24"/>
                <w:szCs w:val="24"/>
              </w:rPr>
            </w:pPr>
            <w:r w:rsidRPr="0021768D">
              <w:rPr>
                <w:sz w:val="24"/>
                <w:szCs w:val="24"/>
              </w:rPr>
              <w:t>4.2.</w:t>
            </w:r>
          </w:p>
        </w:tc>
        <w:tc>
          <w:tcPr>
            <w:tcW w:w="2433" w:type="dxa"/>
          </w:tcPr>
          <w:p w:rsidR="006B286A" w:rsidRPr="0021768D" w:rsidRDefault="006B286A" w:rsidP="00670046">
            <w:pPr>
              <w:pStyle w:val="TableParagraph"/>
              <w:ind w:left="0"/>
              <w:rPr>
                <w:sz w:val="24"/>
                <w:szCs w:val="24"/>
              </w:rPr>
            </w:pPr>
            <w:r w:rsidRPr="0021768D">
              <w:rPr>
                <w:sz w:val="24"/>
                <w:szCs w:val="24"/>
              </w:rPr>
              <w:t>Геометрические величины</w:t>
            </w:r>
          </w:p>
        </w:tc>
        <w:tc>
          <w:tcPr>
            <w:tcW w:w="1097" w:type="dxa"/>
          </w:tcPr>
          <w:p w:rsidR="006B286A" w:rsidRPr="0021768D" w:rsidRDefault="006B286A" w:rsidP="00670046">
            <w:pPr>
              <w:pStyle w:val="TableParagraph"/>
              <w:ind w:left="0"/>
              <w:rPr>
                <w:sz w:val="24"/>
                <w:szCs w:val="24"/>
              </w:rPr>
            </w:pPr>
            <w:r w:rsidRPr="0021768D">
              <w:rPr>
                <w:sz w:val="24"/>
                <w:szCs w:val="24"/>
              </w:rPr>
              <w:t>13</w:t>
            </w:r>
          </w:p>
        </w:tc>
        <w:tc>
          <w:tcPr>
            <w:tcW w:w="1156" w:type="dxa"/>
          </w:tcPr>
          <w:p w:rsidR="006B286A" w:rsidRPr="0021768D" w:rsidRDefault="006B286A" w:rsidP="00670046">
            <w:pPr>
              <w:pStyle w:val="TableParagraph"/>
              <w:ind w:left="0"/>
              <w:rPr>
                <w:sz w:val="24"/>
                <w:szCs w:val="24"/>
              </w:rPr>
            </w:pPr>
            <w:r w:rsidRPr="0021768D">
              <w:rPr>
                <w:sz w:val="24"/>
                <w:szCs w:val="24"/>
              </w:rPr>
              <w:t>0</w:t>
            </w:r>
          </w:p>
        </w:tc>
        <w:tc>
          <w:tcPr>
            <w:tcW w:w="1046" w:type="dxa"/>
          </w:tcPr>
          <w:p w:rsidR="006B286A" w:rsidRPr="0021768D" w:rsidRDefault="006B286A" w:rsidP="00670046">
            <w:pPr>
              <w:pStyle w:val="TableParagraph"/>
              <w:ind w:left="0"/>
              <w:rPr>
                <w:sz w:val="24"/>
                <w:szCs w:val="24"/>
              </w:rPr>
            </w:pPr>
            <w:r w:rsidRPr="0021768D">
              <w:rPr>
                <w:sz w:val="24"/>
                <w:szCs w:val="24"/>
              </w:rPr>
              <w:t>0</w:t>
            </w:r>
          </w:p>
        </w:tc>
        <w:tc>
          <w:tcPr>
            <w:tcW w:w="2738" w:type="dxa"/>
          </w:tcPr>
          <w:p w:rsidR="006B286A" w:rsidRPr="0021768D" w:rsidRDefault="006B286A" w:rsidP="00670046">
            <w:pPr>
              <w:pStyle w:val="TableParagraph"/>
              <w:ind w:left="0"/>
              <w:rPr>
                <w:sz w:val="24"/>
                <w:szCs w:val="24"/>
              </w:rPr>
            </w:pPr>
            <w:r w:rsidRPr="0021768D">
              <w:rPr>
                <w:sz w:val="24"/>
                <w:szCs w:val="24"/>
              </w:rPr>
              <w:t>Периметр</w:t>
            </w:r>
          </w:p>
          <w:p w:rsidR="006B286A" w:rsidRPr="0021768D" w:rsidRDefault="006B286A" w:rsidP="00670046">
            <w:pPr>
              <w:pStyle w:val="TableParagraph"/>
              <w:spacing w:line="259" w:lineRule="auto"/>
              <w:ind w:left="0"/>
              <w:rPr>
                <w:sz w:val="24"/>
                <w:szCs w:val="24"/>
              </w:rPr>
            </w:pPr>
            <w:r w:rsidRPr="0021768D">
              <w:rPr>
                <w:sz w:val="24"/>
                <w:szCs w:val="24"/>
              </w:rPr>
              <w:t>многоугольника:</w:t>
            </w:r>
            <w:r w:rsidRPr="0021768D">
              <w:rPr>
                <w:spacing w:val="-67"/>
                <w:sz w:val="24"/>
                <w:szCs w:val="24"/>
              </w:rPr>
              <w:t xml:space="preserve"> </w:t>
            </w:r>
            <w:r w:rsidRPr="0021768D">
              <w:rPr>
                <w:sz w:val="24"/>
                <w:szCs w:val="24"/>
              </w:rPr>
              <w:t>измерение,</w:t>
            </w:r>
            <w:r w:rsidRPr="0021768D">
              <w:rPr>
                <w:spacing w:val="1"/>
                <w:sz w:val="24"/>
                <w:szCs w:val="24"/>
              </w:rPr>
              <w:t xml:space="preserve"> </w:t>
            </w:r>
            <w:r w:rsidRPr="0021768D">
              <w:rPr>
                <w:sz w:val="24"/>
                <w:szCs w:val="24"/>
              </w:rPr>
              <w:t>вычисление,</w:t>
            </w:r>
          </w:p>
          <w:p w:rsidR="006B286A" w:rsidRPr="0021768D" w:rsidRDefault="006B286A" w:rsidP="00670046">
            <w:pPr>
              <w:pStyle w:val="TableParagraph"/>
              <w:spacing w:line="259" w:lineRule="auto"/>
              <w:ind w:left="0"/>
              <w:rPr>
                <w:sz w:val="24"/>
                <w:szCs w:val="24"/>
              </w:rPr>
            </w:pPr>
            <w:r w:rsidRPr="0021768D">
              <w:rPr>
                <w:sz w:val="24"/>
                <w:szCs w:val="24"/>
              </w:rPr>
              <w:t>запись</w:t>
            </w:r>
            <w:r w:rsidRPr="0021768D">
              <w:rPr>
                <w:spacing w:val="-3"/>
                <w:sz w:val="24"/>
                <w:szCs w:val="24"/>
              </w:rPr>
              <w:t xml:space="preserve"> </w:t>
            </w:r>
            <w:r w:rsidRPr="0021768D">
              <w:rPr>
                <w:sz w:val="24"/>
                <w:szCs w:val="24"/>
              </w:rPr>
              <w:t>равенства. Измерение</w:t>
            </w:r>
            <w:r w:rsidRPr="0021768D">
              <w:rPr>
                <w:spacing w:val="-17"/>
                <w:sz w:val="24"/>
                <w:szCs w:val="24"/>
              </w:rPr>
              <w:t xml:space="preserve"> </w:t>
            </w:r>
            <w:r w:rsidRPr="0021768D">
              <w:rPr>
                <w:sz w:val="24"/>
                <w:szCs w:val="24"/>
              </w:rPr>
              <w:t>площади,</w:t>
            </w:r>
            <w:r w:rsidRPr="0021768D">
              <w:rPr>
                <w:spacing w:val="-67"/>
                <w:sz w:val="24"/>
                <w:szCs w:val="24"/>
              </w:rPr>
              <w:t xml:space="preserve"> </w:t>
            </w:r>
            <w:r w:rsidRPr="0021768D">
              <w:rPr>
                <w:sz w:val="24"/>
                <w:szCs w:val="24"/>
              </w:rPr>
              <w:t>запись результата</w:t>
            </w:r>
            <w:r w:rsidRPr="0021768D">
              <w:rPr>
                <w:spacing w:val="1"/>
                <w:sz w:val="24"/>
                <w:szCs w:val="24"/>
              </w:rPr>
              <w:t xml:space="preserve"> </w:t>
            </w:r>
            <w:r w:rsidRPr="0021768D">
              <w:rPr>
                <w:sz w:val="24"/>
                <w:szCs w:val="24"/>
              </w:rPr>
              <w:t>измерения</w:t>
            </w:r>
          </w:p>
          <w:p w:rsidR="006B286A" w:rsidRPr="0021768D" w:rsidRDefault="006B286A" w:rsidP="00670046">
            <w:pPr>
              <w:pStyle w:val="TableParagraph"/>
              <w:spacing w:line="259" w:lineRule="auto"/>
              <w:ind w:left="0"/>
              <w:rPr>
                <w:sz w:val="24"/>
                <w:szCs w:val="24"/>
              </w:rPr>
            </w:pPr>
            <w:r w:rsidRPr="0021768D">
              <w:rPr>
                <w:sz w:val="24"/>
                <w:szCs w:val="24"/>
              </w:rPr>
              <w:t>в квадратных</w:t>
            </w:r>
            <w:r w:rsidRPr="0021768D">
              <w:rPr>
                <w:spacing w:val="-67"/>
                <w:sz w:val="24"/>
                <w:szCs w:val="24"/>
              </w:rPr>
              <w:t xml:space="preserve"> </w:t>
            </w:r>
            <w:r w:rsidRPr="0021768D">
              <w:rPr>
                <w:sz w:val="24"/>
                <w:szCs w:val="24"/>
              </w:rPr>
              <w:t>сантиметрах.</w:t>
            </w:r>
          </w:p>
          <w:p w:rsidR="006B286A" w:rsidRPr="0021768D" w:rsidRDefault="006B286A" w:rsidP="00670046">
            <w:pPr>
              <w:pStyle w:val="TableParagraph"/>
              <w:spacing w:line="259" w:lineRule="auto"/>
              <w:ind w:left="0"/>
              <w:rPr>
                <w:sz w:val="24"/>
                <w:szCs w:val="24"/>
              </w:rPr>
            </w:pPr>
            <w:r w:rsidRPr="0021768D">
              <w:rPr>
                <w:sz w:val="24"/>
                <w:szCs w:val="24"/>
              </w:rPr>
              <w:lastRenderedPageBreak/>
              <w:t>Вычисление площади</w:t>
            </w:r>
            <w:r w:rsidRPr="0021768D">
              <w:rPr>
                <w:spacing w:val="1"/>
                <w:sz w:val="24"/>
                <w:szCs w:val="24"/>
              </w:rPr>
              <w:t xml:space="preserve"> </w:t>
            </w:r>
            <w:r w:rsidRPr="0021768D">
              <w:rPr>
                <w:sz w:val="24"/>
                <w:szCs w:val="24"/>
              </w:rPr>
              <w:t>прямоугольника</w:t>
            </w:r>
            <w:r w:rsidRPr="0021768D">
              <w:rPr>
                <w:spacing w:val="1"/>
                <w:sz w:val="24"/>
                <w:szCs w:val="24"/>
              </w:rPr>
              <w:t xml:space="preserve"> </w:t>
            </w:r>
            <w:r w:rsidRPr="0021768D">
              <w:rPr>
                <w:sz w:val="24"/>
                <w:szCs w:val="24"/>
              </w:rPr>
              <w:t>(квадрата) с заданными</w:t>
            </w:r>
            <w:r w:rsidRPr="0021768D">
              <w:rPr>
                <w:spacing w:val="-67"/>
                <w:sz w:val="24"/>
                <w:szCs w:val="24"/>
              </w:rPr>
              <w:t xml:space="preserve"> </w:t>
            </w:r>
            <w:r w:rsidRPr="0021768D">
              <w:rPr>
                <w:sz w:val="24"/>
                <w:szCs w:val="24"/>
              </w:rPr>
              <w:t>сторонами,</w:t>
            </w:r>
            <w:r w:rsidRPr="0021768D">
              <w:rPr>
                <w:spacing w:val="-2"/>
                <w:sz w:val="24"/>
                <w:szCs w:val="24"/>
              </w:rPr>
              <w:t xml:space="preserve"> </w:t>
            </w:r>
            <w:r w:rsidRPr="0021768D">
              <w:rPr>
                <w:sz w:val="24"/>
                <w:szCs w:val="24"/>
              </w:rPr>
              <w:t>запись</w:t>
            </w:r>
          </w:p>
          <w:p w:rsidR="006B286A" w:rsidRPr="0021768D" w:rsidRDefault="006B286A" w:rsidP="00670046">
            <w:pPr>
              <w:pStyle w:val="TableParagraph"/>
              <w:spacing w:line="321" w:lineRule="exact"/>
              <w:ind w:left="0"/>
              <w:rPr>
                <w:sz w:val="24"/>
                <w:szCs w:val="24"/>
              </w:rPr>
            </w:pPr>
            <w:r w:rsidRPr="0021768D">
              <w:rPr>
                <w:sz w:val="24"/>
                <w:szCs w:val="24"/>
              </w:rPr>
              <w:t>равенства</w:t>
            </w:r>
          </w:p>
        </w:tc>
        <w:tc>
          <w:tcPr>
            <w:tcW w:w="3916" w:type="dxa"/>
          </w:tcPr>
          <w:p w:rsidR="006B286A" w:rsidRPr="0021768D" w:rsidRDefault="006B286A" w:rsidP="00670046">
            <w:pPr>
              <w:pStyle w:val="TableParagraph"/>
              <w:ind w:left="0"/>
              <w:rPr>
                <w:sz w:val="24"/>
                <w:szCs w:val="24"/>
              </w:rPr>
            </w:pPr>
            <w:r w:rsidRPr="0021768D">
              <w:rPr>
                <w:sz w:val="24"/>
                <w:szCs w:val="24"/>
              </w:rPr>
              <w:lastRenderedPageBreak/>
              <w:t>Комментирование</w:t>
            </w:r>
            <w:r w:rsidRPr="0021768D">
              <w:rPr>
                <w:spacing w:val="-5"/>
                <w:sz w:val="24"/>
                <w:szCs w:val="24"/>
              </w:rPr>
              <w:t xml:space="preserve"> </w:t>
            </w:r>
            <w:r w:rsidRPr="0021768D">
              <w:rPr>
                <w:sz w:val="24"/>
                <w:szCs w:val="24"/>
              </w:rPr>
              <w:t>хода</w:t>
            </w:r>
            <w:r w:rsidRPr="0021768D">
              <w:rPr>
                <w:spacing w:val="-1"/>
                <w:sz w:val="24"/>
                <w:szCs w:val="24"/>
              </w:rPr>
              <w:t xml:space="preserve"> </w:t>
            </w:r>
            <w:r w:rsidRPr="0021768D">
              <w:rPr>
                <w:sz w:val="24"/>
                <w:szCs w:val="24"/>
              </w:rPr>
              <w:t>и</w:t>
            </w:r>
            <w:r w:rsidRPr="0021768D">
              <w:rPr>
                <w:spacing w:val="-1"/>
                <w:sz w:val="24"/>
                <w:szCs w:val="24"/>
              </w:rPr>
              <w:t xml:space="preserve"> </w:t>
            </w:r>
            <w:r w:rsidRPr="0021768D">
              <w:rPr>
                <w:sz w:val="24"/>
                <w:szCs w:val="24"/>
              </w:rPr>
              <w:t>результата</w:t>
            </w:r>
            <w:r w:rsidRPr="0021768D">
              <w:rPr>
                <w:spacing w:val="-6"/>
                <w:sz w:val="24"/>
                <w:szCs w:val="24"/>
              </w:rPr>
              <w:t xml:space="preserve"> </w:t>
            </w:r>
            <w:r w:rsidRPr="0021768D">
              <w:rPr>
                <w:sz w:val="24"/>
                <w:szCs w:val="24"/>
              </w:rPr>
              <w:t>поиска</w:t>
            </w:r>
          </w:p>
          <w:p w:rsidR="006B286A" w:rsidRPr="0021768D" w:rsidRDefault="006B286A" w:rsidP="00670046">
            <w:pPr>
              <w:pStyle w:val="TableParagraph"/>
              <w:ind w:left="0"/>
              <w:rPr>
                <w:sz w:val="24"/>
                <w:szCs w:val="24"/>
              </w:rPr>
            </w:pPr>
            <w:r w:rsidRPr="0021768D">
              <w:rPr>
                <w:sz w:val="24"/>
                <w:szCs w:val="24"/>
              </w:rPr>
              <w:t>информации</w:t>
            </w:r>
            <w:r w:rsidRPr="0021768D">
              <w:rPr>
                <w:spacing w:val="-1"/>
                <w:sz w:val="24"/>
                <w:szCs w:val="24"/>
              </w:rPr>
              <w:t xml:space="preserve"> </w:t>
            </w:r>
            <w:r w:rsidRPr="0021768D">
              <w:rPr>
                <w:sz w:val="24"/>
                <w:szCs w:val="24"/>
              </w:rPr>
              <w:t>о</w:t>
            </w:r>
            <w:r w:rsidRPr="0021768D">
              <w:rPr>
                <w:spacing w:val="-4"/>
                <w:sz w:val="24"/>
                <w:szCs w:val="24"/>
              </w:rPr>
              <w:t xml:space="preserve"> </w:t>
            </w:r>
            <w:r w:rsidRPr="0021768D">
              <w:rPr>
                <w:sz w:val="24"/>
                <w:szCs w:val="24"/>
              </w:rPr>
              <w:t>площади</w:t>
            </w:r>
            <w:r w:rsidRPr="0021768D">
              <w:rPr>
                <w:spacing w:val="-3"/>
                <w:sz w:val="24"/>
                <w:szCs w:val="24"/>
              </w:rPr>
              <w:t xml:space="preserve"> </w:t>
            </w:r>
            <w:r w:rsidRPr="0021768D">
              <w:rPr>
                <w:sz w:val="24"/>
                <w:szCs w:val="24"/>
              </w:rPr>
              <w:t>и</w:t>
            </w:r>
            <w:r w:rsidRPr="0021768D">
              <w:rPr>
                <w:spacing w:val="-1"/>
                <w:sz w:val="24"/>
                <w:szCs w:val="24"/>
              </w:rPr>
              <w:t xml:space="preserve"> </w:t>
            </w:r>
            <w:r w:rsidRPr="0021768D">
              <w:rPr>
                <w:sz w:val="24"/>
                <w:szCs w:val="24"/>
              </w:rPr>
              <w:t>способах</w:t>
            </w:r>
            <w:r w:rsidRPr="0021768D">
              <w:rPr>
                <w:spacing w:val="-3"/>
                <w:sz w:val="24"/>
                <w:szCs w:val="24"/>
              </w:rPr>
              <w:t xml:space="preserve"> </w:t>
            </w:r>
            <w:r w:rsidRPr="0021768D">
              <w:rPr>
                <w:sz w:val="24"/>
                <w:szCs w:val="24"/>
              </w:rPr>
              <w:t>её</w:t>
            </w:r>
            <w:r w:rsidRPr="0021768D">
              <w:rPr>
                <w:spacing w:val="-1"/>
                <w:sz w:val="24"/>
                <w:szCs w:val="24"/>
              </w:rPr>
              <w:t xml:space="preserve"> </w:t>
            </w:r>
            <w:r w:rsidRPr="0021768D">
              <w:rPr>
                <w:sz w:val="24"/>
                <w:szCs w:val="24"/>
              </w:rPr>
              <w:t>нахождения.</w:t>
            </w:r>
          </w:p>
          <w:p w:rsidR="006B286A" w:rsidRPr="0021768D" w:rsidRDefault="006B286A" w:rsidP="00670046">
            <w:pPr>
              <w:pStyle w:val="TableParagraph"/>
              <w:ind w:left="0"/>
              <w:rPr>
                <w:sz w:val="24"/>
                <w:szCs w:val="24"/>
              </w:rPr>
            </w:pPr>
            <w:r w:rsidRPr="0021768D">
              <w:rPr>
                <w:sz w:val="24"/>
                <w:szCs w:val="24"/>
              </w:rPr>
              <w:t>Формулирование</w:t>
            </w:r>
            <w:r w:rsidRPr="0021768D">
              <w:rPr>
                <w:spacing w:val="-4"/>
                <w:sz w:val="24"/>
                <w:szCs w:val="24"/>
              </w:rPr>
              <w:t xml:space="preserve"> </w:t>
            </w:r>
            <w:r w:rsidRPr="0021768D">
              <w:rPr>
                <w:sz w:val="24"/>
                <w:szCs w:val="24"/>
              </w:rPr>
              <w:t>и</w:t>
            </w:r>
            <w:r w:rsidRPr="0021768D">
              <w:rPr>
                <w:spacing w:val="-6"/>
                <w:sz w:val="24"/>
                <w:szCs w:val="24"/>
              </w:rPr>
              <w:t xml:space="preserve"> </w:t>
            </w:r>
            <w:r w:rsidRPr="0021768D">
              <w:rPr>
                <w:sz w:val="24"/>
                <w:szCs w:val="24"/>
              </w:rPr>
              <w:t>проверка</w:t>
            </w:r>
            <w:r w:rsidRPr="0021768D">
              <w:rPr>
                <w:spacing w:val="-7"/>
                <w:sz w:val="24"/>
                <w:szCs w:val="24"/>
              </w:rPr>
              <w:t xml:space="preserve"> </w:t>
            </w:r>
            <w:r w:rsidRPr="0021768D">
              <w:rPr>
                <w:sz w:val="24"/>
                <w:szCs w:val="24"/>
              </w:rPr>
              <w:t>истинности</w:t>
            </w:r>
          </w:p>
          <w:p w:rsidR="006B286A" w:rsidRPr="0021768D" w:rsidRDefault="006B286A" w:rsidP="00670046">
            <w:pPr>
              <w:pStyle w:val="TableParagraph"/>
              <w:spacing w:line="259" w:lineRule="auto"/>
              <w:ind w:left="0"/>
              <w:rPr>
                <w:sz w:val="24"/>
                <w:szCs w:val="24"/>
              </w:rPr>
            </w:pPr>
            <w:r w:rsidRPr="0021768D">
              <w:rPr>
                <w:sz w:val="24"/>
                <w:szCs w:val="24"/>
              </w:rPr>
              <w:t>утверждений</w:t>
            </w:r>
            <w:r w:rsidRPr="0021768D">
              <w:rPr>
                <w:spacing w:val="-6"/>
                <w:sz w:val="24"/>
                <w:szCs w:val="24"/>
              </w:rPr>
              <w:t xml:space="preserve"> </w:t>
            </w:r>
            <w:r w:rsidRPr="0021768D">
              <w:rPr>
                <w:sz w:val="24"/>
                <w:szCs w:val="24"/>
              </w:rPr>
              <w:t>о</w:t>
            </w:r>
            <w:r w:rsidRPr="0021768D">
              <w:rPr>
                <w:spacing w:val="-3"/>
                <w:sz w:val="24"/>
                <w:szCs w:val="24"/>
              </w:rPr>
              <w:t xml:space="preserve"> </w:t>
            </w:r>
            <w:r w:rsidRPr="0021768D">
              <w:rPr>
                <w:sz w:val="24"/>
                <w:szCs w:val="24"/>
              </w:rPr>
              <w:t>значениях</w:t>
            </w:r>
            <w:r w:rsidRPr="0021768D">
              <w:rPr>
                <w:spacing w:val="-3"/>
                <w:sz w:val="24"/>
                <w:szCs w:val="24"/>
              </w:rPr>
              <w:t xml:space="preserve"> </w:t>
            </w:r>
            <w:r w:rsidRPr="0021768D">
              <w:rPr>
                <w:sz w:val="24"/>
                <w:szCs w:val="24"/>
              </w:rPr>
              <w:t>геометрических</w:t>
            </w:r>
            <w:r w:rsidRPr="0021768D">
              <w:rPr>
                <w:spacing w:val="-3"/>
                <w:sz w:val="24"/>
                <w:szCs w:val="24"/>
              </w:rPr>
              <w:t xml:space="preserve"> </w:t>
            </w:r>
            <w:r w:rsidRPr="0021768D">
              <w:rPr>
                <w:sz w:val="24"/>
                <w:szCs w:val="24"/>
              </w:rPr>
              <w:t>величин.</w:t>
            </w:r>
            <w:r w:rsidRPr="0021768D">
              <w:rPr>
                <w:spacing w:val="-67"/>
                <w:sz w:val="24"/>
                <w:szCs w:val="24"/>
              </w:rPr>
              <w:t xml:space="preserve"> </w:t>
            </w:r>
            <w:r w:rsidRPr="0021768D">
              <w:rPr>
                <w:sz w:val="24"/>
                <w:szCs w:val="24"/>
              </w:rPr>
              <w:t>Нахождение</w:t>
            </w:r>
            <w:r w:rsidRPr="0021768D">
              <w:rPr>
                <w:spacing w:val="-2"/>
                <w:sz w:val="24"/>
                <w:szCs w:val="24"/>
              </w:rPr>
              <w:t xml:space="preserve"> </w:t>
            </w:r>
            <w:r w:rsidRPr="0021768D">
              <w:rPr>
                <w:sz w:val="24"/>
                <w:szCs w:val="24"/>
              </w:rPr>
              <w:t>площади</w:t>
            </w:r>
            <w:r w:rsidRPr="0021768D">
              <w:rPr>
                <w:spacing w:val="-5"/>
                <w:sz w:val="24"/>
                <w:szCs w:val="24"/>
              </w:rPr>
              <w:t xml:space="preserve"> </w:t>
            </w:r>
            <w:r w:rsidRPr="0021768D">
              <w:rPr>
                <w:sz w:val="24"/>
                <w:szCs w:val="24"/>
              </w:rPr>
              <w:t>прямоугольника,</w:t>
            </w:r>
            <w:r w:rsidRPr="0021768D">
              <w:rPr>
                <w:spacing w:val="-4"/>
                <w:sz w:val="24"/>
                <w:szCs w:val="24"/>
              </w:rPr>
              <w:t xml:space="preserve"> </w:t>
            </w:r>
            <w:r w:rsidRPr="0021768D">
              <w:rPr>
                <w:sz w:val="24"/>
                <w:szCs w:val="24"/>
              </w:rPr>
              <w:t xml:space="preserve">квадрата, </w:t>
            </w:r>
            <w:r w:rsidRPr="0021768D">
              <w:rPr>
                <w:sz w:val="24"/>
                <w:szCs w:val="24"/>
              </w:rPr>
              <w:lastRenderedPageBreak/>
              <w:t>составление числового равенства при вычислении</w:t>
            </w:r>
            <w:r w:rsidRPr="0021768D">
              <w:rPr>
                <w:spacing w:val="-67"/>
                <w:sz w:val="24"/>
                <w:szCs w:val="24"/>
              </w:rPr>
              <w:t xml:space="preserve"> </w:t>
            </w:r>
            <w:r w:rsidRPr="0021768D">
              <w:rPr>
                <w:sz w:val="24"/>
                <w:szCs w:val="24"/>
              </w:rPr>
              <w:t>площади</w:t>
            </w:r>
            <w:r w:rsidRPr="0021768D">
              <w:rPr>
                <w:spacing w:val="-1"/>
                <w:sz w:val="24"/>
                <w:szCs w:val="24"/>
              </w:rPr>
              <w:t xml:space="preserve"> </w:t>
            </w:r>
            <w:r w:rsidRPr="0021768D">
              <w:rPr>
                <w:sz w:val="24"/>
                <w:szCs w:val="24"/>
              </w:rPr>
              <w:t>прямоугольника</w:t>
            </w:r>
            <w:r w:rsidRPr="0021768D">
              <w:rPr>
                <w:spacing w:val="-1"/>
                <w:sz w:val="24"/>
                <w:szCs w:val="24"/>
              </w:rPr>
              <w:t xml:space="preserve"> </w:t>
            </w:r>
            <w:r w:rsidRPr="0021768D">
              <w:rPr>
                <w:sz w:val="24"/>
                <w:szCs w:val="24"/>
              </w:rPr>
              <w:t>(квадрата).</w:t>
            </w:r>
          </w:p>
          <w:p w:rsidR="006B286A" w:rsidRPr="0021768D" w:rsidRDefault="006B286A" w:rsidP="00670046">
            <w:pPr>
              <w:pStyle w:val="TableParagraph"/>
              <w:spacing w:line="259" w:lineRule="auto"/>
              <w:ind w:left="0"/>
              <w:rPr>
                <w:sz w:val="24"/>
                <w:szCs w:val="24"/>
              </w:rPr>
            </w:pPr>
            <w:r w:rsidRPr="0021768D">
              <w:rPr>
                <w:sz w:val="24"/>
                <w:szCs w:val="24"/>
              </w:rPr>
              <w:t>Учебный</w:t>
            </w:r>
            <w:r w:rsidRPr="0021768D">
              <w:rPr>
                <w:spacing w:val="-5"/>
                <w:sz w:val="24"/>
                <w:szCs w:val="24"/>
              </w:rPr>
              <w:t xml:space="preserve"> </w:t>
            </w:r>
            <w:r w:rsidRPr="0021768D">
              <w:rPr>
                <w:sz w:val="24"/>
                <w:szCs w:val="24"/>
              </w:rPr>
              <w:t>диалог:</w:t>
            </w:r>
            <w:r w:rsidRPr="0021768D">
              <w:rPr>
                <w:spacing w:val="-3"/>
                <w:sz w:val="24"/>
                <w:szCs w:val="24"/>
              </w:rPr>
              <w:t xml:space="preserve"> </w:t>
            </w:r>
            <w:r w:rsidRPr="0021768D">
              <w:rPr>
                <w:sz w:val="24"/>
                <w:szCs w:val="24"/>
              </w:rPr>
              <w:t>соотношение</w:t>
            </w:r>
            <w:r w:rsidRPr="0021768D">
              <w:rPr>
                <w:spacing w:val="-3"/>
                <w:sz w:val="24"/>
                <w:szCs w:val="24"/>
              </w:rPr>
              <w:t xml:space="preserve"> </w:t>
            </w:r>
            <w:r w:rsidRPr="0021768D">
              <w:rPr>
                <w:sz w:val="24"/>
                <w:szCs w:val="24"/>
              </w:rPr>
              <w:t>между</w:t>
            </w:r>
            <w:r w:rsidRPr="0021768D">
              <w:rPr>
                <w:spacing w:val="-6"/>
                <w:sz w:val="24"/>
                <w:szCs w:val="24"/>
              </w:rPr>
              <w:t xml:space="preserve"> </w:t>
            </w:r>
            <w:r w:rsidRPr="0021768D">
              <w:rPr>
                <w:sz w:val="24"/>
                <w:szCs w:val="24"/>
              </w:rPr>
              <w:t>единицами</w:t>
            </w:r>
            <w:r w:rsidRPr="0021768D">
              <w:rPr>
                <w:spacing w:val="-67"/>
                <w:sz w:val="24"/>
                <w:szCs w:val="24"/>
              </w:rPr>
              <w:t xml:space="preserve"> </w:t>
            </w:r>
            <w:r w:rsidRPr="0021768D">
              <w:rPr>
                <w:sz w:val="24"/>
                <w:szCs w:val="24"/>
              </w:rPr>
              <w:t>площади,</w:t>
            </w:r>
            <w:r w:rsidRPr="0021768D">
              <w:rPr>
                <w:spacing w:val="-2"/>
                <w:sz w:val="24"/>
                <w:szCs w:val="24"/>
              </w:rPr>
              <w:t xml:space="preserve"> </w:t>
            </w:r>
            <w:r w:rsidRPr="0021768D">
              <w:rPr>
                <w:sz w:val="24"/>
                <w:szCs w:val="24"/>
              </w:rPr>
              <w:t>последовательность</w:t>
            </w:r>
            <w:r w:rsidRPr="0021768D">
              <w:rPr>
                <w:spacing w:val="-1"/>
                <w:sz w:val="24"/>
                <w:szCs w:val="24"/>
              </w:rPr>
              <w:t xml:space="preserve"> </w:t>
            </w:r>
            <w:r w:rsidRPr="0021768D">
              <w:rPr>
                <w:sz w:val="24"/>
                <w:szCs w:val="24"/>
              </w:rPr>
              <w:t>действий</w:t>
            </w:r>
          </w:p>
          <w:p w:rsidR="006B286A" w:rsidRPr="0021768D" w:rsidRDefault="006B286A" w:rsidP="00670046">
            <w:pPr>
              <w:pStyle w:val="TableParagraph"/>
              <w:spacing w:line="340" w:lineRule="atLeast"/>
              <w:ind w:left="0"/>
              <w:rPr>
                <w:sz w:val="24"/>
                <w:szCs w:val="24"/>
              </w:rPr>
            </w:pPr>
            <w:r w:rsidRPr="0021768D">
              <w:rPr>
                <w:sz w:val="24"/>
                <w:szCs w:val="24"/>
              </w:rPr>
              <w:t>при</w:t>
            </w:r>
            <w:r w:rsidRPr="0021768D">
              <w:rPr>
                <w:spacing w:val="-3"/>
                <w:sz w:val="24"/>
                <w:szCs w:val="24"/>
              </w:rPr>
              <w:t xml:space="preserve"> </w:t>
            </w:r>
            <w:r w:rsidRPr="0021768D">
              <w:rPr>
                <w:sz w:val="24"/>
                <w:szCs w:val="24"/>
              </w:rPr>
              <w:t>переходе</w:t>
            </w:r>
            <w:r w:rsidRPr="0021768D">
              <w:rPr>
                <w:spacing w:val="-5"/>
                <w:sz w:val="24"/>
                <w:szCs w:val="24"/>
              </w:rPr>
              <w:t xml:space="preserve"> </w:t>
            </w:r>
            <w:r w:rsidRPr="0021768D">
              <w:rPr>
                <w:sz w:val="24"/>
                <w:szCs w:val="24"/>
              </w:rPr>
              <w:t>от</w:t>
            </w:r>
            <w:r w:rsidRPr="0021768D">
              <w:rPr>
                <w:spacing w:val="-3"/>
                <w:sz w:val="24"/>
                <w:szCs w:val="24"/>
              </w:rPr>
              <w:t xml:space="preserve"> </w:t>
            </w:r>
            <w:r w:rsidRPr="0021768D">
              <w:rPr>
                <w:sz w:val="24"/>
                <w:szCs w:val="24"/>
              </w:rPr>
              <w:t>одной</w:t>
            </w:r>
            <w:r w:rsidRPr="0021768D">
              <w:rPr>
                <w:spacing w:val="-3"/>
                <w:sz w:val="24"/>
                <w:szCs w:val="24"/>
              </w:rPr>
              <w:t xml:space="preserve"> </w:t>
            </w:r>
            <w:r w:rsidRPr="0021768D">
              <w:rPr>
                <w:sz w:val="24"/>
                <w:szCs w:val="24"/>
              </w:rPr>
              <w:t>единицы</w:t>
            </w:r>
            <w:r w:rsidRPr="0021768D">
              <w:rPr>
                <w:spacing w:val="-2"/>
                <w:sz w:val="24"/>
                <w:szCs w:val="24"/>
              </w:rPr>
              <w:t xml:space="preserve"> </w:t>
            </w:r>
            <w:r w:rsidRPr="0021768D">
              <w:rPr>
                <w:sz w:val="24"/>
                <w:szCs w:val="24"/>
              </w:rPr>
              <w:t>площади</w:t>
            </w:r>
            <w:r w:rsidRPr="0021768D">
              <w:rPr>
                <w:spacing w:val="-2"/>
                <w:sz w:val="24"/>
                <w:szCs w:val="24"/>
              </w:rPr>
              <w:t xml:space="preserve"> </w:t>
            </w:r>
            <w:r w:rsidRPr="0021768D">
              <w:rPr>
                <w:sz w:val="24"/>
                <w:szCs w:val="24"/>
              </w:rPr>
              <w:t>к</w:t>
            </w:r>
            <w:r w:rsidRPr="0021768D">
              <w:rPr>
                <w:spacing w:val="-3"/>
                <w:sz w:val="24"/>
                <w:szCs w:val="24"/>
              </w:rPr>
              <w:t xml:space="preserve"> </w:t>
            </w:r>
            <w:r w:rsidRPr="0021768D">
              <w:rPr>
                <w:sz w:val="24"/>
                <w:szCs w:val="24"/>
              </w:rPr>
              <w:t>другой</w:t>
            </w:r>
          </w:p>
        </w:tc>
        <w:tc>
          <w:tcPr>
            <w:tcW w:w="1957" w:type="dxa"/>
          </w:tcPr>
          <w:p w:rsidR="006B286A" w:rsidRPr="0021768D" w:rsidRDefault="0021768D" w:rsidP="00670046">
            <w:pPr>
              <w:adjustRightInd w:val="0"/>
              <w:rPr>
                <w:rFonts w:eastAsia="Calibri"/>
                <w:color w:val="0563C1"/>
                <w:sz w:val="24"/>
                <w:szCs w:val="24"/>
                <w:u w:val="single"/>
              </w:rPr>
            </w:pPr>
            <w:hyperlink r:id="rId54" w:history="1">
              <w:r w:rsidR="006B286A" w:rsidRPr="0021768D">
                <w:rPr>
                  <w:rFonts w:eastAsia="Calibri"/>
                  <w:color w:val="0563C1"/>
                  <w:sz w:val="24"/>
                  <w:szCs w:val="24"/>
                  <w:u w:val="single"/>
                </w:rPr>
                <w:t>https://resh.edu.ru</w:t>
              </w:r>
            </w:hyperlink>
          </w:p>
          <w:p w:rsidR="006B286A" w:rsidRPr="0021768D" w:rsidRDefault="006B286A" w:rsidP="00670046">
            <w:pPr>
              <w:adjustRightInd w:val="0"/>
              <w:rPr>
                <w:rFonts w:eastAsia="Calibri"/>
                <w:color w:val="000000"/>
                <w:sz w:val="24"/>
                <w:szCs w:val="24"/>
              </w:rPr>
            </w:pPr>
            <w:r w:rsidRPr="0021768D">
              <w:rPr>
                <w:rFonts w:eastAsia="Calibri"/>
                <w:color w:val="0563C1"/>
                <w:sz w:val="24"/>
                <w:szCs w:val="24"/>
                <w:u w:val="single"/>
              </w:rPr>
              <w:t>https://uchi.ru</w:t>
            </w:r>
          </w:p>
          <w:p w:rsidR="006B286A" w:rsidRPr="0021768D" w:rsidRDefault="006B286A" w:rsidP="00670046">
            <w:pPr>
              <w:pStyle w:val="TableParagraph"/>
              <w:ind w:left="0"/>
              <w:rPr>
                <w:sz w:val="24"/>
                <w:szCs w:val="24"/>
              </w:rPr>
            </w:pPr>
          </w:p>
        </w:tc>
      </w:tr>
      <w:tr w:rsidR="00670046" w:rsidRPr="0021768D" w:rsidTr="00A96D48">
        <w:tc>
          <w:tcPr>
            <w:tcW w:w="3009" w:type="dxa"/>
            <w:gridSpan w:val="2"/>
          </w:tcPr>
          <w:p w:rsidR="006B286A" w:rsidRPr="0021768D" w:rsidRDefault="006B286A" w:rsidP="00670046">
            <w:pPr>
              <w:pStyle w:val="TableParagraph"/>
              <w:ind w:left="0"/>
              <w:rPr>
                <w:sz w:val="24"/>
                <w:szCs w:val="24"/>
              </w:rPr>
            </w:pPr>
            <w:r w:rsidRPr="0021768D">
              <w:rPr>
                <w:sz w:val="24"/>
                <w:szCs w:val="24"/>
              </w:rPr>
              <w:lastRenderedPageBreak/>
              <w:t>Итого по разделу</w:t>
            </w:r>
          </w:p>
        </w:tc>
        <w:tc>
          <w:tcPr>
            <w:tcW w:w="1097" w:type="dxa"/>
          </w:tcPr>
          <w:p w:rsidR="006B286A" w:rsidRPr="0021768D" w:rsidRDefault="006B286A" w:rsidP="00670046">
            <w:pPr>
              <w:pStyle w:val="TableParagraph"/>
              <w:ind w:left="0"/>
              <w:rPr>
                <w:sz w:val="24"/>
                <w:szCs w:val="24"/>
              </w:rPr>
            </w:pPr>
            <w:r w:rsidRPr="0021768D">
              <w:rPr>
                <w:sz w:val="24"/>
                <w:szCs w:val="24"/>
              </w:rPr>
              <w:t>22</w:t>
            </w:r>
          </w:p>
        </w:tc>
        <w:tc>
          <w:tcPr>
            <w:tcW w:w="1156" w:type="dxa"/>
          </w:tcPr>
          <w:p w:rsidR="006B286A" w:rsidRPr="0021768D" w:rsidRDefault="006B286A" w:rsidP="00670046">
            <w:pPr>
              <w:pStyle w:val="TableParagraph"/>
              <w:ind w:left="0"/>
              <w:rPr>
                <w:sz w:val="24"/>
                <w:szCs w:val="24"/>
              </w:rPr>
            </w:pPr>
          </w:p>
        </w:tc>
        <w:tc>
          <w:tcPr>
            <w:tcW w:w="1046" w:type="dxa"/>
          </w:tcPr>
          <w:p w:rsidR="006B286A" w:rsidRPr="0021768D" w:rsidRDefault="006B286A" w:rsidP="00670046">
            <w:pPr>
              <w:pStyle w:val="TableParagraph"/>
              <w:ind w:left="0"/>
              <w:rPr>
                <w:sz w:val="24"/>
                <w:szCs w:val="24"/>
              </w:rPr>
            </w:pPr>
          </w:p>
        </w:tc>
        <w:tc>
          <w:tcPr>
            <w:tcW w:w="2738" w:type="dxa"/>
          </w:tcPr>
          <w:p w:rsidR="006B286A" w:rsidRPr="0021768D" w:rsidRDefault="006B286A" w:rsidP="00670046">
            <w:pPr>
              <w:pStyle w:val="TableParagraph"/>
              <w:ind w:left="0"/>
              <w:rPr>
                <w:sz w:val="24"/>
                <w:szCs w:val="24"/>
              </w:rPr>
            </w:pPr>
          </w:p>
        </w:tc>
        <w:tc>
          <w:tcPr>
            <w:tcW w:w="3916" w:type="dxa"/>
          </w:tcPr>
          <w:p w:rsidR="006B286A" w:rsidRPr="0021768D" w:rsidRDefault="006B286A" w:rsidP="00670046">
            <w:pPr>
              <w:pStyle w:val="TableParagraph"/>
              <w:ind w:left="0"/>
              <w:rPr>
                <w:sz w:val="24"/>
                <w:szCs w:val="24"/>
              </w:rPr>
            </w:pPr>
          </w:p>
        </w:tc>
        <w:tc>
          <w:tcPr>
            <w:tcW w:w="1957" w:type="dxa"/>
          </w:tcPr>
          <w:p w:rsidR="006B286A" w:rsidRPr="0021768D" w:rsidRDefault="006B286A" w:rsidP="00670046">
            <w:pPr>
              <w:pStyle w:val="TableParagraph"/>
              <w:ind w:left="0"/>
              <w:rPr>
                <w:sz w:val="24"/>
                <w:szCs w:val="24"/>
              </w:rPr>
            </w:pPr>
          </w:p>
        </w:tc>
      </w:tr>
      <w:tr w:rsidR="00A96D48" w:rsidRPr="0021768D" w:rsidTr="00A96D48">
        <w:tc>
          <w:tcPr>
            <w:tcW w:w="14924" w:type="dxa"/>
            <w:gridSpan w:val="8"/>
          </w:tcPr>
          <w:p w:rsidR="00A96D48" w:rsidRPr="0021768D" w:rsidRDefault="00A96D48" w:rsidP="00670046">
            <w:pPr>
              <w:adjustRightInd w:val="0"/>
              <w:rPr>
                <w:sz w:val="24"/>
                <w:szCs w:val="24"/>
              </w:rPr>
            </w:pPr>
            <w:r w:rsidRPr="0021768D">
              <w:rPr>
                <w:b/>
                <w:sz w:val="24"/>
                <w:szCs w:val="24"/>
              </w:rPr>
              <w:t>Раздел</w:t>
            </w:r>
            <w:r w:rsidRPr="0021768D">
              <w:rPr>
                <w:b/>
                <w:spacing w:val="-5"/>
                <w:sz w:val="24"/>
                <w:szCs w:val="24"/>
              </w:rPr>
              <w:t xml:space="preserve"> </w:t>
            </w:r>
            <w:r w:rsidRPr="0021768D">
              <w:rPr>
                <w:b/>
                <w:sz w:val="24"/>
                <w:szCs w:val="24"/>
              </w:rPr>
              <w:t>5.</w:t>
            </w:r>
            <w:r w:rsidRPr="0021768D">
              <w:rPr>
                <w:b/>
                <w:spacing w:val="-3"/>
                <w:sz w:val="24"/>
                <w:szCs w:val="24"/>
              </w:rPr>
              <w:t xml:space="preserve"> </w:t>
            </w:r>
            <w:r w:rsidRPr="0021768D">
              <w:rPr>
                <w:b/>
                <w:sz w:val="24"/>
                <w:szCs w:val="24"/>
              </w:rPr>
              <w:t>Математическая</w:t>
            </w:r>
            <w:r w:rsidRPr="0021768D">
              <w:rPr>
                <w:b/>
                <w:spacing w:val="-2"/>
                <w:sz w:val="24"/>
                <w:szCs w:val="24"/>
              </w:rPr>
              <w:t xml:space="preserve"> </w:t>
            </w:r>
            <w:r w:rsidRPr="0021768D">
              <w:rPr>
                <w:b/>
                <w:sz w:val="24"/>
                <w:szCs w:val="24"/>
              </w:rPr>
              <w:t>информация</w:t>
            </w:r>
          </w:p>
        </w:tc>
      </w:tr>
      <w:tr w:rsidR="006B286A" w:rsidRPr="0021768D" w:rsidTr="00A96D48">
        <w:tc>
          <w:tcPr>
            <w:tcW w:w="576" w:type="dxa"/>
          </w:tcPr>
          <w:p w:rsidR="006B286A" w:rsidRPr="0021768D" w:rsidRDefault="006B286A" w:rsidP="00670046">
            <w:pPr>
              <w:pStyle w:val="TableParagraph"/>
              <w:ind w:left="0"/>
              <w:rPr>
                <w:sz w:val="24"/>
                <w:szCs w:val="24"/>
              </w:rPr>
            </w:pPr>
            <w:r w:rsidRPr="0021768D">
              <w:rPr>
                <w:sz w:val="24"/>
                <w:szCs w:val="24"/>
              </w:rPr>
              <w:t>5.1.</w:t>
            </w:r>
          </w:p>
        </w:tc>
        <w:tc>
          <w:tcPr>
            <w:tcW w:w="2433" w:type="dxa"/>
          </w:tcPr>
          <w:p w:rsidR="006B286A" w:rsidRPr="0021768D" w:rsidRDefault="006B286A" w:rsidP="00670046">
            <w:pPr>
              <w:pStyle w:val="TableParagraph"/>
              <w:ind w:left="0"/>
              <w:rPr>
                <w:sz w:val="24"/>
                <w:szCs w:val="24"/>
              </w:rPr>
            </w:pPr>
            <w:r w:rsidRPr="0021768D">
              <w:rPr>
                <w:sz w:val="24"/>
                <w:szCs w:val="24"/>
              </w:rPr>
              <w:t xml:space="preserve"> Математическая информация</w:t>
            </w:r>
          </w:p>
          <w:p w:rsidR="006B286A" w:rsidRPr="0021768D" w:rsidRDefault="006B286A" w:rsidP="00670046">
            <w:pPr>
              <w:pStyle w:val="TableParagraph"/>
              <w:ind w:left="0"/>
              <w:rPr>
                <w:sz w:val="24"/>
                <w:szCs w:val="24"/>
              </w:rPr>
            </w:pPr>
            <w:r w:rsidRPr="0021768D">
              <w:rPr>
                <w:sz w:val="24"/>
                <w:szCs w:val="24"/>
              </w:rPr>
              <w:t xml:space="preserve"> .</w:t>
            </w:r>
          </w:p>
        </w:tc>
        <w:tc>
          <w:tcPr>
            <w:tcW w:w="1097" w:type="dxa"/>
          </w:tcPr>
          <w:p w:rsidR="006B286A" w:rsidRPr="0021768D" w:rsidRDefault="006B286A" w:rsidP="00670046">
            <w:pPr>
              <w:pStyle w:val="TableParagraph"/>
              <w:ind w:left="0"/>
              <w:rPr>
                <w:sz w:val="24"/>
                <w:szCs w:val="24"/>
              </w:rPr>
            </w:pPr>
            <w:r w:rsidRPr="0021768D">
              <w:rPr>
                <w:sz w:val="24"/>
                <w:szCs w:val="24"/>
              </w:rPr>
              <w:t>15</w:t>
            </w:r>
          </w:p>
        </w:tc>
        <w:tc>
          <w:tcPr>
            <w:tcW w:w="1156" w:type="dxa"/>
          </w:tcPr>
          <w:p w:rsidR="006B286A" w:rsidRPr="0021768D" w:rsidRDefault="006B286A" w:rsidP="00670046">
            <w:pPr>
              <w:pStyle w:val="TableParagraph"/>
              <w:ind w:left="0"/>
              <w:rPr>
                <w:sz w:val="24"/>
                <w:szCs w:val="24"/>
              </w:rPr>
            </w:pPr>
            <w:r w:rsidRPr="0021768D">
              <w:rPr>
                <w:sz w:val="24"/>
                <w:szCs w:val="24"/>
              </w:rPr>
              <w:t>1</w:t>
            </w:r>
          </w:p>
        </w:tc>
        <w:tc>
          <w:tcPr>
            <w:tcW w:w="1046" w:type="dxa"/>
          </w:tcPr>
          <w:p w:rsidR="006B286A" w:rsidRPr="0021768D" w:rsidRDefault="006B286A" w:rsidP="00670046">
            <w:pPr>
              <w:pStyle w:val="TableParagraph"/>
              <w:ind w:left="0"/>
              <w:rPr>
                <w:sz w:val="24"/>
                <w:szCs w:val="24"/>
              </w:rPr>
            </w:pPr>
            <w:r w:rsidRPr="0021768D">
              <w:rPr>
                <w:sz w:val="24"/>
                <w:szCs w:val="24"/>
              </w:rPr>
              <w:t>2</w:t>
            </w:r>
          </w:p>
        </w:tc>
        <w:tc>
          <w:tcPr>
            <w:tcW w:w="2738" w:type="dxa"/>
          </w:tcPr>
          <w:p w:rsidR="006B286A" w:rsidRPr="0021768D" w:rsidRDefault="006B286A" w:rsidP="00670046">
            <w:pPr>
              <w:pStyle w:val="TableParagraph"/>
              <w:spacing w:line="259" w:lineRule="auto"/>
              <w:ind w:left="0"/>
              <w:rPr>
                <w:sz w:val="24"/>
                <w:szCs w:val="24"/>
              </w:rPr>
            </w:pPr>
            <w:r w:rsidRPr="0021768D">
              <w:rPr>
                <w:sz w:val="24"/>
                <w:szCs w:val="24"/>
              </w:rPr>
              <w:t>Классификация</w:t>
            </w:r>
            <w:r w:rsidRPr="0021768D">
              <w:rPr>
                <w:spacing w:val="1"/>
                <w:sz w:val="24"/>
                <w:szCs w:val="24"/>
              </w:rPr>
              <w:t xml:space="preserve"> </w:t>
            </w:r>
            <w:r w:rsidRPr="0021768D">
              <w:rPr>
                <w:sz w:val="24"/>
                <w:szCs w:val="24"/>
              </w:rPr>
              <w:t>объектов по двум</w:t>
            </w:r>
            <w:r w:rsidRPr="0021768D">
              <w:rPr>
                <w:spacing w:val="-67"/>
                <w:sz w:val="24"/>
                <w:szCs w:val="24"/>
              </w:rPr>
              <w:t xml:space="preserve"> </w:t>
            </w:r>
            <w:r w:rsidRPr="0021768D">
              <w:rPr>
                <w:sz w:val="24"/>
                <w:szCs w:val="24"/>
              </w:rPr>
              <w:t>признакам.</w:t>
            </w:r>
          </w:p>
          <w:p w:rsidR="006B286A" w:rsidRPr="0021768D" w:rsidRDefault="006B286A" w:rsidP="00670046">
            <w:pPr>
              <w:pStyle w:val="TableParagraph"/>
              <w:spacing w:line="259" w:lineRule="auto"/>
              <w:ind w:left="0"/>
              <w:rPr>
                <w:sz w:val="24"/>
                <w:szCs w:val="24"/>
              </w:rPr>
            </w:pPr>
            <w:r w:rsidRPr="0021768D">
              <w:rPr>
                <w:sz w:val="24"/>
                <w:szCs w:val="24"/>
              </w:rPr>
              <w:t>Верные</w:t>
            </w:r>
            <w:r w:rsidRPr="0021768D">
              <w:rPr>
                <w:spacing w:val="-8"/>
                <w:sz w:val="24"/>
                <w:szCs w:val="24"/>
              </w:rPr>
              <w:t xml:space="preserve"> </w:t>
            </w:r>
            <w:r w:rsidRPr="0021768D">
              <w:rPr>
                <w:sz w:val="24"/>
                <w:szCs w:val="24"/>
              </w:rPr>
              <w:t>(истинные)</w:t>
            </w:r>
            <w:r w:rsidRPr="0021768D">
              <w:rPr>
                <w:spacing w:val="-9"/>
                <w:sz w:val="24"/>
                <w:szCs w:val="24"/>
              </w:rPr>
              <w:t xml:space="preserve"> </w:t>
            </w:r>
            <w:r w:rsidRPr="0021768D">
              <w:rPr>
                <w:sz w:val="24"/>
                <w:szCs w:val="24"/>
              </w:rPr>
              <w:t>и</w:t>
            </w:r>
            <w:r w:rsidRPr="0021768D">
              <w:rPr>
                <w:spacing w:val="-67"/>
                <w:sz w:val="24"/>
                <w:szCs w:val="24"/>
              </w:rPr>
              <w:t xml:space="preserve"> </w:t>
            </w:r>
            <w:r w:rsidRPr="0021768D">
              <w:rPr>
                <w:sz w:val="24"/>
                <w:szCs w:val="24"/>
              </w:rPr>
              <w:t>неверные (ложные)</w:t>
            </w:r>
            <w:r w:rsidRPr="0021768D">
              <w:rPr>
                <w:spacing w:val="1"/>
                <w:sz w:val="24"/>
                <w:szCs w:val="24"/>
              </w:rPr>
              <w:t xml:space="preserve"> </w:t>
            </w:r>
            <w:r w:rsidRPr="0021768D">
              <w:rPr>
                <w:sz w:val="24"/>
                <w:szCs w:val="24"/>
              </w:rPr>
              <w:t>утверждения:</w:t>
            </w:r>
          </w:p>
          <w:p w:rsidR="006B286A" w:rsidRPr="0021768D" w:rsidRDefault="006B286A" w:rsidP="00670046">
            <w:pPr>
              <w:pStyle w:val="TableParagraph"/>
              <w:spacing w:line="259" w:lineRule="auto"/>
              <w:ind w:left="0"/>
              <w:rPr>
                <w:sz w:val="24"/>
                <w:szCs w:val="24"/>
              </w:rPr>
            </w:pPr>
            <w:r w:rsidRPr="0021768D">
              <w:rPr>
                <w:sz w:val="24"/>
                <w:szCs w:val="24"/>
              </w:rPr>
              <w:t>конструирование,</w:t>
            </w:r>
            <w:r w:rsidRPr="0021768D">
              <w:rPr>
                <w:spacing w:val="1"/>
                <w:sz w:val="24"/>
                <w:szCs w:val="24"/>
              </w:rPr>
              <w:t xml:space="preserve"> </w:t>
            </w:r>
            <w:r w:rsidRPr="0021768D">
              <w:rPr>
                <w:sz w:val="24"/>
                <w:szCs w:val="24"/>
              </w:rPr>
              <w:t>проверка. Логические</w:t>
            </w:r>
            <w:r w:rsidRPr="0021768D">
              <w:rPr>
                <w:spacing w:val="-67"/>
                <w:sz w:val="24"/>
                <w:szCs w:val="24"/>
              </w:rPr>
              <w:t xml:space="preserve"> </w:t>
            </w:r>
            <w:r w:rsidRPr="0021768D">
              <w:rPr>
                <w:sz w:val="24"/>
                <w:szCs w:val="24"/>
              </w:rPr>
              <w:t>рассуждения</w:t>
            </w:r>
          </w:p>
          <w:p w:rsidR="006B286A" w:rsidRPr="0021768D" w:rsidRDefault="006B286A" w:rsidP="00670046">
            <w:pPr>
              <w:pStyle w:val="TableParagraph"/>
              <w:spacing w:line="320" w:lineRule="exact"/>
              <w:ind w:left="0"/>
              <w:rPr>
                <w:sz w:val="24"/>
                <w:szCs w:val="24"/>
              </w:rPr>
            </w:pPr>
            <w:r w:rsidRPr="0021768D">
              <w:rPr>
                <w:sz w:val="24"/>
                <w:szCs w:val="24"/>
              </w:rPr>
              <w:t>со связками</w:t>
            </w:r>
          </w:p>
          <w:p w:rsidR="006B286A" w:rsidRPr="0021768D" w:rsidRDefault="006B286A" w:rsidP="00670046">
            <w:pPr>
              <w:pStyle w:val="TableParagraph"/>
              <w:ind w:left="0"/>
              <w:rPr>
                <w:sz w:val="24"/>
                <w:szCs w:val="24"/>
              </w:rPr>
            </w:pPr>
            <w:r w:rsidRPr="0021768D">
              <w:rPr>
                <w:sz w:val="24"/>
                <w:szCs w:val="24"/>
              </w:rPr>
              <w:t>«если</w:t>
            </w:r>
            <w:r w:rsidRPr="0021768D">
              <w:rPr>
                <w:spacing w:val="-1"/>
                <w:sz w:val="24"/>
                <w:szCs w:val="24"/>
              </w:rPr>
              <w:t xml:space="preserve"> </w:t>
            </w:r>
            <w:r w:rsidRPr="0021768D">
              <w:rPr>
                <w:sz w:val="24"/>
                <w:szCs w:val="24"/>
              </w:rPr>
              <w:t>...,</w:t>
            </w:r>
            <w:r w:rsidRPr="0021768D">
              <w:rPr>
                <w:spacing w:val="-2"/>
                <w:sz w:val="24"/>
                <w:szCs w:val="24"/>
              </w:rPr>
              <w:t xml:space="preserve"> </w:t>
            </w:r>
            <w:r w:rsidRPr="0021768D">
              <w:rPr>
                <w:sz w:val="24"/>
                <w:szCs w:val="24"/>
              </w:rPr>
              <w:t>то ...»,</w:t>
            </w:r>
          </w:p>
          <w:p w:rsidR="006B286A" w:rsidRPr="0021768D" w:rsidRDefault="006B286A" w:rsidP="00670046">
            <w:pPr>
              <w:pStyle w:val="TableParagraph"/>
              <w:ind w:left="0"/>
              <w:rPr>
                <w:sz w:val="24"/>
                <w:szCs w:val="24"/>
              </w:rPr>
            </w:pPr>
            <w:r w:rsidRPr="0021768D">
              <w:rPr>
                <w:sz w:val="24"/>
                <w:szCs w:val="24"/>
              </w:rPr>
              <w:t>«поэтому»,</w:t>
            </w:r>
            <w:r w:rsidRPr="0021768D">
              <w:rPr>
                <w:spacing w:val="-6"/>
                <w:sz w:val="24"/>
                <w:szCs w:val="24"/>
              </w:rPr>
              <w:t xml:space="preserve"> </w:t>
            </w:r>
            <w:r w:rsidRPr="0021768D">
              <w:rPr>
                <w:sz w:val="24"/>
                <w:szCs w:val="24"/>
              </w:rPr>
              <w:t>«значит».</w:t>
            </w:r>
          </w:p>
          <w:p w:rsidR="006B286A" w:rsidRPr="0021768D" w:rsidRDefault="006B286A" w:rsidP="00670046">
            <w:pPr>
              <w:pStyle w:val="TableParagraph"/>
              <w:spacing w:line="256" w:lineRule="auto"/>
              <w:ind w:left="0"/>
              <w:rPr>
                <w:sz w:val="24"/>
                <w:szCs w:val="24"/>
              </w:rPr>
            </w:pPr>
            <w:r w:rsidRPr="0021768D">
              <w:rPr>
                <w:sz w:val="24"/>
                <w:szCs w:val="24"/>
              </w:rPr>
              <w:t>Извлечение и</w:t>
            </w:r>
            <w:r w:rsidRPr="0021768D">
              <w:rPr>
                <w:spacing w:val="1"/>
                <w:sz w:val="24"/>
                <w:szCs w:val="24"/>
              </w:rPr>
              <w:t xml:space="preserve"> </w:t>
            </w:r>
            <w:r w:rsidRPr="0021768D">
              <w:rPr>
                <w:sz w:val="24"/>
                <w:szCs w:val="24"/>
              </w:rPr>
              <w:t>использование</w:t>
            </w:r>
          </w:p>
          <w:p w:rsidR="006B286A" w:rsidRPr="0021768D" w:rsidRDefault="006B286A" w:rsidP="00670046">
            <w:pPr>
              <w:pStyle w:val="TableParagraph"/>
              <w:spacing w:line="259" w:lineRule="auto"/>
              <w:ind w:left="0"/>
              <w:rPr>
                <w:sz w:val="24"/>
                <w:szCs w:val="24"/>
              </w:rPr>
            </w:pPr>
            <w:r w:rsidRPr="0021768D">
              <w:rPr>
                <w:sz w:val="24"/>
                <w:szCs w:val="24"/>
              </w:rPr>
              <w:t>для</w:t>
            </w:r>
            <w:r w:rsidRPr="0021768D">
              <w:rPr>
                <w:spacing w:val="-3"/>
                <w:sz w:val="24"/>
                <w:szCs w:val="24"/>
              </w:rPr>
              <w:t xml:space="preserve"> </w:t>
            </w:r>
            <w:proofErr w:type="spellStart"/>
            <w:r w:rsidRPr="0021768D">
              <w:rPr>
                <w:sz w:val="24"/>
                <w:szCs w:val="24"/>
              </w:rPr>
              <w:t>выполнениязаданий</w:t>
            </w:r>
            <w:proofErr w:type="spellEnd"/>
            <w:r w:rsidRPr="0021768D">
              <w:rPr>
                <w:sz w:val="24"/>
                <w:szCs w:val="24"/>
              </w:rPr>
              <w:t xml:space="preserve"> информации,</w:t>
            </w:r>
            <w:r w:rsidRPr="0021768D">
              <w:rPr>
                <w:spacing w:val="-68"/>
                <w:sz w:val="24"/>
                <w:szCs w:val="24"/>
              </w:rPr>
              <w:t xml:space="preserve"> </w:t>
            </w:r>
            <w:r w:rsidRPr="0021768D">
              <w:rPr>
                <w:sz w:val="24"/>
                <w:szCs w:val="24"/>
              </w:rPr>
              <w:t>представленной</w:t>
            </w:r>
          </w:p>
          <w:p w:rsidR="006B286A" w:rsidRPr="0021768D" w:rsidRDefault="006B286A" w:rsidP="00670046">
            <w:pPr>
              <w:pStyle w:val="TableParagraph"/>
              <w:spacing w:line="259" w:lineRule="auto"/>
              <w:ind w:left="0"/>
              <w:rPr>
                <w:sz w:val="24"/>
                <w:szCs w:val="24"/>
              </w:rPr>
            </w:pPr>
            <w:r w:rsidRPr="0021768D">
              <w:rPr>
                <w:sz w:val="24"/>
                <w:szCs w:val="24"/>
              </w:rPr>
              <w:t>в</w:t>
            </w:r>
            <w:r w:rsidRPr="0021768D">
              <w:rPr>
                <w:spacing w:val="1"/>
                <w:sz w:val="24"/>
                <w:szCs w:val="24"/>
              </w:rPr>
              <w:t xml:space="preserve"> </w:t>
            </w:r>
            <w:r w:rsidRPr="0021768D">
              <w:rPr>
                <w:sz w:val="24"/>
                <w:szCs w:val="24"/>
              </w:rPr>
              <w:t>таблицах</w:t>
            </w:r>
            <w:r w:rsidRPr="0021768D">
              <w:rPr>
                <w:spacing w:val="70"/>
                <w:sz w:val="24"/>
                <w:szCs w:val="24"/>
              </w:rPr>
              <w:t xml:space="preserve"> </w:t>
            </w:r>
            <w:r w:rsidRPr="0021768D">
              <w:rPr>
                <w:sz w:val="24"/>
                <w:szCs w:val="24"/>
              </w:rPr>
              <w:t>с</w:t>
            </w:r>
            <w:r w:rsidRPr="0021768D">
              <w:rPr>
                <w:spacing w:val="70"/>
                <w:sz w:val="24"/>
                <w:szCs w:val="24"/>
              </w:rPr>
              <w:t xml:space="preserve"> </w:t>
            </w:r>
            <w:r w:rsidRPr="0021768D">
              <w:rPr>
                <w:sz w:val="24"/>
                <w:szCs w:val="24"/>
              </w:rPr>
              <w:t>данными</w:t>
            </w:r>
            <w:r w:rsidRPr="0021768D">
              <w:rPr>
                <w:spacing w:val="-67"/>
                <w:sz w:val="24"/>
                <w:szCs w:val="24"/>
              </w:rPr>
              <w:t xml:space="preserve"> </w:t>
            </w:r>
            <w:r w:rsidRPr="0021768D">
              <w:rPr>
                <w:sz w:val="24"/>
                <w:szCs w:val="24"/>
              </w:rPr>
              <w:t>о реальных процессах и</w:t>
            </w:r>
            <w:r w:rsidRPr="0021768D">
              <w:rPr>
                <w:spacing w:val="-67"/>
                <w:sz w:val="24"/>
                <w:szCs w:val="24"/>
              </w:rPr>
              <w:t xml:space="preserve"> </w:t>
            </w:r>
            <w:r w:rsidRPr="0021768D">
              <w:rPr>
                <w:sz w:val="24"/>
                <w:szCs w:val="24"/>
              </w:rPr>
              <w:t>явлениях окружающего</w:t>
            </w:r>
            <w:r w:rsidRPr="0021768D">
              <w:rPr>
                <w:spacing w:val="-67"/>
                <w:sz w:val="24"/>
                <w:szCs w:val="24"/>
              </w:rPr>
              <w:t xml:space="preserve"> </w:t>
            </w:r>
            <w:r w:rsidRPr="0021768D">
              <w:rPr>
                <w:sz w:val="24"/>
                <w:szCs w:val="24"/>
              </w:rPr>
              <w:t>мира</w:t>
            </w:r>
            <w:r w:rsidRPr="0021768D">
              <w:rPr>
                <w:spacing w:val="-2"/>
                <w:sz w:val="24"/>
                <w:szCs w:val="24"/>
              </w:rPr>
              <w:t xml:space="preserve"> </w:t>
            </w:r>
            <w:r w:rsidRPr="0021768D">
              <w:rPr>
                <w:sz w:val="24"/>
                <w:szCs w:val="24"/>
              </w:rPr>
              <w:t>(например,</w:t>
            </w:r>
          </w:p>
          <w:p w:rsidR="006B286A" w:rsidRPr="0021768D" w:rsidRDefault="006B286A" w:rsidP="00670046">
            <w:pPr>
              <w:pStyle w:val="TableParagraph"/>
              <w:spacing w:line="259" w:lineRule="auto"/>
              <w:ind w:left="0"/>
              <w:rPr>
                <w:sz w:val="24"/>
                <w:szCs w:val="24"/>
              </w:rPr>
            </w:pPr>
            <w:r w:rsidRPr="0021768D">
              <w:rPr>
                <w:sz w:val="24"/>
                <w:szCs w:val="24"/>
              </w:rPr>
              <w:t>расписание уроков,</w:t>
            </w:r>
            <w:r w:rsidRPr="0021768D">
              <w:rPr>
                <w:spacing w:val="1"/>
                <w:sz w:val="24"/>
                <w:szCs w:val="24"/>
              </w:rPr>
              <w:t xml:space="preserve"> </w:t>
            </w:r>
            <w:r w:rsidRPr="0021768D">
              <w:rPr>
                <w:sz w:val="24"/>
                <w:szCs w:val="24"/>
              </w:rPr>
              <w:t>движения</w:t>
            </w:r>
            <w:r w:rsidRPr="0021768D">
              <w:rPr>
                <w:spacing w:val="-10"/>
                <w:sz w:val="24"/>
                <w:szCs w:val="24"/>
              </w:rPr>
              <w:t xml:space="preserve"> </w:t>
            </w:r>
            <w:r w:rsidRPr="0021768D">
              <w:rPr>
                <w:sz w:val="24"/>
                <w:szCs w:val="24"/>
              </w:rPr>
              <w:t>автобусов,</w:t>
            </w:r>
            <w:r w:rsidRPr="0021768D">
              <w:rPr>
                <w:spacing w:val="-67"/>
                <w:sz w:val="24"/>
                <w:szCs w:val="24"/>
              </w:rPr>
              <w:t xml:space="preserve"> </w:t>
            </w:r>
            <w:r w:rsidRPr="0021768D">
              <w:rPr>
                <w:sz w:val="24"/>
                <w:szCs w:val="24"/>
              </w:rPr>
              <w:t>поездов); внесение</w:t>
            </w:r>
            <w:r w:rsidRPr="0021768D">
              <w:rPr>
                <w:spacing w:val="1"/>
                <w:sz w:val="24"/>
                <w:szCs w:val="24"/>
              </w:rPr>
              <w:t xml:space="preserve"> </w:t>
            </w:r>
            <w:r w:rsidRPr="0021768D">
              <w:rPr>
                <w:sz w:val="24"/>
                <w:szCs w:val="24"/>
              </w:rPr>
              <w:t>данных в таблицу;</w:t>
            </w:r>
            <w:r w:rsidRPr="0021768D">
              <w:rPr>
                <w:spacing w:val="1"/>
                <w:sz w:val="24"/>
                <w:szCs w:val="24"/>
              </w:rPr>
              <w:t xml:space="preserve"> </w:t>
            </w:r>
            <w:r w:rsidRPr="0021768D">
              <w:rPr>
                <w:sz w:val="24"/>
                <w:szCs w:val="24"/>
              </w:rPr>
              <w:lastRenderedPageBreak/>
              <w:t>дополнение чертежа</w:t>
            </w:r>
            <w:r w:rsidRPr="0021768D">
              <w:rPr>
                <w:spacing w:val="-67"/>
                <w:sz w:val="24"/>
                <w:szCs w:val="24"/>
              </w:rPr>
              <w:t xml:space="preserve"> </w:t>
            </w:r>
            <w:r w:rsidRPr="0021768D">
              <w:rPr>
                <w:sz w:val="24"/>
                <w:szCs w:val="24"/>
              </w:rPr>
              <w:t>данными.</w:t>
            </w:r>
          </w:p>
          <w:p w:rsidR="006B286A" w:rsidRPr="0021768D" w:rsidRDefault="006B286A" w:rsidP="00670046">
            <w:pPr>
              <w:pStyle w:val="TableParagraph"/>
              <w:spacing w:line="259" w:lineRule="auto"/>
              <w:ind w:left="0"/>
              <w:rPr>
                <w:sz w:val="24"/>
                <w:szCs w:val="24"/>
              </w:rPr>
            </w:pPr>
            <w:r w:rsidRPr="0021768D">
              <w:rPr>
                <w:spacing w:val="-1"/>
                <w:sz w:val="24"/>
                <w:szCs w:val="24"/>
              </w:rPr>
              <w:t>Формализованное</w:t>
            </w:r>
            <w:r w:rsidRPr="0021768D">
              <w:rPr>
                <w:spacing w:val="-67"/>
                <w:sz w:val="24"/>
                <w:szCs w:val="24"/>
              </w:rPr>
              <w:t xml:space="preserve"> </w:t>
            </w:r>
            <w:r w:rsidRPr="0021768D">
              <w:rPr>
                <w:sz w:val="24"/>
                <w:szCs w:val="24"/>
              </w:rPr>
              <w:t>описание</w:t>
            </w:r>
          </w:p>
          <w:p w:rsidR="006B286A" w:rsidRPr="0021768D" w:rsidRDefault="006B286A" w:rsidP="00670046">
            <w:pPr>
              <w:pStyle w:val="TableParagraph"/>
              <w:spacing w:line="320" w:lineRule="exact"/>
              <w:ind w:left="0"/>
              <w:rPr>
                <w:sz w:val="24"/>
                <w:szCs w:val="24"/>
              </w:rPr>
            </w:pPr>
            <w:r w:rsidRPr="0021768D">
              <w:rPr>
                <w:sz w:val="24"/>
                <w:szCs w:val="24"/>
              </w:rPr>
              <w:t>последовательности</w:t>
            </w:r>
          </w:p>
          <w:p w:rsidR="006B286A" w:rsidRPr="0021768D" w:rsidRDefault="006B286A" w:rsidP="00670046">
            <w:pPr>
              <w:pStyle w:val="TableParagraph"/>
              <w:spacing w:line="259" w:lineRule="auto"/>
              <w:ind w:left="0"/>
              <w:rPr>
                <w:sz w:val="24"/>
                <w:szCs w:val="24"/>
              </w:rPr>
            </w:pPr>
            <w:r w:rsidRPr="0021768D">
              <w:rPr>
                <w:sz w:val="24"/>
                <w:szCs w:val="24"/>
              </w:rPr>
              <w:t>действий (инструкция,</w:t>
            </w:r>
            <w:r w:rsidRPr="0021768D">
              <w:rPr>
                <w:spacing w:val="1"/>
                <w:sz w:val="24"/>
                <w:szCs w:val="24"/>
              </w:rPr>
              <w:t xml:space="preserve"> </w:t>
            </w:r>
            <w:r w:rsidRPr="0021768D">
              <w:rPr>
                <w:sz w:val="24"/>
                <w:szCs w:val="24"/>
              </w:rPr>
              <w:t>план, схема, алгоритм).</w:t>
            </w:r>
            <w:r w:rsidRPr="0021768D">
              <w:rPr>
                <w:spacing w:val="-67"/>
                <w:sz w:val="24"/>
                <w:szCs w:val="24"/>
              </w:rPr>
              <w:t xml:space="preserve"> </w:t>
            </w:r>
            <w:r w:rsidRPr="0021768D">
              <w:rPr>
                <w:sz w:val="24"/>
                <w:szCs w:val="24"/>
              </w:rPr>
              <w:t>Столбчатая диаграмма:</w:t>
            </w:r>
            <w:r w:rsidRPr="0021768D">
              <w:rPr>
                <w:spacing w:val="-67"/>
                <w:sz w:val="24"/>
                <w:szCs w:val="24"/>
              </w:rPr>
              <w:t xml:space="preserve"> </w:t>
            </w:r>
            <w:r w:rsidRPr="0021768D">
              <w:rPr>
                <w:sz w:val="24"/>
                <w:szCs w:val="24"/>
              </w:rPr>
              <w:t>чтение, использование</w:t>
            </w:r>
            <w:r w:rsidRPr="0021768D">
              <w:rPr>
                <w:spacing w:val="1"/>
                <w:sz w:val="24"/>
                <w:szCs w:val="24"/>
              </w:rPr>
              <w:t xml:space="preserve"> </w:t>
            </w:r>
            <w:r w:rsidRPr="0021768D">
              <w:rPr>
                <w:sz w:val="24"/>
                <w:szCs w:val="24"/>
              </w:rPr>
              <w:t>данных для решения</w:t>
            </w:r>
            <w:r w:rsidRPr="0021768D">
              <w:rPr>
                <w:spacing w:val="1"/>
                <w:sz w:val="24"/>
                <w:szCs w:val="24"/>
              </w:rPr>
              <w:t xml:space="preserve"> </w:t>
            </w:r>
            <w:r w:rsidRPr="0021768D">
              <w:rPr>
                <w:sz w:val="24"/>
                <w:szCs w:val="24"/>
              </w:rPr>
              <w:t>учебных и</w:t>
            </w:r>
          </w:p>
          <w:p w:rsidR="006B286A" w:rsidRPr="0021768D" w:rsidRDefault="006B286A" w:rsidP="00670046">
            <w:pPr>
              <w:pStyle w:val="TableParagraph"/>
              <w:ind w:left="0"/>
              <w:rPr>
                <w:sz w:val="24"/>
                <w:szCs w:val="24"/>
              </w:rPr>
            </w:pPr>
            <w:r w:rsidRPr="0021768D">
              <w:rPr>
                <w:sz w:val="24"/>
                <w:szCs w:val="24"/>
              </w:rPr>
              <w:t>практических</w:t>
            </w:r>
            <w:r w:rsidRPr="0021768D">
              <w:rPr>
                <w:spacing w:val="-3"/>
                <w:sz w:val="24"/>
                <w:szCs w:val="24"/>
              </w:rPr>
              <w:t xml:space="preserve"> </w:t>
            </w:r>
            <w:r w:rsidRPr="0021768D">
              <w:rPr>
                <w:sz w:val="24"/>
                <w:szCs w:val="24"/>
              </w:rPr>
              <w:t>задач.</w:t>
            </w:r>
          </w:p>
          <w:p w:rsidR="006B286A" w:rsidRPr="0021768D" w:rsidRDefault="006B286A" w:rsidP="00670046">
            <w:pPr>
              <w:pStyle w:val="TableParagraph"/>
              <w:ind w:left="0"/>
              <w:rPr>
                <w:sz w:val="24"/>
                <w:szCs w:val="24"/>
              </w:rPr>
            </w:pPr>
            <w:r w:rsidRPr="0021768D">
              <w:rPr>
                <w:sz w:val="24"/>
                <w:szCs w:val="24"/>
              </w:rPr>
              <w:t>Алгоритмы</w:t>
            </w:r>
            <w:r w:rsidRPr="0021768D">
              <w:rPr>
                <w:spacing w:val="-5"/>
                <w:sz w:val="24"/>
                <w:szCs w:val="24"/>
              </w:rPr>
              <w:t xml:space="preserve"> </w:t>
            </w:r>
            <w:r w:rsidRPr="0021768D">
              <w:rPr>
                <w:sz w:val="24"/>
                <w:szCs w:val="24"/>
              </w:rPr>
              <w:t>изучения</w:t>
            </w:r>
          </w:p>
          <w:p w:rsidR="006B286A" w:rsidRPr="0021768D" w:rsidRDefault="006B286A" w:rsidP="00670046">
            <w:pPr>
              <w:pStyle w:val="TableParagraph"/>
              <w:spacing w:line="259" w:lineRule="auto"/>
              <w:ind w:left="0"/>
              <w:jc w:val="both"/>
              <w:rPr>
                <w:sz w:val="24"/>
                <w:szCs w:val="24"/>
              </w:rPr>
            </w:pPr>
            <w:r w:rsidRPr="0021768D">
              <w:rPr>
                <w:sz w:val="24"/>
                <w:szCs w:val="24"/>
              </w:rPr>
              <w:t>материала, выполнения</w:t>
            </w:r>
            <w:r w:rsidRPr="0021768D">
              <w:rPr>
                <w:spacing w:val="-67"/>
                <w:sz w:val="24"/>
                <w:szCs w:val="24"/>
              </w:rPr>
              <w:t xml:space="preserve"> </w:t>
            </w:r>
            <w:r w:rsidRPr="0021768D">
              <w:rPr>
                <w:sz w:val="24"/>
                <w:szCs w:val="24"/>
              </w:rPr>
              <w:t>обучающих и тестовых</w:t>
            </w:r>
            <w:r w:rsidRPr="0021768D">
              <w:rPr>
                <w:spacing w:val="-67"/>
                <w:sz w:val="24"/>
                <w:szCs w:val="24"/>
              </w:rPr>
              <w:t xml:space="preserve"> </w:t>
            </w:r>
            <w:r w:rsidRPr="0021768D">
              <w:rPr>
                <w:sz w:val="24"/>
                <w:szCs w:val="24"/>
              </w:rPr>
              <w:t>заданий</w:t>
            </w:r>
            <w:r w:rsidRPr="0021768D">
              <w:rPr>
                <w:spacing w:val="-1"/>
                <w:sz w:val="24"/>
                <w:szCs w:val="24"/>
              </w:rPr>
              <w:t xml:space="preserve"> </w:t>
            </w:r>
            <w:r w:rsidRPr="0021768D">
              <w:rPr>
                <w:sz w:val="24"/>
                <w:szCs w:val="24"/>
              </w:rPr>
              <w:t>на</w:t>
            </w:r>
            <w:r w:rsidRPr="0021768D">
              <w:rPr>
                <w:spacing w:val="-3"/>
                <w:sz w:val="24"/>
                <w:szCs w:val="24"/>
              </w:rPr>
              <w:t xml:space="preserve"> </w:t>
            </w:r>
            <w:r w:rsidRPr="0021768D">
              <w:rPr>
                <w:sz w:val="24"/>
                <w:szCs w:val="24"/>
              </w:rPr>
              <w:t>доступных</w:t>
            </w:r>
          </w:p>
          <w:p w:rsidR="006B286A" w:rsidRPr="0021768D" w:rsidRDefault="006B286A" w:rsidP="00670046">
            <w:pPr>
              <w:pStyle w:val="TableParagraph"/>
              <w:ind w:left="0"/>
              <w:rPr>
                <w:sz w:val="24"/>
                <w:szCs w:val="24"/>
              </w:rPr>
            </w:pPr>
            <w:r w:rsidRPr="0021768D">
              <w:rPr>
                <w:sz w:val="24"/>
                <w:szCs w:val="24"/>
              </w:rPr>
              <w:t>электронных</w:t>
            </w:r>
            <w:r w:rsidRPr="0021768D">
              <w:rPr>
                <w:spacing w:val="-5"/>
                <w:sz w:val="24"/>
                <w:szCs w:val="24"/>
              </w:rPr>
              <w:t xml:space="preserve"> </w:t>
            </w:r>
            <w:r w:rsidRPr="0021768D">
              <w:rPr>
                <w:sz w:val="24"/>
                <w:szCs w:val="24"/>
              </w:rPr>
              <w:t>средствах обучения</w:t>
            </w:r>
          </w:p>
          <w:p w:rsidR="006B286A" w:rsidRPr="0021768D" w:rsidRDefault="006B286A" w:rsidP="00670046">
            <w:pPr>
              <w:pStyle w:val="TableParagraph"/>
              <w:ind w:left="0"/>
              <w:rPr>
                <w:sz w:val="24"/>
                <w:szCs w:val="24"/>
              </w:rPr>
            </w:pPr>
            <w:r w:rsidRPr="0021768D">
              <w:rPr>
                <w:sz w:val="24"/>
                <w:szCs w:val="24"/>
              </w:rPr>
              <w:t>(интерактивной доске,</w:t>
            </w:r>
            <w:r w:rsidRPr="0021768D">
              <w:rPr>
                <w:spacing w:val="-67"/>
                <w:sz w:val="24"/>
                <w:szCs w:val="24"/>
              </w:rPr>
              <w:t xml:space="preserve"> </w:t>
            </w:r>
            <w:r w:rsidRPr="0021768D">
              <w:rPr>
                <w:sz w:val="24"/>
                <w:szCs w:val="24"/>
              </w:rPr>
              <w:t>компьютере, других</w:t>
            </w:r>
            <w:r w:rsidRPr="0021768D">
              <w:rPr>
                <w:spacing w:val="1"/>
                <w:sz w:val="24"/>
                <w:szCs w:val="24"/>
              </w:rPr>
              <w:t xml:space="preserve"> </w:t>
            </w:r>
            <w:r w:rsidRPr="0021768D">
              <w:rPr>
                <w:sz w:val="24"/>
                <w:szCs w:val="24"/>
              </w:rPr>
              <w:t>устройствах)</w:t>
            </w:r>
          </w:p>
        </w:tc>
        <w:tc>
          <w:tcPr>
            <w:tcW w:w="3916" w:type="dxa"/>
          </w:tcPr>
          <w:p w:rsidR="006B286A" w:rsidRPr="0021768D" w:rsidRDefault="006B286A" w:rsidP="00670046">
            <w:pPr>
              <w:pStyle w:val="TableParagraph"/>
              <w:ind w:left="0"/>
              <w:rPr>
                <w:sz w:val="24"/>
                <w:szCs w:val="24"/>
              </w:rPr>
            </w:pPr>
            <w:r w:rsidRPr="0021768D">
              <w:rPr>
                <w:sz w:val="24"/>
                <w:szCs w:val="24"/>
              </w:rPr>
              <w:lastRenderedPageBreak/>
              <w:t>Работа</w:t>
            </w:r>
            <w:r w:rsidRPr="0021768D">
              <w:rPr>
                <w:spacing w:val="-4"/>
                <w:sz w:val="24"/>
                <w:szCs w:val="24"/>
              </w:rPr>
              <w:t xml:space="preserve"> </w:t>
            </w:r>
            <w:r w:rsidRPr="0021768D">
              <w:rPr>
                <w:sz w:val="24"/>
                <w:szCs w:val="24"/>
              </w:rPr>
              <w:t>в</w:t>
            </w:r>
            <w:r w:rsidRPr="0021768D">
              <w:rPr>
                <w:spacing w:val="-6"/>
                <w:sz w:val="24"/>
                <w:szCs w:val="24"/>
              </w:rPr>
              <w:t xml:space="preserve"> </w:t>
            </w:r>
            <w:r w:rsidRPr="0021768D">
              <w:rPr>
                <w:sz w:val="24"/>
                <w:szCs w:val="24"/>
              </w:rPr>
              <w:t>группах:</w:t>
            </w:r>
            <w:r w:rsidRPr="0021768D">
              <w:rPr>
                <w:spacing w:val="-6"/>
                <w:sz w:val="24"/>
                <w:szCs w:val="24"/>
              </w:rPr>
              <w:t xml:space="preserve"> </w:t>
            </w:r>
            <w:r w:rsidRPr="0021768D">
              <w:rPr>
                <w:sz w:val="24"/>
                <w:szCs w:val="24"/>
              </w:rPr>
              <w:t>подготовка</w:t>
            </w:r>
            <w:r w:rsidRPr="0021768D">
              <w:rPr>
                <w:spacing w:val="-4"/>
                <w:sz w:val="24"/>
                <w:szCs w:val="24"/>
              </w:rPr>
              <w:t xml:space="preserve"> </w:t>
            </w:r>
            <w:r w:rsidRPr="0021768D">
              <w:rPr>
                <w:sz w:val="24"/>
                <w:szCs w:val="24"/>
              </w:rPr>
              <w:t>суждения</w:t>
            </w:r>
          </w:p>
          <w:p w:rsidR="006B286A" w:rsidRPr="0021768D" w:rsidRDefault="006B286A" w:rsidP="00670046">
            <w:pPr>
              <w:pStyle w:val="TableParagraph"/>
              <w:spacing w:line="259" w:lineRule="auto"/>
              <w:ind w:left="0"/>
              <w:rPr>
                <w:sz w:val="24"/>
                <w:szCs w:val="24"/>
              </w:rPr>
            </w:pPr>
            <w:r w:rsidRPr="0021768D">
              <w:rPr>
                <w:sz w:val="24"/>
                <w:szCs w:val="24"/>
              </w:rPr>
              <w:t>о взаимосвязи изучаемых математических понятий</w:t>
            </w:r>
            <w:r w:rsidRPr="0021768D">
              <w:rPr>
                <w:spacing w:val="-67"/>
                <w:sz w:val="24"/>
                <w:szCs w:val="24"/>
              </w:rPr>
              <w:t xml:space="preserve"> </w:t>
            </w:r>
            <w:r w:rsidRPr="0021768D">
              <w:rPr>
                <w:sz w:val="24"/>
                <w:szCs w:val="24"/>
              </w:rPr>
              <w:t>и</w:t>
            </w:r>
            <w:r w:rsidRPr="0021768D">
              <w:rPr>
                <w:spacing w:val="-4"/>
                <w:sz w:val="24"/>
                <w:szCs w:val="24"/>
              </w:rPr>
              <w:t xml:space="preserve"> </w:t>
            </w:r>
            <w:r w:rsidRPr="0021768D">
              <w:rPr>
                <w:sz w:val="24"/>
                <w:szCs w:val="24"/>
              </w:rPr>
              <w:t>фактов</w:t>
            </w:r>
            <w:r w:rsidRPr="0021768D">
              <w:rPr>
                <w:spacing w:val="-6"/>
                <w:sz w:val="24"/>
                <w:szCs w:val="24"/>
              </w:rPr>
              <w:t xml:space="preserve"> </w:t>
            </w:r>
            <w:r w:rsidRPr="0021768D">
              <w:rPr>
                <w:sz w:val="24"/>
                <w:szCs w:val="24"/>
              </w:rPr>
              <w:t>окружающей</w:t>
            </w:r>
            <w:r w:rsidRPr="0021768D">
              <w:rPr>
                <w:spacing w:val="-3"/>
                <w:sz w:val="24"/>
                <w:szCs w:val="24"/>
              </w:rPr>
              <w:t xml:space="preserve"> </w:t>
            </w:r>
            <w:r w:rsidRPr="0021768D">
              <w:rPr>
                <w:sz w:val="24"/>
                <w:szCs w:val="24"/>
              </w:rPr>
              <w:t>действительности.</w:t>
            </w:r>
            <w:r w:rsidRPr="0021768D">
              <w:rPr>
                <w:spacing w:val="-5"/>
                <w:sz w:val="24"/>
                <w:szCs w:val="24"/>
              </w:rPr>
              <w:t xml:space="preserve"> </w:t>
            </w:r>
            <w:r w:rsidRPr="0021768D">
              <w:rPr>
                <w:sz w:val="24"/>
                <w:szCs w:val="24"/>
              </w:rPr>
              <w:t>Примеры</w:t>
            </w:r>
            <w:r w:rsidRPr="0021768D">
              <w:rPr>
                <w:spacing w:val="-67"/>
                <w:sz w:val="24"/>
                <w:szCs w:val="24"/>
              </w:rPr>
              <w:t xml:space="preserve"> </w:t>
            </w:r>
            <w:r w:rsidRPr="0021768D">
              <w:rPr>
                <w:sz w:val="24"/>
                <w:szCs w:val="24"/>
              </w:rPr>
              <w:t>ситуаций, которые целесообразно формулировать</w:t>
            </w:r>
            <w:r w:rsidRPr="0021768D">
              <w:rPr>
                <w:spacing w:val="1"/>
                <w:sz w:val="24"/>
                <w:szCs w:val="24"/>
              </w:rPr>
              <w:t xml:space="preserve"> </w:t>
            </w:r>
            <w:r w:rsidRPr="0021768D">
              <w:rPr>
                <w:sz w:val="24"/>
                <w:szCs w:val="24"/>
              </w:rPr>
              <w:t>на</w:t>
            </w:r>
            <w:r w:rsidRPr="0021768D">
              <w:rPr>
                <w:spacing w:val="-1"/>
                <w:sz w:val="24"/>
                <w:szCs w:val="24"/>
              </w:rPr>
              <w:t xml:space="preserve"> </w:t>
            </w:r>
            <w:r w:rsidRPr="0021768D">
              <w:rPr>
                <w:sz w:val="24"/>
                <w:szCs w:val="24"/>
              </w:rPr>
              <w:t>языке</w:t>
            </w:r>
            <w:r w:rsidRPr="0021768D">
              <w:rPr>
                <w:spacing w:val="-1"/>
                <w:sz w:val="24"/>
                <w:szCs w:val="24"/>
              </w:rPr>
              <w:t xml:space="preserve"> </w:t>
            </w:r>
            <w:r w:rsidRPr="0021768D">
              <w:rPr>
                <w:sz w:val="24"/>
                <w:szCs w:val="24"/>
              </w:rPr>
              <w:t>математики,</w:t>
            </w:r>
            <w:r w:rsidRPr="0021768D">
              <w:rPr>
                <w:spacing w:val="-1"/>
                <w:sz w:val="24"/>
                <w:szCs w:val="24"/>
              </w:rPr>
              <w:t xml:space="preserve"> </w:t>
            </w:r>
            <w:r w:rsidRPr="0021768D">
              <w:rPr>
                <w:sz w:val="24"/>
                <w:szCs w:val="24"/>
              </w:rPr>
              <w:t>объяснять</w:t>
            </w:r>
            <w:r w:rsidRPr="0021768D">
              <w:rPr>
                <w:spacing w:val="-3"/>
                <w:sz w:val="24"/>
                <w:szCs w:val="24"/>
              </w:rPr>
              <w:t xml:space="preserve"> </w:t>
            </w:r>
            <w:r w:rsidRPr="0021768D">
              <w:rPr>
                <w:sz w:val="24"/>
                <w:szCs w:val="24"/>
              </w:rPr>
              <w:t>и доказывать</w:t>
            </w:r>
          </w:p>
          <w:p w:rsidR="006B286A" w:rsidRPr="0021768D" w:rsidRDefault="006B286A" w:rsidP="00670046">
            <w:pPr>
              <w:pStyle w:val="TableParagraph"/>
              <w:spacing w:line="321" w:lineRule="exact"/>
              <w:ind w:left="0"/>
              <w:rPr>
                <w:sz w:val="24"/>
                <w:szCs w:val="24"/>
              </w:rPr>
            </w:pPr>
            <w:r w:rsidRPr="0021768D">
              <w:rPr>
                <w:sz w:val="24"/>
                <w:szCs w:val="24"/>
              </w:rPr>
              <w:t>математическими</w:t>
            </w:r>
            <w:r w:rsidRPr="0021768D">
              <w:rPr>
                <w:spacing w:val="-4"/>
                <w:sz w:val="24"/>
                <w:szCs w:val="24"/>
              </w:rPr>
              <w:t xml:space="preserve"> </w:t>
            </w:r>
            <w:r w:rsidRPr="0021768D">
              <w:rPr>
                <w:sz w:val="24"/>
                <w:szCs w:val="24"/>
              </w:rPr>
              <w:t>средствами</w:t>
            </w:r>
          </w:p>
          <w:p w:rsidR="006B286A" w:rsidRPr="0021768D" w:rsidRDefault="006B286A" w:rsidP="00670046">
            <w:pPr>
              <w:pStyle w:val="TableParagraph"/>
              <w:spacing w:line="259" w:lineRule="auto"/>
              <w:ind w:left="0"/>
              <w:rPr>
                <w:sz w:val="24"/>
                <w:szCs w:val="24"/>
              </w:rPr>
            </w:pPr>
            <w:r w:rsidRPr="0021768D">
              <w:rPr>
                <w:sz w:val="24"/>
                <w:szCs w:val="24"/>
              </w:rPr>
              <w:t>Оформление математической записи.</w:t>
            </w:r>
            <w:r w:rsidRPr="0021768D">
              <w:rPr>
                <w:spacing w:val="1"/>
                <w:sz w:val="24"/>
                <w:szCs w:val="24"/>
              </w:rPr>
              <w:t xml:space="preserve"> </w:t>
            </w:r>
            <w:r w:rsidRPr="0021768D">
              <w:rPr>
                <w:sz w:val="24"/>
                <w:szCs w:val="24"/>
              </w:rPr>
              <w:t>Дифференцированное задание: составление</w:t>
            </w:r>
            <w:r w:rsidRPr="0021768D">
              <w:rPr>
                <w:spacing w:val="-67"/>
                <w:sz w:val="24"/>
                <w:szCs w:val="24"/>
              </w:rPr>
              <w:t xml:space="preserve"> </w:t>
            </w:r>
            <w:r w:rsidRPr="0021768D">
              <w:rPr>
                <w:sz w:val="24"/>
                <w:szCs w:val="24"/>
              </w:rPr>
              <w:t>утверждения</w:t>
            </w:r>
            <w:r w:rsidRPr="0021768D">
              <w:rPr>
                <w:spacing w:val="-4"/>
                <w:sz w:val="24"/>
                <w:szCs w:val="24"/>
              </w:rPr>
              <w:t xml:space="preserve"> </w:t>
            </w:r>
            <w:r w:rsidRPr="0021768D">
              <w:rPr>
                <w:sz w:val="24"/>
                <w:szCs w:val="24"/>
              </w:rPr>
              <w:t>на</w:t>
            </w:r>
            <w:r w:rsidRPr="0021768D">
              <w:rPr>
                <w:spacing w:val="-1"/>
                <w:sz w:val="24"/>
                <w:szCs w:val="24"/>
              </w:rPr>
              <w:t xml:space="preserve"> </w:t>
            </w:r>
            <w:r w:rsidRPr="0021768D">
              <w:rPr>
                <w:sz w:val="24"/>
                <w:szCs w:val="24"/>
              </w:rPr>
              <w:t>основе</w:t>
            </w:r>
            <w:r w:rsidRPr="0021768D">
              <w:rPr>
                <w:spacing w:val="-2"/>
                <w:sz w:val="24"/>
                <w:szCs w:val="24"/>
              </w:rPr>
              <w:t xml:space="preserve"> </w:t>
            </w:r>
            <w:r w:rsidRPr="0021768D">
              <w:rPr>
                <w:sz w:val="24"/>
                <w:szCs w:val="24"/>
              </w:rPr>
              <w:t>информации,</w:t>
            </w:r>
          </w:p>
          <w:p w:rsidR="006B286A" w:rsidRPr="0021768D" w:rsidRDefault="006B286A" w:rsidP="00670046">
            <w:pPr>
              <w:pStyle w:val="TableParagraph"/>
              <w:spacing w:line="259" w:lineRule="auto"/>
              <w:ind w:left="0"/>
              <w:rPr>
                <w:sz w:val="24"/>
                <w:szCs w:val="24"/>
              </w:rPr>
            </w:pPr>
            <w:r w:rsidRPr="0021768D">
              <w:rPr>
                <w:sz w:val="24"/>
                <w:szCs w:val="24"/>
              </w:rPr>
              <w:t>представленной в текстовой форме, использование</w:t>
            </w:r>
            <w:r w:rsidRPr="0021768D">
              <w:rPr>
                <w:spacing w:val="-67"/>
                <w:sz w:val="24"/>
                <w:szCs w:val="24"/>
              </w:rPr>
              <w:t xml:space="preserve"> </w:t>
            </w:r>
            <w:r w:rsidRPr="0021768D">
              <w:rPr>
                <w:sz w:val="24"/>
                <w:szCs w:val="24"/>
              </w:rPr>
              <w:t>связок</w:t>
            </w:r>
            <w:r w:rsidRPr="0021768D">
              <w:rPr>
                <w:spacing w:val="-3"/>
                <w:sz w:val="24"/>
                <w:szCs w:val="24"/>
              </w:rPr>
              <w:t xml:space="preserve"> </w:t>
            </w:r>
            <w:r w:rsidRPr="0021768D">
              <w:rPr>
                <w:sz w:val="24"/>
                <w:szCs w:val="24"/>
              </w:rPr>
              <w:t>«если</w:t>
            </w:r>
            <w:r w:rsidRPr="0021768D">
              <w:rPr>
                <w:spacing w:val="-1"/>
                <w:sz w:val="24"/>
                <w:szCs w:val="24"/>
              </w:rPr>
              <w:t xml:space="preserve"> </w:t>
            </w:r>
            <w:r w:rsidRPr="0021768D">
              <w:rPr>
                <w:sz w:val="24"/>
                <w:szCs w:val="24"/>
              </w:rPr>
              <w:t>...,</w:t>
            </w:r>
            <w:r w:rsidRPr="0021768D">
              <w:rPr>
                <w:spacing w:val="-2"/>
                <w:sz w:val="24"/>
                <w:szCs w:val="24"/>
              </w:rPr>
              <w:t xml:space="preserve"> </w:t>
            </w:r>
            <w:r w:rsidRPr="0021768D">
              <w:rPr>
                <w:sz w:val="24"/>
                <w:szCs w:val="24"/>
              </w:rPr>
              <w:t>то ...»,</w:t>
            </w:r>
            <w:r w:rsidRPr="0021768D">
              <w:rPr>
                <w:spacing w:val="-2"/>
                <w:sz w:val="24"/>
                <w:szCs w:val="24"/>
              </w:rPr>
              <w:t xml:space="preserve"> </w:t>
            </w:r>
            <w:r w:rsidRPr="0021768D">
              <w:rPr>
                <w:sz w:val="24"/>
                <w:szCs w:val="24"/>
              </w:rPr>
              <w:t>«поэтому»,</w:t>
            </w:r>
            <w:r w:rsidRPr="0021768D">
              <w:rPr>
                <w:spacing w:val="-2"/>
                <w:sz w:val="24"/>
                <w:szCs w:val="24"/>
              </w:rPr>
              <w:t xml:space="preserve"> </w:t>
            </w:r>
            <w:r w:rsidRPr="0021768D">
              <w:rPr>
                <w:sz w:val="24"/>
                <w:szCs w:val="24"/>
              </w:rPr>
              <w:t>«значит».</w:t>
            </w:r>
          </w:p>
          <w:p w:rsidR="006B286A" w:rsidRPr="0021768D" w:rsidRDefault="006B286A" w:rsidP="00670046">
            <w:pPr>
              <w:pStyle w:val="TableParagraph"/>
              <w:ind w:left="0"/>
              <w:rPr>
                <w:sz w:val="24"/>
                <w:szCs w:val="24"/>
              </w:rPr>
            </w:pPr>
            <w:r w:rsidRPr="0021768D">
              <w:rPr>
                <w:sz w:val="24"/>
                <w:szCs w:val="24"/>
              </w:rPr>
              <w:t>Оформление</w:t>
            </w:r>
            <w:r w:rsidRPr="0021768D">
              <w:rPr>
                <w:spacing w:val="-2"/>
                <w:sz w:val="24"/>
                <w:szCs w:val="24"/>
              </w:rPr>
              <w:t xml:space="preserve"> </w:t>
            </w:r>
            <w:r w:rsidRPr="0021768D">
              <w:rPr>
                <w:sz w:val="24"/>
                <w:szCs w:val="24"/>
              </w:rPr>
              <w:t>результата</w:t>
            </w:r>
            <w:r w:rsidRPr="0021768D">
              <w:rPr>
                <w:spacing w:val="-2"/>
                <w:sz w:val="24"/>
                <w:szCs w:val="24"/>
              </w:rPr>
              <w:t xml:space="preserve"> </w:t>
            </w:r>
            <w:r w:rsidRPr="0021768D">
              <w:rPr>
                <w:sz w:val="24"/>
                <w:szCs w:val="24"/>
              </w:rPr>
              <w:t>вычисления</w:t>
            </w:r>
            <w:r w:rsidRPr="0021768D">
              <w:rPr>
                <w:spacing w:val="-4"/>
                <w:sz w:val="24"/>
                <w:szCs w:val="24"/>
              </w:rPr>
              <w:t xml:space="preserve"> </w:t>
            </w:r>
            <w:r w:rsidRPr="0021768D">
              <w:rPr>
                <w:sz w:val="24"/>
                <w:szCs w:val="24"/>
              </w:rPr>
              <w:t>по</w:t>
            </w:r>
            <w:r w:rsidRPr="0021768D">
              <w:rPr>
                <w:spacing w:val="-4"/>
                <w:sz w:val="24"/>
                <w:szCs w:val="24"/>
              </w:rPr>
              <w:t xml:space="preserve"> </w:t>
            </w:r>
            <w:r w:rsidRPr="0021768D">
              <w:rPr>
                <w:sz w:val="24"/>
                <w:szCs w:val="24"/>
              </w:rPr>
              <w:t>алгоритму.</w:t>
            </w:r>
          </w:p>
          <w:p w:rsidR="006B286A" w:rsidRPr="0021768D" w:rsidRDefault="006B286A" w:rsidP="00670046">
            <w:pPr>
              <w:pStyle w:val="TableParagraph"/>
              <w:spacing w:line="256" w:lineRule="auto"/>
              <w:ind w:left="0"/>
              <w:rPr>
                <w:sz w:val="24"/>
                <w:szCs w:val="24"/>
              </w:rPr>
            </w:pPr>
            <w:r w:rsidRPr="0021768D">
              <w:rPr>
                <w:sz w:val="24"/>
                <w:szCs w:val="24"/>
              </w:rPr>
              <w:t>Использование математической терминологии</w:t>
            </w:r>
            <w:r w:rsidRPr="0021768D">
              <w:rPr>
                <w:spacing w:val="1"/>
                <w:sz w:val="24"/>
                <w:szCs w:val="24"/>
              </w:rPr>
              <w:t xml:space="preserve"> </w:t>
            </w:r>
            <w:r w:rsidRPr="0021768D">
              <w:rPr>
                <w:sz w:val="24"/>
                <w:szCs w:val="24"/>
              </w:rPr>
              <w:t>для</w:t>
            </w:r>
            <w:r w:rsidRPr="0021768D">
              <w:rPr>
                <w:spacing w:val="-3"/>
                <w:sz w:val="24"/>
                <w:szCs w:val="24"/>
              </w:rPr>
              <w:t xml:space="preserve"> </w:t>
            </w:r>
            <w:r w:rsidRPr="0021768D">
              <w:rPr>
                <w:sz w:val="24"/>
                <w:szCs w:val="24"/>
              </w:rPr>
              <w:t>описания</w:t>
            </w:r>
            <w:r w:rsidRPr="0021768D">
              <w:rPr>
                <w:spacing w:val="-3"/>
                <w:sz w:val="24"/>
                <w:szCs w:val="24"/>
              </w:rPr>
              <w:t xml:space="preserve"> </w:t>
            </w:r>
            <w:r w:rsidRPr="0021768D">
              <w:rPr>
                <w:sz w:val="24"/>
                <w:szCs w:val="24"/>
              </w:rPr>
              <w:t>сюжетной</w:t>
            </w:r>
            <w:r w:rsidRPr="0021768D">
              <w:rPr>
                <w:spacing w:val="-2"/>
                <w:sz w:val="24"/>
                <w:szCs w:val="24"/>
              </w:rPr>
              <w:t xml:space="preserve"> </w:t>
            </w:r>
            <w:r w:rsidRPr="0021768D">
              <w:rPr>
                <w:sz w:val="24"/>
                <w:szCs w:val="24"/>
              </w:rPr>
              <w:t>ситуации,</w:t>
            </w:r>
            <w:r w:rsidRPr="0021768D">
              <w:rPr>
                <w:spacing w:val="-4"/>
                <w:sz w:val="24"/>
                <w:szCs w:val="24"/>
              </w:rPr>
              <w:t xml:space="preserve"> </w:t>
            </w:r>
            <w:r w:rsidRPr="0021768D">
              <w:rPr>
                <w:sz w:val="24"/>
                <w:szCs w:val="24"/>
              </w:rPr>
              <w:t>отношений</w:t>
            </w:r>
            <w:r w:rsidRPr="0021768D">
              <w:rPr>
                <w:spacing w:val="-2"/>
                <w:sz w:val="24"/>
                <w:szCs w:val="24"/>
              </w:rPr>
              <w:t xml:space="preserve"> </w:t>
            </w:r>
            <w:r w:rsidRPr="0021768D">
              <w:rPr>
                <w:sz w:val="24"/>
                <w:szCs w:val="24"/>
              </w:rPr>
              <w:t>и</w:t>
            </w:r>
          </w:p>
          <w:p w:rsidR="006B286A" w:rsidRPr="0021768D" w:rsidRDefault="006B286A" w:rsidP="00670046">
            <w:pPr>
              <w:pStyle w:val="TableParagraph"/>
              <w:ind w:left="0"/>
              <w:rPr>
                <w:sz w:val="24"/>
                <w:szCs w:val="24"/>
              </w:rPr>
            </w:pPr>
            <w:r w:rsidRPr="0021768D">
              <w:rPr>
                <w:sz w:val="24"/>
                <w:szCs w:val="24"/>
              </w:rPr>
              <w:t>зависимостей. Практические</w:t>
            </w:r>
            <w:r w:rsidRPr="0021768D">
              <w:rPr>
                <w:spacing w:val="-6"/>
                <w:sz w:val="24"/>
                <w:szCs w:val="24"/>
              </w:rPr>
              <w:t xml:space="preserve"> </w:t>
            </w:r>
            <w:r w:rsidRPr="0021768D">
              <w:rPr>
                <w:sz w:val="24"/>
                <w:szCs w:val="24"/>
              </w:rPr>
              <w:t>работы</w:t>
            </w:r>
            <w:r w:rsidRPr="0021768D">
              <w:rPr>
                <w:spacing w:val="-2"/>
                <w:sz w:val="24"/>
                <w:szCs w:val="24"/>
              </w:rPr>
              <w:t xml:space="preserve"> </w:t>
            </w:r>
            <w:r w:rsidRPr="0021768D">
              <w:rPr>
                <w:sz w:val="24"/>
                <w:szCs w:val="24"/>
              </w:rPr>
              <w:t>по</w:t>
            </w:r>
            <w:r w:rsidRPr="0021768D">
              <w:rPr>
                <w:spacing w:val="-1"/>
                <w:sz w:val="24"/>
                <w:szCs w:val="24"/>
              </w:rPr>
              <w:t xml:space="preserve"> </w:t>
            </w:r>
            <w:r w:rsidRPr="0021768D">
              <w:rPr>
                <w:sz w:val="24"/>
                <w:szCs w:val="24"/>
              </w:rPr>
              <w:t>установлению</w:t>
            </w:r>
          </w:p>
          <w:p w:rsidR="006B286A" w:rsidRPr="0021768D" w:rsidRDefault="006B286A" w:rsidP="00670046">
            <w:pPr>
              <w:pStyle w:val="TableParagraph"/>
              <w:spacing w:line="259" w:lineRule="auto"/>
              <w:ind w:left="0"/>
              <w:rPr>
                <w:sz w:val="24"/>
                <w:szCs w:val="24"/>
              </w:rPr>
            </w:pPr>
            <w:r w:rsidRPr="0021768D">
              <w:rPr>
                <w:sz w:val="24"/>
                <w:szCs w:val="24"/>
              </w:rPr>
              <w:t>последовательности событий, действий, сюжета,</w:t>
            </w:r>
            <w:r w:rsidRPr="0021768D">
              <w:rPr>
                <w:spacing w:val="-67"/>
                <w:sz w:val="24"/>
                <w:szCs w:val="24"/>
              </w:rPr>
              <w:t xml:space="preserve"> </w:t>
            </w:r>
            <w:r w:rsidRPr="0021768D">
              <w:rPr>
                <w:sz w:val="24"/>
                <w:szCs w:val="24"/>
              </w:rPr>
              <w:t>выбору</w:t>
            </w:r>
            <w:r w:rsidRPr="0021768D">
              <w:rPr>
                <w:spacing w:val="-4"/>
                <w:sz w:val="24"/>
                <w:szCs w:val="24"/>
              </w:rPr>
              <w:t xml:space="preserve"> </w:t>
            </w:r>
            <w:r w:rsidRPr="0021768D">
              <w:rPr>
                <w:sz w:val="24"/>
                <w:szCs w:val="24"/>
              </w:rPr>
              <w:t xml:space="preserve">и </w:t>
            </w:r>
            <w:r w:rsidRPr="0021768D">
              <w:rPr>
                <w:sz w:val="24"/>
                <w:szCs w:val="24"/>
              </w:rPr>
              <w:lastRenderedPageBreak/>
              <w:t>проверке</w:t>
            </w:r>
            <w:r w:rsidRPr="0021768D">
              <w:rPr>
                <w:spacing w:val="-1"/>
                <w:sz w:val="24"/>
                <w:szCs w:val="24"/>
              </w:rPr>
              <w:t xml:space="preserve"> </w:t>
            </w:r>
            <w:r w:rsidRPr="0021768D">
              <w:rPr>
                <w:sz w:val="24"/>
                <w:szCs w:val="24"/>
              </w:rPr>
              <w:t>способа действия</w:t>
            </w:r>
          </w:p>
          <w:p w:rsidR="006B286A" w:rsidRPr="0021768D" w:rsidRDefault="006B286A" w:rsidP="00670046">
            <w:pPr>
              <w:pStyle w:val="TableParagraph"/>
              <w:spacing w:line="259" w:lineRule="auto"/>
              <w:ind w:left="0"/>
              <w:rPr>
                <w:sz w:val="24"/>
                <w:szCs w:val="24"/>
              </w:rPr>
            </w:pPr>
            <w:r w:rsidRPr="0021768D">
              <w:rPr>
                <w:sz w:val="24"/>
                <w:szCs w:val="24"/>
              </w:rPr>
              <w:t>в</w:t>
            </w:r>
            <w:r w:rsidRPr="0021768D">
              <w:rPr>
                <w:spacing w:val="-5"/>
                <w:sz w:val="24"/>
                <w:szCs w:val="24"/>
              </w:rPr>
              <w:t xml:space="preserve"> </w:t>
            </w:r>
            <w:r w:rsidRPr="0021768D">
              <w:rPr>
                <w:sz w:val="24"/>
                <w:szCs w:val="24"/>
              </w:rPr>
              <w:t>предложенной</w:t>
            </w:r>
            <w:r w:rsidRPr="0021768D">
              <w:rPr>
                <w:spacing w:val="-3"/>
                <w:sz w:val="24"/>
                <w:szCs w:val="24"/>
              </w:rPr>
              <w:t xml:space="preserve"> </w:t>
            </w:r>
            <w:r w:rsidRPr="0021768D">
              <w:rPr>
                <w:sz w:val="24"/>
                <w:szCs w:val="24"/>
              </w:rPr>
              <w:t>ситуации</w:t>
            </w:r>
            <w:r w:rsidRPr="0021768D">
              <w:rPr>
                <w:spacing w:val="-2"/>
                <w:sz w:val="24"/>
                <w:szCs w:val="24"/>
              </w:rPr>
              <w:t xml:space="preserve"> </w:t>
            </w:r>
            <w:r w:rsidRPr="0021768D">
              <w:rPr>
                <w:sz w:val="24"/>
                <w:szCs w:val="24"/>
              </w:rPr>
              <w:t>для</w:t>
            </w:r>
            <w:r w:rsidRPr="0021768D">
              <w:rPr>
                <w:spacing w:val="-6"/>
                <w:sz w:val="24"/>
                <w:szCs w:val="24"/>
              </w:rPr>
              <w:t xml:space="preserve"> </w:t>
            </w:r>
            <w:r w:rsidRPr="0021768D">
              <w:rPr>
                <w:sz w:val="24"/>
                <w:szCs w:val="24"/>
              </w:rPr>
              <w:t>разрешения</w:t>
            </w:r>
            <w:r w:rsidRPr="0021768D">
              <w:rPr>
                <w:spacing w:val="-67"/>
                <w:sz w:val="24"/>
                <w:szCs w:val="24"/>
              </w:rPr>
              <w:t xml:space="preserve"> </w:t>
            </w:r>
            <w:r w:rsidRPr="0021768D">
              <w:rPr>
                <w:sz w:val="24"/>
                <w:szCs w:val="24"/>
              </w:rPr>
              <w:t>проблемы</w:t>
            </w:r>
            <w:r w:rsidRPr="0021768D">
              <w:rPr>
                <w:spacing w:val="-1"/>
                <w:sz w:val="24"/>
                <w:szCs w:val="24"/>
              </w:rPr>
              <w:t xml:space="preserve"> </w:t>
            </w:r>
            <w:r w:rsidRPr="0021768D">
              <w:rPr>
                <w:sz w:val="24"/>
                <w:szCs w:val="24"/>
              </w:rPr>
              <w:t>(или</w:t>
            </w:r>
            <w:r w:rsidRPr="0021768D">
              <w:rPr>
                <w:spacing w:val="-3"/>
                <w:sz w:val="24"/>
                <w:szCs w:val="24"/>
              </w:rPr>
              <w:t xml:space="preserve"> </w:t>
            </w:r>
            <w:r w:rsidRPr="0021768D">
              <w:rPr>
                <w:sz w:val="24"/>
                <w:szCs w:val="24"/>
              </w:rPr>
              <w:t>ответа на</w:t>
            </w:r>
            <w:r w:rsidRPr="0021768D">
              <w:rPr>
                <w:spacing w:val="-1"/>
                <w:sz w:val="24"/>
                <w:szCs w:val="24"/>
              </w:rPr>
              <w:t xml:space="preserve"> </w:t>
            </w:r>
            <w:r w:rsidRPr="0021768D">
              <w:rPr>
                <w:sz w:val="24"/>
                <w:szCs w:val="24"/>
              </w:rPr>
              <w:t>вопрос).</w:t>
            </w:r>
          </w:p>
          <w:p w:rsidR="006B286A" w:rsidRPr="0021768D" w:rsidRDefault="006B286A" w:rsidP="00670046">
            <w:pPr>
              <w:pStyle w:val="TableParagraph"/>
              <w:spacing w:line="259" w:lineRule="auto"/>
              <w:ind w:left="0"/>
              <w:jc w:val="both"/>
              <w:rPr>
                <w:sz w:val="24"/>
                <w:szCs w:val="24"/>
              </w:rPr>
            </w:pPr>
            <w:r w:rsidRPr="0021768D">
              <w:rPr>
                <w:sz w:val="24"/>
                <w:szCs w:val="24"/>
              </w:rPr>
              <w:t>Моделирование предложенной ситуации,</w:t>
            </w:r>
            <w:r w:rsidRPr="0021768D">
              <w:rPr>
                <w:spacing w:val="-67"/>
                <w:sz w:val="24"/>
                <w:szCs w:val="24"/>
              </w:rPr>
              <w:t xml:space="preserve"> </w:t>
            </w:r>
            <w:r w:rsidRPr="0021768D">
              <w:rPr>
                <w:sz w:val="24"/>
                <w:szCs w:val="24"/>
              </w:rPr>
              <w:t>нахождение и представление в тексте или</w:t>
            </w:r>
            <w:r w:rsidRPr="0021768D">
              <w:rPr>
                <w:spacing w:val="-68"/>
                <w:sz w:val="24"/>
                <w:szCs w:val="24"/>
              </w:rPr>
              <w:t xml:space="preserve"> </w:t>
            </w:r>
            <w:r w:rsidRPr="0021768D">
              <w:rPr>
                <w:sz w:val="24"/>
                <w:szCs w:val="24"/>
              </w:rPr>
              <w:t>графически</w:t>
            </w:r>
            <w:r w:rsidRPr="0021768D">
              <w:rPr>
                <w:spacing w:val="-1"/>
                <w:sz w:val="24"/>
                <w:szCs w:val="24"/>
              </w:rPr>
              <w:t xml:space="preserve"> </w:t>
            </w:r>
            <w:r w:rsidRPr="0021768D">
              <w:rPr>
                <w:sz w:val="24"/>
                <w:szCs w:val="24"/>
              </w:rPr>
              <w:t>всех</w:t>
            </w:r>
            <w:r w:rsidRPr="0021768D">
              <w:rPr>
                <w:spacing w:val="-3"/>
                <w:sz w:val="24"/>
                <w:szCs w:val="24"/>
              </w:rPr>
              <w:t xml:space="preserve"> </w:t>
            </w:r>
            <w:r w:rsidRPr="0021768D">
              <w:rPr>
                <w:sz w:val="24"/>
                <w:szCs w:val="24"/>
              </w:rPr>
              <w:t>найденных решений.</w:t>
            </w:r>
          </w:p>
          <w:p w:rsidR="006B286A" w:rsidRPr="0021768D" w:rsidRDefault="006B286A" w:rsidP="00670046">
            <w:pPr>
              <w:pStyle w:val="TableParagraph"/>
              <w:spacing w:line="259" w:lineRule="auto"/>
              <w:ind w:left="0"/>
              <w:rPr>
                <w:sz w:val="24"/>
                <w:szCs w:val="24"/>
              </w:rPr>
            </w:pPr>
            <w:r w:rsidRPr="0021768D">
              <w:rPr>
                <w:sz w:val="24"/>
                <w:szCs w:val="24"/>
              </w:rPr>
              <w:t>Работа с алгоритмами: воспроизведение,</w:t>
            </w:r>
            <w:r w:rsidRPr="0021768D">
              <w:rPr>
                <w:spacing w:val="1"/>
                <w:sz w:val="24"/>
                <w:szCs w:val="24"/>
              </w:rPr>
              <w:t xml:space="preserve"> </w:t>
            </w:r>
            <w:r w:rsidRPr="0021768D">
              <w:rPr>
                <w:sz w:val="24"/>
                <w:szCs w:val="24"/>
              </w:rPr>
              <w:t>восстановление,</w:t>
            </w:r>
            <w:r w:rsidRPr="0021768D">
              <w:rPr>
                <w:spacing w:val="-5"/>
                <w:sz w:val="24"/>
                <w:szCs w:val="24"/>
              </w:rPr>
              <w:t xml:space="preserve"> </w:t>
            </w:r>
            <w:r w:rsidRPr="0021768D">
              <w:rPr>
                <w:sz w:val="24"/>
                <w:szCs w:val="24"/>
              </w:rPr>
              <w:t>использование</w:t>
            </w:r>
            <w:r w:rsidRPr="0021768D">
              <w:rPr>
                <w:spacing w:val="-3"/>
                <w:sz w:val="24"/>
                <w:szCs w:val="24"/>
              </w:rPr>
              <w:t xml:space="preserve"> </w:t>
            </w:r>
            <w:r w:rsidRPr="0021768D">
              <w:rPr>
                <w:sz w:val="24"/>
                <w:szCs w:val="24"/>
              </w:rPr>
              <w:t>в</w:t>
            </w:r>
            <w:r w:rsidRPr="0021768D">
              <w:rPr>
                <w:spacing w:val="-5"/>
                <w:sz w:val="24"/>
                <w:szCs w:val="24"/>
              </w:rPr>
              <w:t xml:space="preserve"> </w:t>
            </w:r>
            <w:r w:rsidRPr="0021768D">
              <w:rPr>
                <w:sz w:val="24"/>
                <w:szCs w:val="24"/>
              </w:rPr>
              <w:t>общих</w:t>
            </w:r>
            <w:r w:rsidRPr="0021768D">
              <w:rPr>
                <w:spacing w:val="-4"/>
                <w:sz w:val="24"/>
                <w:szCs w:val="24"/>
              </w:rPr>
              <w:t xml:space="preserve"> </w:t>
            </w:r>
            <w:r w:rsidRPr="0021768D">
              <w:rPr>
                <w:sz w:val="24"/>
                <w:szCs w:val="24"/>
              </w:rPr>
              <w:t>и</w:t>
            </w:r>
            <w:r w:rsidRPr="0021768D">
              <w:rPr>
                <w:spacing w:val="-4"/>
                <w:sz w:val="24"/>
                <w:szCs w:val="24"/>
              </w:rPr>
              <w:t xml:space="preserve"> </w:t>
            </w:r>
            <w:r w:rsidRPr="0021768D">
              <w:rPr>
                <w:sz w:val="24"/>
                <w:szCs w:val="24"/>
              </w:rPr>
              <w:t>частных</w:t>
            </w:r>
            <w:r w:rsidRPr="0021768D">
              <w:rPr>
                <w:spacing w:val="-67"/>
                <w:sz w:val="24"/>
                <w:szCs w:val="24"/>
              </w:rPr>
              <w:t xml:space="preserve"> </w:t>
            </w:r>
            <w:r w:rsidRPr="0021768D">
              <w:rPr>
                <w:sz w:val="24"/>
                <w:szCs w:val="24"/>
              </w:rPr>
              <w:t>случаях алгоритмов устных и письменных</w:t>
            </w:r>
            <w:r w:rsidRPr="0021768D">
              <w:rPr>
                <w:spacing w:val="1"/>
                <w:sz w:val="24"/>
                <w:szCs w:val="24"/>
              </w:rPr>
              <w:t xml:space="preserve"> </w:t>
            </w:r>
            <w:r w:rsidRPr="0021768D">
              <w:rPr>
                <w:sz w:val="24"/>
                <w:szCs w:val="24"/>
              </w:rPr>
              <w:t>вычислений</w:t>
            </w:r>
            <w:r w:rsidRPr="0021768D">
              <w:rPr>
                <w:spacing w:val="-2"/>
                <w:sz w:val="24"/>
                <w:szCs w:val="24"/>
              </w:rPr>
              <w:t xml:space="preserve"> </w:t>
            </w:r>
            <w:r w:rsidRPr="0021768D">
              <w:rPr>
                <w:sz w:val="24"/>
                <w:szCs w:val="24"/>
              </w:rPr>
              <w:t>(сложение,</w:t>
            </w:r>
            <w:r w:rsidRPr="0021768D">
              <w:rPr>
                <w:spacing w:val="-3"/>
                <w:sz w:val="24"/>
                <w:szCs w:val="24"/>
              </w:rPr>
              <w:t xml:space="preserve"> </w:t>
            </w:r>
            <w:r w:rsidRPr="0021768D">
              <w:rPr>
                <w:sz w:val="24"/>
                <w:szCs w:val="24"/>
              </w:rPr>
              <w:t>вычитание,</w:t>
            </w:r>
            <w:r w:rsidRPr="0021768D">
              <w:rPr>
                <w:spacing w:val="-3"/>
                <w:sz w:val="24"/>
                <w:szCs w:val="24"/>
              </w:rPr>
              <w:t xml:space="preserve"> </w:t>
            </w:r>
            <w:r w:rsidRPr="0021768D">
              <w:rPr>
                <w:sz w:val="24"/>
                <w:szCs w:val="24"/>
              </w:rPr>
              <w:t>умножение,</w:t>
            </w:r>
          </w:p>
          <w:p w:rsidR="006B286A" w:rsidRPr="0021768D" w:rsidRDefault="006B286A" w:rsidP="00670046">
            <w:pPr>
              <w:pStyle w:val="TableParagraph"/>
              <w:spacing w:line="321" w:lineRule="exact"/>
              <w:ind w:left="0"/>
              <w:rPr>
                <w:sz w:val="24"/>
                <w:szCs w:val="24"/>
              </w:rPr>
            </w:pPr>
            <w:r w:rsidRPr="0021768D">
              <w:rPr>
                <w:sz w:val="24"/>
                <w:szCs w:val="24"/>
              </w:rPr>
              <w:t>деление),</w:t>
            </w:r>
            <w:r w:rsidRPr="0021768D">
              <w:rPr>
                <w:spacing w:val="-5"/>
                <w:sz w:val="24"/>
                <w:szCs w:val="24"/>
              </w:rPr>
              <w:t xml:space="preserve"> </w:t>
            </w:r>
            <w:r w:rsidRPr="0021768D">
              <w:rPr>
                <w:sz w:val="24"/>
                <w:szCs w:val="24"/>
              </w:rPr>
              <w:t>порядка</w:t>
            </w:r>
            <w:r w:rsidRPr="0021768D">
              <w:rPr>
                <w:spacing w:val="-3"/>
                <w:sz w:val="24"/>
                <w:szCs w:val="24"/>
              </w:rPr>
              <w:t xml:space="preserve"> </w:t>
            </w:r>
            <w:r w:rsidRPr="0021768D">
              <w:rPr>
                <w:sz w:val="24"/>
                <w:szCs w:val="24"/>
              </w:rPr>
              <w:t>действий</w:t>
            </w:r>
            <w:r w:rsidRPr="0021768D">
              <w:rPr>
                <w:spacing w:val="-1"/>
                <w:sz w:val="24"/>
                <w:szCs w:val="24"/>
              </w:rPr>
              <w:t xml:space="preserve"> </w:t>
            </w:r>
            <w:r w:rsidRPr="0021768D">
              <w:rPr>
                <w:sz w:val="24"/>
                <w:szCs w:val="24"/>
              </w:rPr>
              <w:t>в</w:t>
            </w:r>
            <w:r w:rsidRPr="0021768D">
              <w:rPr>
                <w:spacing w:val="-2"/>
                <w:sz w:val="24"/>
                <w:szCs w:val="24"/>
              </w:rPr>
              <w:t xml:space="preserve"> </w:t>
            </w:r>
            <w:r w:rsidRPr="0021768D">
              <w:rPr>
                <w:sz w:val="24"/>
                <w:szCs w:val="24"/>
              </w:rPr>
              <w:t>числовом</w:t>
            </w:r>
          </w:p>
          <w:p w:rsidR="006B286A" w:rsidRPr="0021768D" w:rsidRDefault="006B286A" w:rsidP="00670046">
            <w:pPr>
              <w:pStyle w:val="TableParagraph"/>
              <w:spacing w:line="256" w:lineRule="auto"/>
              <w:ind w:left="0"/>
              <w:rPr>
                <w:sz w:val="24"/>
                <w:szCs w:val="24"/>
              </w:rPr>
            </w:pPr>
            <w:r w:rsidRPr="0021768D">
              <w:rPr>
                <w:sz w:val="24"/>
                <w:szCs w:val="24"/>
              </w:rPr>
              <w:t>выражении, нахождения периметра и площади</w:t>
            </w:r>
            <w:r w:rsidRPr="0021768D">
              <w:rPr>
                <w:spacing w:val="-67"/>
                <w:sz w:val="24"/>
                <w:szCs w:val="24"/>
              </w:rPr>
              <w:t xml:space="preserve"> </w:t>
            </w:r>
            <w:r w:rsidRPr="0021768D">
              <w:rPr>
                <w:sz w:val="24"/>
                <w:szCs w:val="24"/>
              </w:rPr>
              <w:t>прямоугольника.</w:t>
            </w:r>
          </w:p>
          <w:p w:rsidR="006B286A" w:rsidRPr="0021768D" w:rsidRDefault="006B286A" w:rsidP="00670046">
            <w:pPr>
              <w:pStyle w:val="TableParagraph"/>
              <w:spacing w:line="259" w:lineRule="auto"/>
              <w:ind w:left="0"/>
              <w:rPr>
                <w:sz w:val="24"/>
                <w:szCs w:val="24"/>
              </w:rPr>
            </w:pPr>
            <w:r w:rsidRPr="0021768D">
              <w:rPr>
                <w:sz w:val="24"/>
                <w:szCs w:val="24"/>
              </w:rPr>
              <w:t>Работа с информацией: чтение, сравнение,</w:t>
            </w:r>
            <w:r w:rsidRPr="0021768D">
              <w:rPr>
                <w:spacing w:val="1"/>
                <w:sz w:val="24"/>
                <w:szCs w:val="24"/>
              </w:rPr>
              <w:t xml:space="preserve"> </w:t>
            </w:r>
            <w:r w:rsidRPr="0021768D">
              <w:rPr>
                <w:sz w:val="24"/>
                <w:szCs w:val="24"/>
              </w:rPr>
              <w:t>интерпретация, использование в решении данных,</w:t>
            </w:r>
            <w:r w:rsidRPr="0021768D">
              <w:rPr>
                <w:spacing w:val="1"/>
                <w:sz w:val="24"/>
                <w:szCs w:val="24"/>
              </w:rPr>
              <w:t xml:space="preserve"> </w:t>
            </w:r>
            <w:r w:rsidRPr="0021768D">
              <w:rPr>
                <w:sz w:val="24"/>
                <w:szCs w:val="24"/>
              </w:rPr>
              <w:t>представленных</w:t>
            </w:r>
            <w:r w:rsidRPr="0021768D">
              <w:rPr>
                <w:spacing w:val="-1"/>
                <w:sz w:val="24"/>
                <w:szCs w:val="24"/>
              </w:rPr>
              <w:t xml:space="preserve"> </w:t>
            </w:r>
            <w:r w:rsidRPr="0021768D">
              <w:rPr>
                <w:sz w:val="24"/>
                <w:szCs w:val="24"/>
              </w:rPr>
              <w:t>в</w:t>
            </w:r>
            <w:r w:rsidRPr="0021768D">
              <w:rPr>
                <w:spacing w:val="-2"/>
                <w:sz w:val="24"/>
                <w:szCs w:val="24"/>
              </w:rPr>
              <w:t xml:space="preserve"> </w:t>
            </w:r>
            <w:r w:rsidRPr="0021768D">
              <w:rPr>
                <w:sz w:val="24"/>
                <w:szCs w:val="24"/>
              </w:rPr>
              <w:t>табличной</w:t>
            </w:r>
            <w:r w:rsidRPr="0021768D">
              <w:rPr>
                <w:spacing w:val="-4"/>
                <w:sz w:val="24"/>
                <w:szCs w:val="24"/>
              </w:rPr>
              <w:t xml:space="preserve"> </w:t>
            </w:r>
            <w:r w:rsidRPr="0021768D">
              <w:rPr>
                <w:sz w:val="24"/>
                <w:szCs w:val="24"/>
              </w:rPr>
              <w:t>форме</w:t>
            </w:r>
            <w:r w:rsidRPr="0021768D">
              <w:rPr>
                <w:spacing w:val="-1"/>
                <w:sz w:val="24"/>
                <w:szCs w:val="24"/>
              </w:rPr>
              <w:t xml:space="preserve"> </w:t>
            </w:r>
            <w:r w:rsidRPr="0021768D">
              <w:rPr>
                <w:sz w:val="24"/>
                <w:szCs w:val="24"/>
              </w:rPr>
              <w:t>(на</w:t>
            </w:r>
            <w:r w:rsidRPr="0021768D">
              <w:rPr>
                <w:spacing w:val="-3"/>
                <w:sz w:val="24"/>
                <w:szCs w:val="24"/>
              </w:rPr>
              <w:t xml:space="preserve"> </w:t>
            </w:r>
            <w:r w:rsidRPr="0021768D">
              <w:rPr>
                <w:sz w:val="24"/>
                <w:szCs w:val="24"/>
              </w:rPr>
              <w:t>диаграмме).</w:t>
            </w:r>
          </w:p>
          <w:p w:rsidR="006B286A" w:rsidRPr="0021768D" w:rsidRDefault="006B286A" w:rsidP="00670046">
            <w:pPr>
              <w:pStyle w:val="TableParagraph"/>
              <w:spacing w:line="259" w:lineRule="auto"/>
              <w:ind w:left="0"/>
              <w:rPr>
                <w:sz w:val="24"/>
                <w:szCs w:val="24"/>
              </w:rPr>
            </w:pPr>
            <w:r w:rsidRPr="0021768D">
              <w:rPr>
                <w:sz w:val="24"/>
                <w:szCs w:val="24"/>
              </w:rPr>
              <w:t>Работа в парах/группах. Работа по заданному</w:t>
            </w:r>
            <w:r w:rsidRPr="0021768D">
              <w:rPr>
                <w:spacing w:val="1"/>
                <w:sz w:val="24"/>
                <w:szCs w:val="24"/>
              </w:rPr>
              <w:t xml:space="preserve"> </w:t>
            </w:r>
            <w:r w:rsidRPr="0021768D">
              <w:rPr>
                <w:sz w:val="24"/>
                <w:szCs w:val="24"/>
              </w:rPr>
              <w:t>алгоритму.</w:t>
            </w:r>
            <w:r w:rsidRPr="0021768D">
              <w:rPr>
                <w:spacing w:val="-3"/>
                <w:sz w:val="24"/>
                <w:szCs w:val="24"/>
              </w:rPr>
              <w:t xml:space="preserve"> </w:t>
            </w:r>
            <w:r w:rsidRPr="0021768D">
              <w:rPr>
                <w:sz w:val="24"/>
                <w:szCs w:val="24"/>
              </w:rPr>
              <w:t>Установление</w:t>
            </w:r>
            <w:r w:rsidRPr="0021768D">
              <w:rPr>
                <w:spacing w:val="-2"/>
                <w:sz w:val="24"/>
                <w:szCs w:val="24"/>
              </w:rPr>
              <w:t xml:space="preserve"> </w:t>
            </w:r>
            <w:r w:rsidRPr="0021768D">
              <w:rPr>
                <w:sz w:val="24"/>
                <w:szCs w:val="24"/>
              </w:rPr>
              <w:t>соответствия</w:t>
            </w:r>
            <w:r w:rsidRPr="0021768D">
              <w:rPr>
                <w:spacing w:val="-5"/>
                <w:sz w:val="24"/>
                <w:szCs w:val="24"/>
              </w:rPr>
              <w:t xml:space="preserve"> </w:t>
            </w:r>
            <w:r w:rsidRPr="0021768D">
              <w:rPr>
                <w:sz w:val="24"/>
                <w:szCs w:val="24"/>
              </w:rPr>
              <w:t>между</w:t>
            </w:r>
          </w:p>
          <w:p w:rsidR="006B286A" w:rsidRPr="0021768D" w:rsidRDefault="006B286A" w:rsidP="00670046">
            <w:pPr>
              <w:pStyle w:val="TableParagraph"/>
              <w:spacing w:line="259" w:lineRule="auto"/>
              <w:ind w:left="0"/>
              <w:rPr>
                <w:sz w:val="24"/>
                <w:szCs w:val="24"/>
              </w:rPr>
            </w:pPr>
            <w:r w:rsidRPr="0021768D">
              <w:rPr>
                <w:sz w:val="24"/>
                <w:szCs w:val="24"/>
              </w:rPr>
              <w:t>разными способами представления информации</w:t>
            </w:r>
            <w:r w:rsidRPr="0021768D">
              <w:rPr>
                <w:spacing w:val="1"/>
                <w:sz w:val="24"/>
                <w:szCs w:val="24"/>
              </w:rPr>
              <w:t xml:space="preserve"> </w:t>
            </w:r>
            <w:r w:rsidRPr="0021768D">
              <w:rPr>
                <w:sz w:val="24"/>
                <w:szCs w:val="24"/>
              </w:rPr>
              <w:t>(иллюстрация, текст, таблица). Дополнение таблиц</w:t>
            </w:r>
            <w:r w:rsidRPr="0021768D">
              <w:rPr>
                <w:spacing w:val="-68"/>
                <w:sz w:val="24"/>
                <w:szCs w:val="24"/>
              </w:rPr>
              <w:t xml:space="preserve"> </w:t>
            </w:r>
            <w:r w:rsidRPr="0021768D">
              <w:rPr>
                <w:sz w:val="24"/>
                <w:szCs w:val="24"/>
              </w:rPr>
              <w:t>сложения,</w:t>
            </w:r>
            <w:r w:rsidRPr="0021768D">
              <w:rPr>
                <w:spacing w:val="-1"/>
                <w:sz w:val="24"/>
                <w:szCs w:val="24"/>
              </w:rPr>
              <w:t xml:space="preserve"> </w:t>
            </w:r>
            <w:r w:rsidRPr="0021768D">
              <w:rPr>
                <w:sz w:val="24"/>
                <w:szCs w:val="24"/>
              </w:rPr>
              <w:t>умножения. Решение</w:t>
            </w:r>
          </w:p>
          <w:p w:rsidR="006B286A" w:rsidRPr="0021768D" w:rsidRDefault="006B286A" w:rsidP="00670046">
            <w:pPr>
              <w:pStyle w:val="TableParagraph"/>
              <w:spacing w:line="259" w:lineRule="auto"/>
              <w:ind w:left="0"/>
              <w:rPr>
                <w:sz w:val="24"/>
                <w:szCs w:val="24"/>
              </w:rPr>
            </w:pPr>
            <w:r w:rsidRPr="0021768D">
              <w:rPr>
                <w:sz w:val="24"/>
                <w:szCs w:val="24"/>
              </w:rPr>
              <w:t>простейших комбинаторных и логических задач.</w:t>
            </w:r>
            <w:r w:rsidRPr="0021768D">
              <w:rPr>
                <w:spacing w:val="1"/>
                <w:sz w:val="24"/>
                <w:szCs w:val="24"/>
              </w:rPr>
              <w:t xml:space="preserve"> </w:t>
            </w:r>
            <w:r w:rsidRPr="0021768D">
              <w:rPr>
                <w:sz w:val="24"/>
                <w:szCs w:val="24"/>
              </w:rPr>
              <w:t>Учебный диалог: символы, знаки, пиктограммы; их</w:t>
            </w:r>
            <w:r w:rsidRPr="0021768D">
              <w:rPr>
                <w:spacing w:val="-67"/>
                <w:sz w:val="24"/>
                <w:szCs w:val="24"/>
              </w:rPr>
              <w:t xml:space="preserve"> </w:t>
            </w:r>
            <w:r w:rsidRPr="0021768D">
              <w:rPr>
                <w:sz w:val="24"/>
                <w:szCs w:val="24"/>
              </w:rPr>
              <w:t>использование</w:t>
            </w:r>
            <w:r w:rsidRPr="0021768D">
              <w:rPr>
                <w:spacing w:val="-1"/>
                <w:sz w:val="24"/>
                <w:szCs w:val="24"/>
              </w:rPr>
              <w:t xml:space="preserve"> </w:t>
            </w:r>
            <w:r w:rsidRPr="0021768D">
              <w:rPr>
                <w:sz w:val="24"/>
                <w:szCs w:val="24"/>
              </w:rPr>
              <w:t>в</w:t>
            </w:r>
            <w:r w:rsidRPr="0021768D">
              <w:rPr>
                <w:spacing w:val="-1"/>
                <w:sz w:val="24"/>
                <w:szCs w:val="24"/>
              </w:rPr>
              <w:t xml:space="preserve"> </w:t>
            </w:r>
            <w:r w:rsidRPr="0021768D">
              <w:rPr>
                <w:sz w:val="24"/>
                <w:szCs w:val="24"/>
              </w:rPr>
              <w:t>повседневной</w:t>
            </w:r>
            <w:r w:rsidRPr="0021768D">
              <w:rPr>
                <w:spacing w:val="-2"/>
                <w:sz w:val="24"/>
                <w:szCs w:val="24"/>
              </w:rPr>
              <w:t xml:space="preserve"> </w:t>
            </w:r>
            <w:r w:rsidRPr="0021768D">
              <w:rPr>
                <w:sz w:val="24"/>
                <w:szCs w:val="24"/>
              </w:rPr>
              <w:lastRenderedPageBreak/>
              <w:t>жизни</w:t>
            </w:r>
            <w:r w:rsidRPr="0021768D">
              <w:rPr>
                <w:spacing w:val="-3"/>
                <w:sz w:val="24"/>
                <w:szCs w:val="24"/>
              </w:rPr>
              <w:t xml:space="preserve"> </w:t>
            </w:r>
            <w:r w:rsidRPr="0021768D">
              <w:rPr>
                <w:sz w:val="24"/>
                <w:szCs w:val="24"/>
              </w:rPr>
              <w:t>и</w:t>
            </w:r>
          </w:p>
          <w:p w:rsidR="006B286A" w:rsidRPr="0021768D" w:rsidRDefault="006B286A" w:rsidP="00670046">
            <w:pPr>
              <w:pStyle w:val="TableParagraph"/>
              <w:ind w:left="0"/>
              <w:rPr>
                <w:sz w:val="24"/>
                <w:szCs w:val="24"/>
              </w:rPr>
            </w:pPr>
            <w:r w:rsidRPr="0021768D">
              <w:rPr>
                <w:sz w:val="24"/>
                <w:szCs w:val="24"/>
              </w:rPr>
              <w:t>в</w:t>
            </w:r>
            <w:r w:rsidRPr="0021768D">
              <w:rPr>
                <w:spacing w:val="-3"/>
                <w:sz w:val="24"/>
                <w:szCs w:val="24"/>
              </w:rPr>
              <w:t xml:space="preserve"> </w:t>
            </w:r>
            <w:r w:rsidRPr="0021768D">
              <w:rPr>
                <w:sz w:val="24"/>
                <w:szCs w:val="24"/>
              </w:rPr>
              <w:t>математике.</w:t>
            </w:r>
            <w:r w:rsidRPr="0021768D">
              <w:rPr>
                <w:spacing w:val="-1"/>
                <w:sz w:val="24"/>
                <w:szCs w:val="24"/>
              </w:rPr>
              <w:t xml:space="preserve"> </w:t>
            </w:r>
            <w:r w:rsidRPr="0021768D">
              <w:rPr>
                <w:sz w:val="24"/>
                <w:szCs w:val="24"/>
              </w:rPr>
              <w:t>Составление</w:t>
            </w:r>
            <w:r w:rsidRPr="0021768D">
              <w:rPr>
                <w:spacing w:val="-4"/>
                <w:sz w:val="24"/>
                <w:szCs w:val="24"/>
              </w:rPr>
              <w:t xml:space="preserve"> </w:t>
            </w:r>
            <w:r w:rsidRPr="0021768D">
              <w:rPr>
                <w:sz w:val="24"/>
                <w:szCs w:val="24"/>
              </w:rPr>
              <w:t>правил</w:t>
            </w:r>
            <w:r w:rsidRPr="0021768D">
              <w:rPr>
                <w:spacing w:val="-2"/>
                <w:sz w:val="24"/>
                <w:szCs w:val="24"/>
              </w:rPr>
              <w:t xml:space="preserve"> </w:t>
            </w:r>
            <w:r w:rsidRPr="0021768D">
              <w:rPr>
                <w:sz w:val="24"/>
                <w:szCs w:val="24"/>
              </w:rPr>
              <w:t>работы с известными электронными средствами обучения</w:t>
            </w:r>
            <w:r w:rsidRPr="0021768D">
              <w:rPr>
                <w:spacing w:val="-68"/>
                <w:sz w:val="24"/>
                <w:szCs w:val="24"/>
              </w:rPr>
              <w:t xml:space="preserve"> </w:t>
            </w:r>
            <w:r w:rsidRPr="0021768D">
              <w:rPr>
                <w:sz w:val="24"/>
                <w:szCs w:val="24"/>
              </w:rPr>
              <w:t>(ЭФУ,</w:t>
            </w:r>
            <w:r w:rsidRPr="0021768D">
              <w:rPr>
                <w:spacing w:val="-1"/>
                <w:sz w:val="24"/>
                <w:szCs w:val="24"/>
              </w:rPr>
              <w:t xml:space="preserve"> </w:t>
            </w:r>
            <w:r w:rsidRPr="0021768D">
              <w:rPr>
                <w:sz w:val="24"/>
                <w:szCs w:val="24"/>
              </w:rPr>
              <w:t>тренажёры и</w:t>
            </w:r>
            <w:r w:rsidRPr="0021768D">
              <w:rPr>
                <w:spacing w:val="-3"/>
                <w:sz w:val="24"/>
                <w:szCs w:val="24"/>
              </w:rPr>
              <w:t xml:space="preserve"> </w:t>
            </w:r>
            <w:r w:rsidRPr="0021768D">
              <w:rPr>
                <w:sz w:val="24"/>
                <w:szCs w:val="24"/>
              </w:rPr>
              <w:t>др.)</w:t>
            </w:r>
          </w:p>
        </w:tc>
        <w:tc>
          <w:tcPr>
            <w:tcW w:w="1957" w:type="dxa"/>
          </w:tcPr>
          <w:p w:rsidR="006B286A" w:rsidRPr="0021768D" w:rsidRDefault="0021768D" w:rsidP="00670046">
            <w:pPr>
              <w:adjustRightInd w:val="0"/>
              <w:rPr>
                <w:rFonts w:eastAsia="Calibri"/>
                <w:color w:val="0563C1"/>
                <w:sz w:val="24"/>
                <w:szCs w:val="24"/>
                <w:u w:val="single"/>
              </w:rPr>
            </w:pPr>
            <w:hyperlink r:id="rId55" w:history="1">
              <w:r w:rsidR="006B286A" w:rsidRPr="0021768D">
                <w:rPr>
                  <w:rFonts w:eastAsia="Calibri"/>
                  <w:color w:val="0563C1"/>
                  <w:sz w:val="24"/>
                  <w:szCs w:val="24"/>
                  <w:u w:val="single"/>
                </w:rPr>
                <w:t>https://resh.edu.ru</w:t>
              </w:r>
            </w:hyperlink>
          </w:p>
          <w:p w:rsidR="006B286A" w:rsidRPr="0021768D" w:rsidRDefault="006B286A" w:rsidP="00670046">
            <w:pPr>
              <w:adjustRightInd w:val="0"/>
              <w:rPr>
                <w:rFonts w:eastAsia="Calibri"/>
                <w:color w:val="000000"/>
                <w:sz w:val="24"/>
                <w:szCs w:val="24"/>
              </w:rPr>
            </w:pPr>
            <w:r w:rsidRPr="0021768D">
              <w:rPr>
                <w:rFonts w:eastAsia="Calibri"/>
                <w:color w:val="0563C1"/>
                <w:sz w:val="24"/>
                <w:szCs w:val="24"/>
                <w:u w:val="single"/>
              </w:rPr>
              <w:t>https://uchi.ru</w:t>
            </w:r>
          </w:p>
          <w:p w:rsidR="006B286A" w:rsidRPr="0021768D" w:rsidRDefault="006B286A" w:rsidP="00670046">
            <w:pPr>
              <w:pStyle w:val="TableParagraph"/>
              <w:ind w:left="0"/>
              <w:rPr>
                <w:sz w:val="24"/>
                <w:szCs w:val="24"/>
              </w:rPr>
            </w:pPr>
          </w:p>
        </w:tc>
      </w:tr>
      <w:tr w:rsidR="00670046" w:rsidRPr="0021768D" w:rsidTr="00A96D48">
        <w:tc>
          <w:tcPr>
            <w:tcW w:w="3009" w:type="dxa"/>
            <w:gridSpan w:val="2"/>
          </w:tcPr>
          <w:p w:rsidR="006B286A" w:rsidRPr="0021768D" w:rsidRDefault="006B286A" w:rsidP="00670046">
            <w:pPr>
              <w:pStyle w:val="TableParagraph"/>
              <w:ind w:left="0"/>
              <w:rPr>
                <w:sz w:val="24"/>
                <w:szCs w:val="24"/>
              </w:rPr>
            </w:pPr>
            <w:r w:rsidRPr="0021768D">
              <w:rPr>
                <w:sz w:val="24"/>
                <w:szCs w:val="24"/>
              </w:rPr>
              <w:lastRenderedPageBreak/>
              <w:t>Итого по разделу:</w:t>
            </w:r>
          </w:p>
        </w:tc>
        <w:tc>
          <w:tcPr>
            <w:tcW w:w="1097" w:type="dxa"/>
          </w:tcPr>
          <w:p w:rsidR="006B286A" w:rsidRPr="0021768D" w:rsidRDefault="006B286A" w:rsidP="00670046">
            <w:pPr>
              <w:pStyle w:val="TableParagraph"/>
              <w:ind w:left="0"/>
              <w:rPr>
                <w:sz w:val="24"/>
                <w:szCs w:val="24"/>
              </w:rPr>
            </w:pPr>
            <w:r w:rsidRPr="0021768D">
              <w:rPr>
                <w:sz w:val="24"/>
                <w:szCs w:val="24"/>
              </w:rPr>
              <w:t>15</w:t>
            </w:r>
          </w:p>
        </w:tc>
        <w:tc>
          <w:tcPr>
            <w:tcW w:w="1156" w:type="dxa"/>
          </w:tcPr>
          <w:p w:rsidR="006B286A" w:rsidRPr="0021768D" w:rsidRDefault="006B286A" w:rsidP="00670046">
            <w:pPr>
              <w:pStyle w:val="TableParagraph"/>
              <w:ind w:left="0"/>
              <w:rPr>
                <w:sz w:val="24"/>
                <w:szCs w:val="24"/>
              </w:rPr>
            </w:pPr>
          </w:p>
        </w:tc>
        <w:tc>
          <w:tcPr>
            <w:tcW w:w="1046" w:type="dxa"/>
          </w:tcPr>
          <w:p w:rsidR="006B286A" w:rsidRPr="0021768D" w:rsidRDefault="006B286A" w:rsidP="00670046">
            <w:pPr>
              <w:pStyle w:val="TableParagraph"/>
              <w:ind w:left="0"/>
              <w:rPr>
                <w:sz w:val="24"/>
                <w:szCs w:val="24"/>
              </w:rPr>
            </w:pPr>
          </w:p>
        </w:tc>
        <w:tc>
          <w:tcPr>
            <w:tcW w:w="2738" w:type="dxa"/>
          </w:tcPr>
          <w:p w:rsidR="006B286A" w:rsidRPr="0021768D" w:rsidRDefault="006B286A" w:rsidP="00670046">
            <w:pPr>
              <w:pStyle w:val="TableParagraph"/>
              <w:ind w:left="0"/>
              <w:rPr>
                <w:sz w:val="24"/>
                <w:szCs w:val="24"/>
              </w:rPr>
            </w:pPr>
          </w:p>
        </w:tc>
        <w:tc>
          <w:tcPr>
            <w:tcW w:w="3916" w:type="dxa"/>
          </w:tcPr>
          <w:p w:rsidR="006B286A" w:rsidRPr="0021768D" w:rsidRDefault="006B286A" w:rsidP="00670046">
            <w:pPr>
              <w:pStyle w:val="TableParagraph"/>
              <w:ind w:left="0"/>
              <w:rPr>
                <w:sz w:val="24"/>
                <w:szCs w:val="24"/>
              </w:rPr>
            </w:pPr>
          </w:p>
        </w:tc>
        <w:tc>
          <w:tcPr>
            <w:tcW w:w="1957" w:type="dxa"/>
          </w:tcPr>
          <w:p w:rsidR="006B286A" w:rsidRPr="0021768D" w:rsidRDefault="006B286A" w:rsidP="00670046">
            <w:pPr>
              <w:pStyle w:val="TableParagraph"/>
              <w:ind w:left="0"/>
              <w:rPr>
                <w:sz w:val="24"/>
                <w:szCs w:val="24"/>
              </w:rPr>
            </w:pPr>
          </w:p>
        </w:tc>
      </w:tr>
      <w:tr w:rsidR="006B286A" w:rsidRPr="0021768D" w:rsidTr="00A96D48">
        <w:tc>
          <w:tcPr>
            <w:tcW w:w="3009" w:type="dxa"/>
            <w:gridSpan w:val="2"/>
          </w:tcPr>
          <w:p w:rsidR="006B286A" w:rsidRPr="0021768D" w:rsidRDefault="006B286A" w:rsidP="00670046">
            <w:pPr>
              <w:pStyle w:val="TableParagraph"/>
              <w:ind w:left="0"/>
              <w:rPr>
                <w:sz w:val="24"/>
                <w:szCs w:val="24"/>
              </w:rPr>
            </w:pPr>
            <w:r w:rsidRPr="0021768D">
              <w:rPr>
                <w:sz w:val="24"/>
                <w:szCs w:val="24"/>
              </w:rPr>
              <w:t xml:space="preserve">Повторение пройденного материала </w:t>
            </w:r>
          </w:p>
        </w:tc>
        <w:tc>
          <w:tcPr>
            <w:tcW w:w="1097" w:type="dxa"/>
          </w:tcPr>
          <w:p w:rsidR="006B286A" w:rsidRPr="0021768D" w:rsidRDefault="006B286A" w:rsidP="00670046">
            <w:pPr>
              <w:pStyle w:val="TableParagraph"/>
              <w:ind w:left="0"/>
              <w:rPr>
                <w:sz w:val="24"/>
                <w:szCs w:val="24"/>
              </w:rPr>
            </w:pPr>
            <w:r w:rsidRPr="0021768D">
              <w:rPr>
                <w:sz w:val="24"/>
                <w:szCs w:val="24"/>
              </w:rPr>
              <w:t>4</w:t>
            </w:r>
          </w:p>
        </w:tc>
        <w:tc>
          <w:tcPr>
            <w:tcW w:w="1156" w:type="dxa"/>
          </w:tcPr>
          <w:p w:rsidR="006B286A" w:rsidRPr="0021768D" w:rsidRDefault="006B286A" w:rsidP="00670046">
            <w:pPr>
              <w:pStyle w:val="TableParagraph"/>
              <w:ind w:left="0"/>
              <w:rPr>
                <w:sz w:val="24"/>
                <w:szCs w:val="24"/>
              </w:rPr>
            </w:pPr>
          </w:p>
        </w:tc>
        <w:tc>
          <w:tcPr>
            <w:tcW w:w="1046" w:type="dxa"/>
          </w:tcPr>
          <w:p w:rsidR="006B286A" w:rsidRPr="0021768D" w:rsidRDefault="006B286A" w:rsidP="00670046">
            <w:pPr>
              <w:pStyle w:val="TableParagraph"/>
              <w:ind w:left="0"/>
              <w:rPr>
                <w:sz w:val="24"/>
                <w:szCs w:val="24"/>
              </w:rPr>
            </w:pPr>
          </w:p>
        </w:tc>
        <w:tc>
          <w:tcPr>
            <w:tcW w:w="2738" w:type="dxa"/>
          </w:tcPr>
          <w:p w:rsidR="006B286A" w:rsidRPr="0021768D" w:rsidRDefault="006B286A" w:rsidP="00670046">
            <w:pPr>
              <w:pStyle w:val="TableParagraph"/>
              <w:ind w:left="0"/>
              <w:rPr>
                <w:sz w:val="24"/>
                <w:szCs w:val="24"/>
              </w:rPr>
            </w:pPr>
          </w:p>
        </w:tc>
        <w:tc>
          <w:tcPr>
            <w:tcW w:w="3916" w:type="dxa"/>
          </w:tcPr>
          <w:p w:rsidR="006B286A" w:rsidRPr="0021768D" w:rsidRDefault="006B286A" w:rsidP="00670046">
            <w:pPr>
              <w:pStyle w:val="TableParagraph"/>
              <w:ind w:left="0"/>
              <w:rPr>
                <w:sz w:val="24"/>
                <w:szCs w:val="24"/>
              </w:rPr>
            </w:pPr>
          </w:p>
        </w:tc>
        <w:tc>
          <w:tcPr>
            <w:tcW w:w="1957" w:type="dxa"/>
          </w:tcPr>
          <w:p w:rsidR="006B286A" w:rsidRPr="0021768D" w:rsidRDefault="006B286A" w:rsidP="00670046">
            <w:pPr>
              <w:pStyle w:val="TableParagraph"/>
              <w:ind w:left="0"/>
              <w:rPr>
                <w:sz w:val="24"/>
                <w:szCs w:val="24"/>
              </w:rPr>
            </w:pPr>
          </w:p>
        </w:tc>
      </w:tr>
      <w:tr w:rsidR="00670046" w:rsidRPr="0021768D" w:rsidTr="00A96D48">
        <w:tc>
          <w:tcPr>
            <w:tcW w:w="3009" w:type="dxa"/>
            <w:gridSpan w:val="2"/>
          </w:tcPr>
          <w:p w:rsidR="006B286A" w:rsidRPr="0021768D" w:rsidRDefault="006B286A" w:rsidP="00670046">
            <w:pPr>
              <w:pStyle w:val="TableParagraph"/>
              <w:ind w:left="0"/>
              <w:rPr>
                <w:sz w:val="24"/>
                <w:szCs w:val="24"/>
              </w:rPr>
            </w:pPr>
            <w:r w:rsidRPr="0021768D">
              <w:rPr>
                <w:sz w:val="24"/>
                <w:szCs w:val="24"/>
              </w:rPr>
              <w:t>ОБЩЕЕ КОЛИЧЕСТВО ЧАСОВ ПО ПРОГРАММЕ</w:t>
            </w:r>
          </w:p>
        </w:tc>
        <w:tc>
          <w:tcPr>
            <w:tcW w:w="1097" w:type="dxa"/>
          </w:tcPr>
          <w:p w:rsidR="006B286A" w:rsidRPr="0021768D" w:rsidRDefault="006B286A" w:rsidP="00670046">
            <w:pPr>
              <w:pStyle w:val="TableParagraph"/>
              <w:ind w:left="0"/>
              <w:rPr>
                <w:sz w:val="24"/>
                <w:szCs w:val="24"/>
              </w:rPr>
            </w:pPr>
            <w:r w:rsidRPr="0021768D">
              <w:rPr>
                <w:sz w:val="24"/>
                <w:szCs w:val="24"/>
              </w:rPr>
              <w:t>136</w:t>
            </w:r>
          </w:p>
        </w:tc>
        <w:tc>
          <w:tcPr>
            <w:tcW w:w="1156" w:type="dxa"/>
          </w:tcPr>
          <w:p w:rsidR="006B286A" w:rsidRPr="0021768D" w:rsidRDefault="006B286A" w:rsidP="00670046">
            <w:pPr>
              <w:pStyle w:val="TableParagraph"/>
              <w:ind w:left="0"/>
              <w:rPr>
                <w:sz w:val="24"/>
                <w:szCs w:val="24"/>
              </w:rPr>
            </w:pPr>
            <w:r w:rsidRPr="0021768D">
              <w:rPr>
                <w:sz w:val="24"/>
                <w:szCs w:val="24"/>
              </w:rPr>
              <w:t>7</w:t>
            </w:r>
          </w:p>
        </w:tc>
        <w:tc>
          <w:tcPr>
            <w:tcW w:w="1046" w:type="dxa"/>
          </w:tcPr>
          <w:p w:rsidR="006B286A" w:rsidRPr="0021768D" w:rsidRDefault="006B286A" w:rsidP="00670046">
            <w:pPr>
              <w:pStyle w:val="TableParagraph"/>
              <w:ind w:left="0"/>
              <w:rPr>
                <w:sz w:val="24"/>
                <w:szCs w:val="24"/>
              </w:rPr>
            </w:pPr>
            <w:r w:rsidRPr="0021768D">
              <w:rPr>
                <w:sz w:val="24"/>
                <w:szCs w:val="24"/>
              </w:rPr>
              <w:t>7</w:t>
            </w:r>
          </w:p>
        </w:tc>
        <w:tc>
          <w:tcPr>
            <w:tcW w:w="2738" w:type="dxa"/>
          </w:tcPr>
          <w:p w:rsidR="006B286A" w:rsidRPr="0021768D" w:rsidRDefault="006B286A" w:rsidP="00670046">
            <w:pPr>
              <w:pStyle w:val="TableParagraph"/>
              <w:ind w:left="0"/>
              <w:rPr>
                <w:sz w:val="24"/>
                <w:szCs w:val="24"/>
              </w:rPr>
            </w:pPr>
          </w:p>
        </w:tc>
        <w:tc>
          <w:tcPr>
            <w:tcW w:w="3916" w:type="dxa"/>
          </w:tcPr>
          <w:p w:rsidR="006B286A" w:rsidRPr="0021768D" w:rsidRDefault="006B286A" w:rsidP="00670046">
            <w:pPr>
              <w:pStyle w:val="TableParagraph"/>
              <w:ind w:left="0"/>
              <w:rPr>
                <w:sz w:val="24"/>
                <w:szCs w:val="24"/>
              </w:rPr>
            </w:pPr>
          </w:p>
        </w:tc>
        <w:tc>
          <w:tcPr>
            <w:tcW w:w="1957" w:type="dxa"/>
          </w:tcPr>
          <w:p w:rsidR="006B286A" w:rsidRPr="0021768D" w:rsidRDefault="006B286A" w:rsidP="00670046">
            <w:pPr>
              <w:pStyle w:val="TableParagraph"/>
              <w:ind w:left="0"/>
              <w:rPr>
                <w:sz w:val="24"/>
                <w:szCs w:val="24"/>
              </w:rPr>
            </w:pPr>
          </w:p>
        </w:tc>
      </w:tr>
    </w:tbl>
    <w:p w:rsidR="00364F27" w:rsidRPr="0021768D" w:rsidRDefault="00364F27" w:rsidP="00670046">
      <w:pPr>
        <w:rPr>
          <w:sz w:val="24"/>
          <w:szCs w:val="24"/>
        </w:rPr>
      </w:pPr>
    </w:p>
    <w:p w:rsidR="00364F27" w:rsidRPr="0021768D" w:rsidRDefault="00364F27" w:rsidP="00670046">
      <w:pPr>
        <w:rPr>
          <w:sz w:val="24"/>
          <w:szCs w:val="24"/>
        </w:rPr>
      </w:pPr>
    </w:p>
    <w:p w:rsidR="00364F27" w:rsidRPr="0021768D" w:rsidRDefault="00364F27" w:rsidP="00670046">
      <w:pPr>
        <w:rPr>
          <w:b/>
          <w:sz w:val="24"/>
          <w:szCs w:val="24"/>
        </w:rPr>
      </w:pPr>
      <w:r w:rsidRPr="0021768D">
        <w:rPr>
          <w:b/>
          <w:sz w:val="24"/>
          <w:szCs w:val="24"/>
        </w:rPr>
        <w:t>ТЕМАТИЧЕСКОЕ</w:t>
      </w:r>
      <w:r w:rsidR="001C39C7" w:rsidRPr="0021768D">
        <w:rPr>
          <w:b/>
          <w:sz w:val="24"/>
          <w:szCs w:val="24"/>
        </w:rPr>
        <w:t xml:space="preserve">  </w:t>
      </w:r>
      <w:r w:rsidRPr="0021768D">
        <w:rPr>
          <w:b/>
          <w:sz w:val="24"/>
          <w:szCs w:val="24"/>
        </w:rPr>
        <w:t>ПЛАНИРОВАНИЕ</w:t>
      </w:r>
      <w:r w:rsidR="008C211E" w:rsidRPr="0021768D">
        <w:rPr>
          <w:b/>
          <w:sz w:val="24"/>
          <w:szCs w:val="24"/>
        </w:rPr>
        <w:t xml:space="preserve"> </w:t>
      </w:r>
      <w:r w:rsidR="001C39C7" w:rsidRPr="0021768D">
        <w:rPr>
          <w:b/>
          <w:sz w:val="24"/>
          <w:szCs w:val="24"/>
        </w:rPr>
        <w:t xml:space="preserve"> </w:t>
      </w:r>
      <w:r w:rsidRPr="0021768D">
        <w:rPr>
          <w:b/>
          <w:sz w:val="24"/>
          <w:szCs w:val="24"/>
        </w:rPr>
        <w:t>4КЛАСС</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134"/>
        <w:gridCol w:w="1134"/>
        <w:gridCol w:w="1134"/>
        <w:gridCol w:w="17"/>
        <w:gridCol w:w="2535"/>
        <w:gridCol w:w="3969"/>
        <w:gridCol w:w="2126"/>
      </w:tblGrid>
      <w:tr w:rsidR="00D60EF1" w:rsidRPr="0021768D" w:rsidTr="00A96D48">
        <w:tc>
          <w:tcPr>
            <w:tcW w:w="562" w:type="dxa"/>
            <w:vMerge w:val="restart"/>
          </w:tcPr>
          <w:p w:rsidR="00D60EF1" w:rsidRPr="0021768D" w:rsidRDefault="00D60EF1" w:rsidP="00670046">
            <w:pPr>
              <w:pStyle w:val="TableParagraph"/>
              <w:ind w:left="0" w:firstLine="50"/>
              <w:rPr>
                <w:b/>
                <w:sz w:val="24"/>
                <w:szCs w:val="24"/>
              </w:rPr>
            </w:pPr>
            <w:r w:rsidRPr="0021768D">
              <w:rPr>
                <w:b/>
                <w:sz w:val="24"/>
                <w:szCs w:val="24"/>
              </w:rPr>
              <w:t>№ п/п</w:t>
            </w:r>
          </w:p>
        </w:tc>
        <w:tc>
          <w:tcPr>
            <w:tcW w:w="2410" w:type="dxa"/>
            <w:vMerge w:val="restart"/>
          </w:tcPr>
          <w:p w:rsidR="00D60EF1" w:rsidRPr="0021768D" w:rsidRDefault="00D60EF1" w:rsidP="00670046">
            <w:pPr>
              <w:pStyle w:val="TableParagraph"/>
              <w:ind w:left="0"/>
              <w:rPr>
                <w:b/>
                <w:sz w:val="24"/>
                <w:szCs w:val="24"/>
              </w:rPr>
            </w:pPr>
            <w:r w:rsidRPr="0021768D">
              <w:rPr>
                <w:b/>
                <w:sz w:val="24"/>
                <w:szCs w:val="24"/>
              </w:rPr>
              <w:t>Наименование разделов и тем программы</w:t>
            </w:r>
          </w:p>
        </w:tc>
        <w:tc>
          <w:tcPr>
            <w:tcW w:w="3419" w:type="dxa"/>
            <w:gridSpan w:val="4"/>
          </w:tcPr>
          <w:p w:rsidR="00D60EF1" w:rsidRPr="0021768D" w:rsidRDefault="00D60EF1" w:rsidP="00670046">
            <w:pPr>
              <w:pStyle w:val="TableParagraph"/>
              <w:ind w:left="0"/>
              <w:rPr>
                <w:b/>
                <w:sz w:val="24"/>
                <w:szCs w:val="24"/>
              </w:rPr>
            </w:pPr>
            <w:r w:rsidRPr="0021768D">
              <w:rPr>
                <w:b/>
                <w:sz w:val="24"/>
                <w:szCs w:val="24"/>
              </w:rPr>
              <w:t>Количество часов</w:t>
            </w:r>
          </w:p>
        </w:tc>
        <w:tc>
          <w:tcPr>
            <w:tcW w:w="2535" w:type="dxa"/>
          </w:tcPr>
          <w:p w:rsidR="00D60EF1" w:rsidRPr="0021768D" w:rsidRDefault="00D60EF1" w:rsidP="00670046">
            <w:pPr>
              <w:pStyle w:val="TableParagraph"/>
              <w:spacing w:line="256" w:lineRule="auto"/>
              <w:ind w:left="0" w:firstLine="29"/>
              <w:rPr>
                <w:sz w:val="24"/>
                <w:szCs w:val="24"/>
              </w:rPr>
            </w:pPr>
            <w:r w:rsidRPr="0021768D">
              <w:rPr>
                <w:sz w:val="24"/>
                <w:szCs w:val="24"/>
              </w:rPr>
              <w:t>Программное</w:t>
            </w:r>
            <w:r w:rsidRPr="0021768D">
              <w:rPr>
                <w:spacing w:val="-67"/>
                <w:sz w:val="24"/>
                <w:szCs w:val="24"/>
              </w:rPr>
              <w:t xml:space="preserve"> </w:t>
            </w:r>
            <w:r w:rsidRPr="0021768D">
              <w:rPr>
                <w:sz w:val="24"/>
                <w:szCs w:val="24"/>
              </w:rPr>
              <w:t>содержание</w:t>
            </w:r>
          </w:p>
        </w:tc>
        <w:tc>
          <w:tcPr>
            <w:tcW w:w="3969" w:type="dxa"/>
          </w:tcPr>
          <w:p w:rsidR="00D60EF1" w:rsidRPr="0021768D" w:rsidRDefault="00D60EF1" w:rsidP="00670046">
            <w:pPr>
              <w:pStyle w:val="TableParagraph"/>
              <w:ind w:left="0"/>
              <w:rPr>
                <w:b/>
                <w:sz w:val="24"/>
                <w:szCs w:val="24"/>
              </w:rPr>
            </w:pPr>
          </w:p>
          <w:p w:rsidR="00D60EF1" w:rsidRPr="0021768D" w:rsidRDefault="00D60EF1" w:rsidP="00670046">
            <w:pPr>
              <w:pStyle w:val="TableParagraph"/>
              <w:ind w:left="0"/>
              <w:rPr>
                <w:sz w:val="24"/>
                <w:szCs w:val="24"/>
              </w:rPr>
            </w:pPr>
            <w:r w:rsidRPr="0021768D">
              <w:rPr>
                <w:sz w:val="24"/>
                <w:szCs w:val="24"/>
              </w:rPr>
              <w:t>Характеристика</w:t>
            </w:r>
            <w:r w:rsidRPr="0021768D">
              <w:rPr>
                <w:spacing w:val="-5"/>
                <w:sz w:val="24"/>
                <w:szCs w:val="24"/>
              </w:rPr>
              <w:t xml:space="preserve"> </w:t>
            </w:r>
            <w:r w:rsidRPr="0021768D">
              <w:rPr>
                <w:sz w:val="24"/>
                <w:szCs w:val="24"/>
              </w:rPr>
              <w:t>деятельности</w:t>
            </w:r>
            <w:r w:rsidRPr="0021768D">
              <w:rPr>
                <w:spacing w:val="-5"/>
                <w:sz w:val="24"/>
                <w:szCs w:val="24"/>
              </w:rPr>
              <w:t xml:space="preserve"> </w:t>
            </w:r>
            <w:r w:rsidRPr="0021768D">
              <w:rPr>
                <w:sz w:val="24"/>
                <w:szCs w:val="24"/>
              </w:rPr>
              <w:t>обучающихся</w:t>
            </w:r>
          </w:p>
        </w:tc>
        <w:tc>
          <w:tcPr>
            <w:tcW w:w="2126" w:type="dxa"/>
          </w:tcPr>
          <w:p w:rsidR="00D60EF1" w:rsidRPr="0021768D" w:rsidRDefault="00D60EF1" w:rsidP="00670046">
            <w:pPr>
              <w:pStyle w:val="TableParagraph"/>
              <w:ind w:left="0"/>
              <w:rPr>
                <w:b/>
                <w:sz w:val="24"/>
                <w:szCs w:val="24"/>
              </w:rPr>
            </w:pPr>
            <w:r w:rsidRPr="0021768D">
              <w:rPr>
                <w:b/>
                <w:sz w:val="24"/>
                <w:szCs w:val="24"/>
              </w:rPr>
              <w:t>Электронные (цифровые) образовательные ресурсы</w:t>
            </w:r>
          </w:p>
        </w:tc>
      </w:tr>
      <w:tr w:rsidR="00D60EF1" w:rsidRPr="0021768D" w:rsidTr="00A96D48">
        <w:tc>
          <w:tcPr>
            <w:tcW w:w="562" w:type="dxa"/>
            <w:vMerge/>
          </w:tcPr>
          <w:p w:rsidR="00D60EF1" w:rsidRPr="0021768D" w:rsidRDefault="00D60EF1" w:rsidP="00670046">
            <w:pPr>
              <w:rPr>
                <w:sz w:val="24"/>
                <w:szCs w:val="24"/>
              </w:rPr>
            </w:pPr>
          </w:p>
        </w:tc>
        <w:tc>
          <w:tcPr>
            <w:tcW w:w="2410" w:type="dxa"/>
            <w:vMerge/>
          </w:tcPr>
          <w:p w:rsidR="00D60EF1" w:rsidRPr="0021768D" w:rsidRDefault="00D60EF1" w:rsidP="00670046">
            <w:pPr>
              <w:rPr>
                <w:sz w:val="24"/>
                <w:szCs w:val="24"/>
              </w:rPr>
            </w:pPr>
          </w:p>
        </w:tc>
        <w:tc>
          <w:tcPr>
            <w:tcW w:w="1134" w:type="dxa"/>
          </w:tcPr>
          <w:p w:rsidR="00D60EF1" w:rsidRPr="0021768D" w:rsidRDefault="00D60EF1" w:rsidP="00670046">
            <w:pPr>
              <w:pStyle w:val="TableParagraph"/>
              <w:ind w:left="0" w:hanging="161"/>
              <w:rPr>
                <w:b/>
                <w:sz w:val="24"/>
                <w:szCs w:val="24"/>
              </w:rPr>
            </w:pPr>
            <w:r w:rsidRPr="0021768D">
              <w:rPr>
                <w:b/>
                <w:sz w:val="24"/>
                <w:szCs w:val="24"/>
              </w:rPr>
              <w:t>всего</w:t>
            </w:r>
          </w:p>
        </w:tc>
        <w:tc>
          <w:tcPr>
            <w:tcW w:w="1134" w:type="dxa"/>
          </w:tcPr>
          <w:p w:rsidR="00D60EF1" w:rsidRPr="0021768D" w:rsidRDefault="00D60EF1" w:rsidP="00670046">
            <w:pPr>
              <w:pStyle w:val="TableParagraph"/>
              <w:ind w:left="0"/>
              <w:rPr>
                <w:b/>
                <w:sz w:val="24"/>
                <w:szCs w:val="24"/>
              </w:rPr>
            </w:pPr>
            <w:r w:rsidRPr="0021768D">
              <w:rPr>
                <w:b/>
                <w:sz w:val="24"/>
                <w:szCs w:val="24"/>
              </w:rPr>
              <w:t xml:space="preserve">контроль </w:t>
            </w:r>
            <w:proofErr w:type="spellStart"/>
            <w:r w:rsidRPr="0021768D">
              <w:rPr>
                <w:b/>
                <w:sz w:val="24"/>
                <w:szCs w:val="24"/>
              </w:rPr>
              <w:t>ные</w:t>
            </w:r>
            <w:proofErr w:type="spellEnd"/>
            <w:r w:rsidRPr="0021768D">
              <w:rPr>
                <w:b/>
                <w:sz w:val="24"/>
                <w:szCs w:val="24"/>
              </w:rPr>
              <w:t xml:space="preserve"> работы</w:t>
            </w:r>
          </w:p>
        </w:tc>
        <w:tc>
          <w:tcPr>
            <w:tcW w:w="1134" w:type="dxa"/>
          </w:tcPr>
          <w:p w:rsidR="00D60EF1" w:rsidRPr="0021768D" w:rsidRDefault="00D60EF1" w:rsidP="00670046">
            <w:pPr>
              <w:pStyle w:val="TableParagraph"/>
              <w:ind w:left="0"/>
              <w:rPr>
                <w:b/>
                <w:sz w:val="24"/>
                <w:szCs w:val="24"/>
              </w:rPr>
            </w:pPr>
            <w:r w:rsidRPr="0021768D">
              <w:rPr>
                <w:b/>
                <w:sz w:val="24"/>
                <w:szCs w:val="24"/>
              </w:rPr>
              <w:t>практические работы</w:t>
            </w:r>
          </w:p>
        </w:tc>
        <w:tc>
          <w:tcPr>
            <w:tcW w:w="2552" w:type="dxa"/>
            <w:gridSpan w:val="2"/>
          </w:tcPr>
          <w:p w:rsidR="00D60EF1" w:rsidRPr="0021768D" w:rsidRDefault="00D60EF1" w:rsidP="00670046">
            <w:pPr>
              <w:rPr>
                <w:sz w:val="24"/>
                <w:szCs w:val="24"/>
              </w:rPr>
            </w:pPr>
          </w:p>
        </w:tc>
        <w:tc>
          <w:tcPr>
            <w:tcW w:w="3969" w:type="dxa"/>
          </w:tcPr>
          <w:p w:rsidR="00D60EF1" w:rsidRPr="0021768D" w:rsidRDefault="00D60EF1" w:rsidP="00670046">
            <w:pPr>
              <w:rPr>
                <w:sz w:val="24"/>
                <w:szCs w:val="24"/>
              </w:rPr>
            </w:pPr>
          </w:p>
        </w:tc>
        <w:tc>
          <w:tcPr>
            <w:tcW w:w="2126" w:type="dxa"/>
          </w:tcPr>
          <w:p w:rsidR="00D60EF1" w:rsidRPr="0021768D" w:rsidRDefault="00D60EF1" w:rsidP="00670046">
            <w:pPr>
              <w:rPr>
                <w:sz w:val="24"/>
                <w:szCs w:val="24"/>
              </w:rPr>
            </w:pPr>
          </w:p>
        </w:tc>
      </w:tr>
      <w:tr w:rsidR="00A96D48" w:rsidRPr="0021768D" w:rsidTr="009B6558">
        <w:tc>
          <w:tcPr>
            <w:tcW w:w="15021" w:type="dxa"/>
            <w:gridSpan w:val="9"/>
          </w:tcPr>
          <w:p w:rsidR="00A96D48" w:rsidRPr="0021768D" w:rsidRDefault="00A96D48" w:rsidP="00670046">
            <w:pPr>
              <w:adjustRightInd w:val="0"/>
              <w:rPr>
                <w:sz w:val="24"/>
                <w:szCs w:val="24"/>
              </w:rPr>
            </w:pPr>
            <w:r w:rsidRPr="0021768D">
              <w:rPr>
                <w:b/>
                <w:sz w:val="24"/>
                <w:szCs w:val="24"/>
              </w:rPr>
              <w:t>Раздел</w:t>
            </w:r>
            <w:r w:rsidRPr="0021768D">
              <w:rPr>
                <w:b/>
                <w:spacing w:val="-3"/>
                <w:sz w:val="24"/>
                <w:szCs w:val="24"/>
              </w:rPr>
              <w:t xml:space="preserve"> </w:t>
            </w:r>
            <w:r w:rsidRPr="0021768D">
              <w:rPr>
                <w:b/>
                <w:sz w:val="24"/>
                <w:szCs w:val="24"/>
              </w:rPr>
              <w:t>1.</w:t>
            </w:r>
            <w:r w:rsidRPr="0021768D">
              <w:rPr>
                <w:b/>
                <w:spacing w:val="-1"/>
                <w:sz w:val="24"/>
                <w:szCs w:val="24"/>
              </w:rPr>
              <w:t xml:space="preserve"> </w:t>
            </w:r>
            <w:r w:rsidRPr="0021768D">
              <w:rPr>
                <w:b/>
                <w:sz w:val="24"/>
                <w:szCs w:val="24"/>
              </w:rPr>
              <w:t>Числа</w:t>
            </w:r>
            <w:r w:rsidRPr="0021768D">
              <w:rPr>
                <w:b/>
                <w:spacing w:val="1"/>
                <w:sz w:val="24"/>
                <w:szCs w:val="24"/>
              </w:rPr>
              <w:t xml:space="preserve"> </w:t>
            </w:r>
            <w:r w:rsidRPr="0021768D">
              <w:rPr>
                <w:b/>
                <w:sz w:val="24"/>
                <w:szCs w:val="24"/>
              </w:rPr>
              <w:t>и</w:t>
            </w:r>
            <w:r w:rsidRPr="0021768D">
              <w:rPr>
                <w:b/>
                <w:spacing w:val="-2"/>
                <w:sz w:val="24"/>
                <w:szCs w:val="24"/>
              </w:rPr>
              <w:t xml:space="preserve"> </w:t>
            </w:r>
            <w:r w:rsidRPr="0021768D">
              <w:rPr>
                <w:b/>
                <w:sz w:val="24"/>
                <w:szCs w:val="24"/>
              </w:rPr>
              <w:t>величины</w:t>
            </w: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t>1.1.</w:t>
            </w:r>
          </w:p>
        </w:tc>
        <w:tc>
          <w:tcPr>
            <w:tcW w:w="2410" w:type="dxa"/>
          </w:tcPr>
          <w:p w:rsidR="00D60EF1" w:rsidRPr="0021768D" w:rsidRDefault="00D60EF1" w:rsidP="00670046">
            <w:pPr>
              <w:pStyle w:val="TableParagraph"/>
              <w:ind w:left="0"/>
              <w:rPr>
                <w:sz w:val="24"/>
                <w:szCs w:val="24"/>
              </w:rPr>
            </w:pPr>
            <w:r w:rsidRPr="0021768D">
              <w:rPr>
                <w:sz w:val="24"/>
                <w:szCs w:val="24"/>
              </w:rPr>
              <w:t xml:space="preserve"> Числа.</w:t>
            </w:r>
          </w:p>
          <w:p w:rsidR="00D60EF1" w:rsidRPr="0021768D" w:rsidRDefault="00D60EF1" w:rsidP="00670046">
            <w:pPr>
              <w:pStyle w:val="TableParagraph"/>
              <w:ind w:left="0"/>
              <w:rPr>
                <w:sz w:val="24"/>
                <w:szCs w:val="24"/>
              </w:rPr>
            </w:pPr>
            <w:r w:rsidRPr="0021768D">
              <w:rPr>
                <w:sz w:val="24"/>
                <w:szCs w:val="24"/>
              </w:rPr>
              <w:t xml:space="preserve"> </w:t>
            </w:r>
          </w:p>
        </w:tc>
        <w:tc>
          <w:tcPr>
            <w:tcW w:w="1134" w:type="dxa"/>
          </w:tcPr>
          <w:p w:rsidR="00D60EF1" w:rsidRPr="0021768D" w:rsidRDefault="00D60EF1" w:rsidP="00670046">
            <w:pPr>
              <w:pStyle w:val="TableParagraph"/>
              <w:ind w:left="0"/>
              <w:rPr>
                <w:sz w:val="24"/>
                <w:szCs w:val="24"/>
              </w:rPr>
            </w:pPr>
            <w:r w:rsidRPr="0021768D">
              <w:rPr>
                <w:sz w:val="24"/>
                <w:szCs w:val="24"/>
              </w:rPr>
              <w:t>11</w:t>
            </w:r>
          </w:p>
        </w:tc>
        <w:tc>
          <w:tcPr>
            <w:tcW w:w="1134" w:type="dxa"/>
          </w:tcPr>
          <w:p w:rsidR="00D60EF1" w:rsidRPr="0021768D" w:rsidRDefault="00D60EF1" w:rsidP="00670046">
            <w:pPr>
              <w:pStyle w:val="TableParagraph"/>
              <w:ind w:left="0"/>
              <w:rPr>
                <w:sz w:val="24"/>
                <w:szCs w:val="24"/>
              </w:rPr>
            </w:pPr>
            <w:r w:rsidRPr="0021768D">
              <w:rPr>
                <w:sz w:val="24"/>
                <w:szCs w:val="24"/>
              </w:rPr>
              <w:t>1</w:t>
            </w:r>
          </w:p>
        </w:tc>
        <w:tc>
          <w:tcPr>
            <w:tcW w:w="1134" w:type="dxa"/>
          </w:tcPr>
          <w:p w:rsidR="00D60EF1" w:rsidRPr="0021768D" w:rsidRDefault="00D60EF1" w:rsidP="00670046">
            <w:pPr>
              <w:pStyle w:val="TableParagraph"/>
              <w:ind w:left="0"/>
              <w:rPr>
                <w:sz w:val="24"/>
                <w:szCs w:val="24"/>
              </w:rPr>
            </w:pPr>
            <w:r w:rsidRPr="0021768D">
              <w:rPr>
                <w:sz w:val="24"/>
                <w:szCs w:val="24"/>
              </w:rPr>
              <w:t>0</w:t>
            </w:r>
          </w:p>
        </w:tc>
        <w:tc>
          <w:tcPr>
            <w:tcW w:w="2552" w:type="dxa"/>
            <w:gridSpan w:val="2"/>
          </w:tcPr>
          <w:p w:rsidR="00D60EF1" w:rsidRPr="0021768D" w:rsidRDefault="00D60EF1" w:rsidP="00670046">
            <w:pPr>
              <w:pStyle w:val="TableParagraph"/>
              <w:spacing w:line="319" w:lineRule="exact"/>
              <w:ind w:left="0"/>
              <w:rPr>
                <w:sz w:val="24"/>
                <w:szCs w:val="24"/>
              </w:rPr>
            </w:pPr>
            <w:r w:rsidRPr="0021768D">
              <w:rPr>
                <w:sz w:val="24"/>
                <w:szCs w:val="24"/>
              </w:rPr>
              <w:t>Числа</w:t>
            </w:r>
            <w:r w:rsidRPr="0021768D">
              <w:rPr>
                <w:spacing w:val="-2"/>
                <w:sz w:val="24"/>
                <w:szCs w:val="24"/>
              </w:rPr>
              <w:t xml:space="preserve"> </w:t>
            </w:r>
            <w:r w:rsidRPr="0021768D">
              <w:rPr>
                <w:sz w:val="24"/>
                <w:szCs w:val="24"/>
              </w:rPr>
              <w:t>в</w:t>
            </w:r>
            <w:r w:rsidRPr="0021768D">
              <w:rPr>
                <w:spacing w:val="-2"/>
                <w:sz w:val="24"/>
                <w:szCs w:val="24"/>
              </w:rPr>
              <w:t xml:space="preserve"> </w:t>
            </w:r>
            <w:r w:rsidRPr="0021768D">
              <w:rPr>
                <w:sz w:val="24"/>
                <w:szCs w:val="24"/>
              </w:rPr>
              <w:t>пределах</w:t>
            </w:r>
          </w:p>
          <w:p w:rsidR="00D60EF1" w:rsidRPr="0021768D" w:rsidRDefault="00D60EF1" w:rsidP="00670046">
            <w:pPr>
              <w:pStyle w:val="TableParagraph"/>
              <w:spacing w:line="321" w:lineRule="exact"/>
              <w:ind w:left="0"/>
              <w:rPr>
                <w:sz w:val="24"/>
                <w:szCs w:val="24"/>
              </w:rPr>
            </w:pPr>
            <w:r w:rsidRPr="0021768D">
              <w:rPr>
                <w:sz w:val="24"/>
                <w:szCs w:val="24"/>
              </w:rPr>
              <w:t>миллиона:</w:t>
            </w:r>
            <w:r w:rsidRPr="0021768D">
              <w:rPr>
                <w:spacing w:val="-2"/>
                <w:sz w:val="24"/>
                <w:szCs w:val="24"/>
              </w:rPr>
              <w:t xml:space="preserve"> </w:t>
            </w:r>
            <w:r w:rsidRPr="0021768D">
              <w:rPr>
                <w:sz w:val="24"/>
                <w:szCs w:val="24"/>
              </w:rPr>
              <w:t>чтение,</w:t>
            </w:r>
          </w:p>
          <w:p w:rsidR="00D60EF1" w:rsidRPr="0021768D" w:rsidRDefault="00D60EF1" w:rsidP="00670046">
            <w:pPr>
              <w:pStyle w:val="TableParagraph"/>
              <w:spacing w:line="321" w:lineRule="exact"/>
              <w:ind w:left="0"/>
              <w:rPr>
                <w:sz w:val="24"/>
                <w:szCs w:val="24"/>
              </w:rPr>
            </w:pPr>
            <w:r w:rsidRPr="0021768D">
              <w:rPr>
                <w:sz w:val="24"/>
                <w:szCs w:val="24"/>
              </w:rPr>
              <w:t>запись,</w:t>
            </w:r>
            <w:r w:rsidRPr="0021768D">
              <w:rPr>
                <w:spacing w:val="-4"/>
                <w:sz w:val="24"/>
                <w:szCs w:val="24"/>
              </w:rPr>
              <w:t xml:space="preserve"> </w:t>
            </w:r>
            <w:r w:rsidRPr="0021768D">
              <w:rPr>
                <w:sz w:val="24"/>
                <w:szCs w:val="24"/>
              </w:rPr>
              <w:t>поразрядное</w:t>
            </w:r>
          </w:p>
          <w:p w:rsidR="00D60EF1" w:rsidRPr="0021768D" w:rsidRDefault="00D60EF1" w:rsidP="00670046">
            <w:pPr>
              <w:pStyle w:val="TableParagraph"/>
              <w:spacing w:line="321" w:lineRule="exact"/>
              <w:ind w:left="0"/>
              <w:rPr>
                <w:sz w:val="24"/>
                <w:szCs w:val="24"/>
              </w:rPr>
            </w:pPr>
            <w:r w:rsidRPr="0021768D">
              <w:rPr>
                <w:sz w:val="24"/>
                <w:szCs w:val="24"/>
              </w:rPr>
              <w:t>сравнение</w:t>
            </w:r>
          </w:p>
          <w:p w:rsidR="00D60EF1" w:rsidRPr="0021768D" w:rsidRDefault="00D60EF1" w:rsidP="00670046">
            <w:pPr>
              <w:pStyle w:val="TableParagraph"/>
              <w:spacing w:line="321" w:lineRule="exact"/>
              <w:ind w:left="0"/>
              <w:rPr>
                <w:sz w:val="24"/>
                <w:szCs w:val="24"/>
              </w:rPr>
            </w:pPr>
            <w:r w:rsidRPr="0021768D">
              <w:rPr>
                <w:sz w:val="24"/>
                <w:szCs w:val="24"/>
              </w:rPr>
              <w:t>упорядочение.</w:t>
            </w:r>
            <w:r w:rsidRPr="0021768D">
              <w:rPr>
                <w:spacing w:val="-3"/>
                <w:sz w:val="24"/>
                <w:szCs w:val="24"/>
              </w:rPr>
              <w:t xml:space="preserve"> </w:t>
            </w:r>
            <w:r w:rsidRPr="0021768D">
              <w:rPr>
                <w:sz w:val="24"/>
                <w:szCs w:val="24"/>
              </w:rPr>
              <w:t>Число,</w:t>
            </w:r>
          </w:p>
          <w:p w:rsidR="00D60EF1" w:rsidRPr="0021768D" w:rsidRDefault="00D60EF1" w:rsidP="00670046">
            <w:pPr>
              <w:pStyle w:val="TableParagraph"/>
              <w:spacing w:line="320" w:lineRule="exact"/>
              <w:ind w:left="0"/>
              <w:rPr>
                <w:sz w:val="24"/>
                <w:szCs w:val="24"/>
              </w:rPr>
            </w:pPr>
            <w:r w:rsidRPr="0021768D">
              <w:rPr>
                <w:sz w:val="24"/>
                <w:szCs w:val="24"/>
              </w:rPr>
              <w:t>большее</w:t>
            </w:r>
            <w:r w:rsidRPr="0021768D">
              <w:rPr>
                <w:spacing w:val="-5"/>
                <w:sz w:val="24"/>
                <w:szCs w:val="24"/>
              </w:rPr>
              <w:t xml:space="preserve"> </w:t>
            </w:r>
            <w:r w:rsidRPr="0021768D">
              <w:rPr>
                <w:sz w:val="24"/>
                <w:szCs w:val="24"/>
              </w:rPr>
              <w:t>или</w:t>
            </w:r>
            <w:r w:rsidRPr="0021768D">
              <w:rPr>
                <w:spacing w:val="-2"/>
                <w:sz w:val="24"/>
                <w:szCs w:val="24"/>
              </w:rPr>
              <w:t xml:space="preserve"> </w:t>
            </w:r>
            <w:r w:rsidRPr="0021768D">
              <w:rPr>
                <w:sz w:val="24"/>
                <w:szCs w:val="24"/>
              </w:rPr>
              <w:t>меньшее</w:t>
            </w:r>
          </w:p>
          <w:p w:rsidR="00D60EF1" w:rsidRPr="0021768D" w:rsidRDefault="00D60EF1" w:rsidP="00670046">
            <w:pPr>
              <w:pStyle w:val="TableParagraph"/>
              <w:spacing w:line="321" w:lineRule="exact"/>
              <w:ind w:left="0"/>
              <w:rPr>
                <w:sz w:val="24"/>
                <w:szCs w:val="24"/>
              </w:rPr>
            </w:pPr>
            <w:r w:rsidRPr="0021768D">
              <w:rPr>
                <w:sz w:val="24"/>
                <w:szCs w:val="24"/>
              </w:rPr>
              <w:t>данного</w:t>
            </w:r>
            <w:r w:rsidRPr="0021768D">
              <w:rPr>
                <w:spacing w:val="-2"/>
                <w:sz w:val="24"/>
                <w:szCs w:val="24"/>
              </w:rPr>
              <w:t xml:space="preserve"> </w:t>
            </w:r>
            <w:r w:rsidRPr="0021768D">
              <w:rPr>
                <w:sz w:val="24"/>
                <w:szCs w:val="24"/>
              </w:rPr>
              <w:t>числа</w:t>
            </w:r>
          </w:p>
          <w:p w:rsidR="00D60EF1" w:rsidRPr="0021768D" w:rsidRDefault="00D60EF1" w:rsidP="00670046">
            <w:pPr>
              <w:pStyle w:val="TableParagraph"/>
              <w:spacing w:line="321" w:lineRule="exact"/>
              <w:ind w:left="0"/>
              <w:rPr>
                <w:sz w:val="24"/>
                <w:szCs w:val="24"/>
              </w:rPr>
            </w:pPr>
            <w:r w:rsidRPr="0021768D">
              <w:rPr>
                <w:sz w:val="24"/>
                <w:szCs w:val="24"/>
              </w:rPr>
              <w:t>на</w:t>
            </w:r>
            <w:r w:rsidRPr="0021768D">
              <w:rPr>
                <w:spacing w:val="-2"/>
                <w:sz w:val="24"/>
                <w:szCs w:val="24"/>
              </w:rPr>
              <w:t xml:space="preserve"> </w:t>
            </w:r>
            <w:r w:rsidRPr="0021768D">
              <w:rPr>
                <w:sz w:val="24"/>
                <w:szCs w:val="24"/>
              </w:rPr>
              <w:t>заданное</w:t>
            </w:r>
            <w:r w:rsidRPr="0021768D">
              <w:rPr>
                <w:spacing w:val="-1"/>
                <w:sz w:val="24"/>
                <w:szCs w:val="24"/>
              </w:rPr>
              <w:t xml:space="preserve"> </w:t>
            </w:r>
            <w:r w:rsidRPr="0021768D">
              <w:rPr>
                <w:sz w:val="24"/>
                <w:szCs w:val="24"/>
              </w:rPr>
              <w:t>число</w:t>
            </w:r>
          </w:p>
          <w:p w:rsidR="00D60EF1" w:rsidRPr="0021768D" w:rsidRDefault="00D60EF1" w:rsidP="00670046">
            <w:pPr>
              <w:pStyle w:val="TableParagraph"/>
              <w:spacing w:line="321" w:lineRule="exact"/>
              <w:ind w:left="0"/>
              <w:rPr>
                <w:sz w:val="24"/>
                <w:szCs w:val="24"/>
              </w:rPr>
            </w:pPr>
            <w:r w:rsidRPr="0021768D">
              <w:rPr>
                <w:sz w:val="24"/>
                <w:szCs w:val="24"/>
              </w:rPr>
              <w:t>разрядных</w:t>
            </w:r>
            <w:r w:rsidRPr="0021768D">
              <w:rPr>
                <w:spacing w:val="-2"/>
                <w:sz w:val="24"/>
                <w:szCs w:val="24"/>
              </w:rPr>
              <w:t xml:space="preserve"> </w:t>
            </w:r>
            <w:r w:rsidRPr="0021768D">
              <w:rPr>
                <w:sz w:val="24"/>
                <w:szCs w:val="24"/>
              </w:rPr>
              <w:t>единиц,</w:t>
            </w:r>
          </w:p>
          <w:p w:rsidR="00D60EF1" w:rsidRPr="0021768D" w:rsidRDefault="00D60EF1" w:rsidP="00670046">
            <w:pPr>
              <w:pStyle w:val="TableParagraph"/>
              <w:spacing w:line="319" w:lineRule="exact"/>
              <w:ind w:left="0"/>
              <w:rPr>
                <w:sz w:val="24"/>
                <w:szCs w:val="24"/>
              </w:rPr>
            </w:pPr>
            <w:r w:rsidRPr="0021768D">
              <w:rPr>
                <w:sz w:val="24"/>
                <w:szCs w:val="24"/>
              </w:rPr>
              <w:t>в</w:t>
            </w:r>
            <w:r w:rsidRPr="0021768D">
              <w:rPr>
                <w:spacing w:val="-2"/>
                <w:sz w:val="24"/>
                <w:szCs w:val="24"/>
              </w:rPr>
              <w:t xml:space="preserve"> </w:t>
            </w:r>
            <w:r w:rsidRPr="0021768D">
              <w:rPr>
                <w:sz w:val="24"/>
                <w:szCs w:val="24"/>
              </w:rPr>
              <w:t>заданное число</w:t>
            </w:r>
            <w:r w:rsidRPr="0021768D">
              <w:rPr>
                <w:spacing w:val="-3"/>
                <w:sz w:val="24"/>
                <w:szCs w:val="24"/>
              </w:rPr>
              <w:t xml:space="preserve"> </w:t>
            </w:r>
            <w:r w:rsidRPr="0021768D">
              <w:rPr>
                <w:sz w:val="24"/>
                <w:szCs w:val="24"/>
              </w:rPr>
              <w:t>раз</w:t>
            </w:r>
          </w:p>
        </w:tc>
        <w:tc>
          <w:tcPr>
            <w:tcW w:w="3969" w:type="dxa"/>
          </w:tcPr>
          <w:p w:rsidR="00D60EF1" w:rsidRPr="0021768D" w:rsidRDefault="00D60EF1" w:rsidP="00670046">
            <w:pPr>
              <w:pStyle w:val="TableParagraph"/>
              <w:spacing w:line="319" w:lineRule="exact"/>
              <w:ind w:left="0"/>
              <w:rPr>
                <w:sz w:val="24"/>
                <w:szCs w:val="24"/>
              </w:rPr>
            </w:pPr>
            <w:r w:rsidRPr="0021768D">
              <w:rPr>
                <w:sz w:val="24"/>
                <w:szCs w:val="24"/>
              </w:rPr>
              <w:t>Упражнения:</w:t>
            </w:r>
            <w:r w:rsidRPr="0021768D">
              <w:rPr>
                <w:spacing w:val="-4"/>
                <w:sz w:val="24"/>
                <w:szCs w:val="24"/>
              </w:rPr>
              <w:t xml:space="preserve"> </w:t>
            </w:r>
            <w:r w:rsidRPr="0021768D">
              <w:rPr>
                <w:sz w:val="24"/>
                <w:szCs w:val="24"/>
              </w:rPr>
              <w:t>устная</w:t>
            </w:r>
            <w:r w:rsidRPr="0021768D">
              <w:rPr>
                <w:spacing w:val="-4"/>
                <w:sz w:val="24"/>
                <w:szCs w:val="24"/>
              </w:rPr>
              <w:t xml:space="preserve"> </w:t>
            </w:r>
            <w:r w:rsidRPr="0021768D">
              <w:rPr>
                <w:sz w:val="24"/>
                <w:szCs w:val="24"/>
              </w:rPr>
              <w:t>и</w:t>
            </w:r>
            <w:r w:rsidRPr="0021768D">
              <w:rPr>
                <w:spacing w:val="-2"/>
                <w:sz w:val="24"/>
                <w:szCs w:val="24"/>
              </w:rPr>
              <w:t xml:space="preserve"> </w:t>
            </w:r>
            <w:r w:rsidRPr="0021768D">
              <w:rPr>
                <w:sz w:val="24"/>
                <w:szCs w:val="24"/>
              </w:rPr>
              <w:t>письменная</w:t>
            </w:r>
            <w:r w:rsidRPr="0021768D">
              <w:rPr>
                <w:spacing w:val="-5"/>
                <w:sz w:val="24"/>
                <w:szCs w:val="24"/>
              </w:rPr>
              <w:t xml:space="preserve"> </w:t>
            </w:r>
            <w:r w:rsidRPr="0021768D">
              <w:rPr>
                <w:sz w:val="24"/>
                <w:szCs w:val="24"/>
              </w:rPr>
              <w:t>работа</w:t>
            </w:r>
          </w:p>
          <w:p w:rsidR="00D60EF1" w:rsidRPr="0021768D" w:rsidRDefault="00D60EF1" w:rsidP="00670046">
            <w:pPr>
              <w:pStyle w:val="TableParagraph"/>
              <w:spacing w:line="321" w:lineRule="exact"/>
              <w:ind w:left="0"/>
              <w:rPr>
                <w:sz w:val="24"/>
                <w:szCs w:val="24"/>
              </w:rPr>
            </w:pPr>
            <w:r w:rsidRPr="0021768D">
              <w:rPr>
                <w:sz w:val="24"/>
                <w:szCs w:val="24"/>
              </w:rPr>
              <w:t>с</w:t>
            </w:r>
            <w:r w:rsidRPr="0021768D">
              <w:rPr>
                <w:spacing w:val="-2"/>
                <w:sz w:val="24"/>
                <w:szCs w:val="24"/>
              </w:rPr>
              <w:t xml:space="preserve"> </w:t>
            </w:r>
            <w:r w:rsidRPr="0021768D">
              <w:rPr>
                <w:sz w:val="24"/>
                <w:szCs w:val="24"/>
              </w:rPr>
              <w:t>числами:</w:t>
            </w:r>
            <w:r w:rsidRPr="0021768D">
              <w:rPr>
                <w:spacing w:val="-1"/>
                <w:sz w:val="24"/>
                <w:szCs w:val="24"/>
              </w:rPr>
              <w:t xml:space="preserve"> </w:t>
            </w:r>
            <w:r w:rsidRPr="0021768D">
              <w:rPr>
                <w:sz w:val="24"/>
                <w:szCs w:val="24"/>
              </w:rPr>
              <w:t>запись</w:t>
            </w:r>
            <w:r w:rsidRPr="0021768D">
              <w:rPr>
                <w:spacing w:val="-4"/>
                <w:sz w:val="24"/>
                <w:szCs w:val="24"/>
              </w:rPr>
              <w:t xml:space="preserve"> </w:t>
            </w:r>
            <w:r w:rsidRPr="0021768D">
              <w:rPr>
                <w:sz w:val="24"/>
                <w:szCs w:val="24"/>
              </w:rPr>
              <w:t>многозначного числа,</w:t>
            </w:r>
            <w:r w:rsidRPr="0021768D">
              <w:rPr>
                <w:spacing w:val="-5"/>
                <w:sz w:val="24"/>
                <w:szCs w:val="24"/>
              </w:rPr>
              <w:t xml:space="preserve"> </w:t>
            </w:r>
            <w:r w:rsidRPr="0021768D">
              <w:rPr>
                <w:sz w:val="24"/>
                <w:szCs w:val="24"/>
              </w:rPr>
              <w:t>его</w:t>
            </w:r>
          </w:p>
          <w:p w:rsidR="00D60EF1" w:rsidRPr="0021768D" w:rsidRDefault="00D60EF1" w:rsidP="00670046">
            <w:pPr>
              <w:pStyle w:val="TableParagraph"/>
              <w:spacing w:line="321" w:lineRule="exact"/>
              <w:ind w:left="0"/>
              <w:rPr>
                <w:sz w:val="24"/>
                <w:szCs w:val="24"/>
              </w:rPr>
            </w:pPr>
            <w:r w:rsidRPr="0021768D">
              <w:rPr>
                <w:sz w:val="24"/>
                <w:szCs w:val="24"/>
              </w:rPr>
              <w:t>представление</w:t>
            </w:r>
            <w:r w:rsidRPr="0021768D">
              <w:rPr>
                <w:spacing w:val="-3"/>
                <w:sz w:val="24"/>
                <w:szCs w:val="24"/>
              </w:rPr>
              <w:t xml:space="preserve"> </w:t>
            </w:r>
            <w:r w:rsidRPr="0021768D">
              <w:rPr>
                <w:sz w:val="24"/>
                <w:szCs w:val="24"/>
              </w:rPr>
              <w:t>в</w:t>
            </w:r>
            <w:r w:rsidRPr="0021768D">
              <w:rPr>
                <w:spacing w:val="-3"/>
                <w:sz w:val="24"/>
                <w:szCs w:val="24"/>
              </w:rPr>
              <w:t xml:space="preserve"> </w:t>
            </w:r>
            <w:r w:rsidRPr="0021768D">
              <w:rPr>
                <w:sz w:val="24"/>
                <w:szCs w:val="24"/>
              </w:rPr>
              <w:t>виде</w:t>
            </w:r>
            <w:r w:rsidRPr="0021768D">
              <w:rPr>
                <w:spacing w:val="-2"/>
                <w:sz w:val="24"/>
                <w:szCs w:val="24"/>
              </w:rPr>
              <w:t xml:space="preserve"> </w:t>
            </w:r>
            <w:r w:rsidRPr="0021768D">
              <w:rPr>
                <w:sz w:val="24"/>
                <w:szCs w:val="24"/>
              </w:rPr>
              <w:t>суммы</w:t>
            </w:r>
            <w:r w:rsidRPr="0021768D">
              <w:rPr>
                <w:spacing w:val="-2"/>
                <w:sz w:val="24"/>
                <w:szCs w:val="24"/>
              </w:rPr>
              <w:t xml:space="preserve"> </w:t>
            </w:r>
            <w:r w:rsidRPr="0021768D">
              <w:rPr>
                <w:sz w:val="24"/>
                <w:szCs w:val="24"/>
              </w:rPr>
              <w:t>разрядных</w:t>
            </w:r>
            <w:r w:rsidRPr="0021768D">
              <w:rPr>
                <w:spacing w:val="-5"/>
                <w:sz w:val="24"/>
                <w:szCs w:val="24"/>
              </w:rPr>
              <w:t xml:space="preserve"> </w:t>
            </w:r>
            <w:r w:rsidRPr="0021768D">
              <w:rPr>
                <w:sz w:val="24"/>
                <w:szCs w:val="24"/>
              </w:rPr>
              <w:t>слагаемых;</w:t>
            </w:r>
          </w:p>
          <w:p w:rsidR="00D60EF1" w:rsidRPr="0021768D" w:rsidRDefault="00D60EF1" w:rsidP="00670046">
            <w:pPr>
              <w:pStyle w:val="TableParagraph"/>
              <w:spacing w:line="321" w:lineRule="exact"/>
              <w:ind w:left="0"/>
              <w:rPr>
                <w:sz w:val="24"/>
                <w:szCs w:val="24"/>
              </w:rPr>
            </w:pPr>
            <w:r w:rsidRPr="0021768D">
              <w:rPr>
                <w:sz w:val="24"/>
                <w:szCs w:val="24"/>
              </w:rPr>
              <w:t>классы</w:t>
            </w:r>
            <w:r w:rsidRPr="0021768D">
              <w:rPr>
                <w:spacing w:val="-4"/>
                <w:sz w:val="24"/>
                <w:szCs w:val="24"/>
              </w:rPr>
              <w:t xml:space="preserve"> </w:t>
            </w:r>
            <w:r w:rsidRPr="0021768D">
              <w:rPr>
                <w:sz w:val="24"/>
                <w:szCs w:val="24"/>
              </w:rPr>
              <w:t>и</w:t>
            </w:r>
            <w:r w:rsidRPr="0021768D">
              <w:rPr>
                <w:spacing w:val="-1"/>
                <w:sz w:val="24"/>
                <w:szCs w:val="24"/>
              </w:rPr>
              <w:t xml:space="preserve"> </w:t>
            </w:r>
            <w:r w:rsidRPr="0021768D">
              <w:rPr>
                <w:sz w:val="24"/>
                <w:szCs w:val="24"/>
              </w:rPr>
              <w:t>разряды;</w:t>
            </w:r>
            <w:r w:rsidRPr="0021768D">
              <w:rPr>
                <w:spacing w:val="-1"/>
                <w:sz w:val="24"/>
                <w:szCs w:val="24"/>
              </w:rPr>
              <w:t xml:space="preserve"> </w:t>
            </w:r>
            <w:r w:rsidRPr="0021768D">
              <w:rPr>
                <w:sz w:val="24"/>
                <w:szCs w:val="24"/>
              </w:rPr>
              <w:t>выбор чисел</w:t>
            </w:r>
            <w:r w:rsidRPr="0021768D">
              <w:rPr>
                <w:spacing w:val="-3"/>
                <w:sz w:val="24"/>
                <w:szCs w:val="24"/>
              </w:rPr>
              <w:t xml:space="preserve"> </w:t>
            </w:r>
            <w:r w:rsidRPr="0021768D">
              <w:rPr>
                <w:sz w:val="24"/>
                <w:szCs w:val="24"/>
              </w:rPr>
              <w:t>с</w:t>
            </w:r>
            <w:r w:rsidRPr="0021768D">
              <w:rPr>
                <w:spacing w:val="-2"/>
                <w:sz w:val="24"/>
                <w:szCs w:val="24"/>
              </w:rPr>
              <w:t xml:space="preserve"> </w:t>
            </w:r>
            <w:r w:rsidRPr="0021768D">
              <w:rPr>
                <w:sz w:val="24"/>
                <w:szCs w:val="24"/>
              </w:rPr>
              <w:t>заданными</w:t>
            </w:r>
          </w:p>
          <w:p w:rsidR="00D60EF1" w:rsidRPr="0021768D" w:rsidRDefault="00D60EF1" w:rsidP="00670046">
            <w:pPr>
              <w:pStyle w:val="TableParagraph"/>
              <w:spacing w:line="321" w:lineRule="exact"/>
              <w:ind w:left="0"/>
              <w:rPr>
                <w:sz w:val="24"/>
                <w:szCs w:val="24"/>
              </w:rPr>
            </w:pPr>
            <w:r w:rsidRPr="0021768D">
              <w:rPr>
                <w:sz w:val="24"/>
                <w:szCs w:val="24"/>
              </w:rPr>
              <w:t>свойствами</w:t>
            </w:r>
            <w:r w:rsidRPr="0021768D">
              <w:rPr>
                <w:spacing w:val="-2"/>
                <w:sz w:val="24"/>
                <w:szCs w:val="24"/>
              </w:rPr>
              <w:t xml:space="preserve"> </w:t>
            </w:r>
            <w:r w:rsidRPr="0021768D">
              <w:rPr>
                <w:sz w:val="24"/>
                <w:szCs w:val="24"/>
              </w:rPr>
              <w:t>(число разрядных единиц,</w:t>
            </w:r>
            <w:r w:rsidRPr="0021768D">
              <w:rPr>
                <w:spacing w:val="-2"/>
                <w:sz w:val="24"/>
                <w:szCs w:val="24"/>
              </w:rPr>
              <w:t xml:space="preserve"> </w:t>
            </w:r>
            <w:r w:rsidRPr="0021768D">
              <w:rPr>
                <w:sz w:val="24"/>
                <w:szCs w:val="24"/>
              </w:rPr>
              <w:t>чётность</w:t>
            </w:r>
          </w:p>
          <w:p w:rsidR="00D60EF1" w:rsidRPr="0021768D" w:rsidRDefault="00D60EF1" w:rsidP="00670046">
            <w:pPr>
              <w:pStyle w:val="TableParagraph"/>
              <w:spacing w:line="320" w:lineRule="exact"/>
              <w:ind w:left="0"/>
              <w:rPr>
                <w:sz w:val="24"/>
                <w:szCs w:val="24"/>
              </w:rPr>
            </w:pPr>
            <w:r w:rsidRPr="0021768D">
              <w:rPr>
                <w:sz w:val="24"/>
                <w:szCs w:val="24"/>
              </w:rPr>
              <w:t>и т.</w:t>
            </w:r>
            <w:r w:rsidRPr="0021768D">
              <w:rPr>
                <w:spacing w:val="-1"/>
                <w:sz w:val="24"/>
                <w:szCs w:val="24"/>
              </w:rPr>
              <w:t xml:space="preserve"> </w:t>
            </w:r>
            <w:r w:rsidRPr="0021768D">
              <w:rPr>
                <w:sz w:val="24"/>
                <w:szCs w:val="24"/>
              </w:rPr>
              <w:t>д.).</w:t>
            </w:r>
          </w:p>
          <w:p w:rsidR="00D60EF1" w:rsidRPr="0021768D" w:rsidRDefault="00D60EF1" w:rsidP="00670046">
            <w:pPr>
              <w:pStyle w:val="TableParagraph"/>
              <w:spacing w:line="321" w:lineRule="exact"/>
              <w:ind w:left="0"/>
              <w:rPr>
                <w:sz w:val="24"/>
                <w:szCs w:val="24"/>
              </w:rPr>
            </w:pPr>
            <w:r w:rsidRPr="0021768D">
              <w:rPr>
                <w:sz w:val="24"/>
                <w:szCs w:val="24"/>
              </w:rPr>
              <w:t>Моделирование</w:t>
            </w:r>
            <w:r w:rsidRPr="0021768D">
              <w:rPr>
                <w:spacing w:val="-4"/>
                <w:sz w:val="24"/>
                <w:szCs w:val="24"/>
              </w:rPr>
              <w:t xml:space="preserve"> </w:t>
            </w:r>
            <w:r w:rsidRPr="0021768D">
              <w:rPr>
                <w:sz w:val="24"/>
                <w:szCs w:val="24"/>
              </w:rPr>
              <w:t>многозначных</w:t>
            </w:r>
            <w:r w:rsidRPr="0021768D">
              <w:rPr>
                <w:spacing w:val="-2"/>
                <w:sz w:val="24"/>
                <w:szCs w:val="24"/>
              </w:rPr>
              <w:t xml:space="preserve"> </w:t>
            </w:r>
            <w:r w:rsidRPr="0021768D">
              <w:rPr>
                <w:sz w:val="24"/>
                <w:szCs w:val="24"/>
              </w:rPr>
              <w:t>чисел,</w:t>
            </w:r>
          </w:p>
          <w:p w:rsidR="00D60EF1" w:rsidRPr="0021768D" w:rsidRDefault="00D60EF1" w:rsidP="00670046">
            <w:pPr>
              <w:pStyle w:val="TableParagraph"/>
              <w:spacing w:line="321" w:lineRule="exact"/>
              <w:ind w:left="0"/>
              <w:rPr>
                <w:sz w:val="24"/>
                <w:szCs w:val="24"/>
              </w:rPr>
            </w:pPr>
            <w:r w:rsidRPr="0021768D">
              <w:rPr>
                <w:sz w:val="24"/>
                <w:szCs w:val="24"/>
              </w:rPr>
              <w:t>характеристика</w:t>
            </w:r>
            <w:r w:rsidRPr="0021768D">
              <w:rPr>
                <w:spacing w:val="-3"/>
                <w:sz w:val="24"/>
                <w:szCs w:val="24"/>
              </w:rPr>
              <w:t xml:space="preserve"> </w:t>
            </w:r>
            <w:r w:rsidRPr="0021768D">
              <w:rPr>
                <w:sz w:val="24"/>
                <w:szCs w:val="24"/>
              </w:rPr>
              <w:t>классов</w:t>
            </w:r>
            <w:r w:rsidRPr="0021768D">
              <w:rPr>
                <w:spacing w:val="-4"/>
                <w:sz w:val="24"/>
                <w:szCs w:val="24"/>
              </w:rPr>
              <w:t xml:space="preserve"> </w:t>
            </w:r>
            <w:r w:rsidRPr="0021768D">
              <w:rPr>
                <w:sz w:val="24"/>
                <w:szCs w:val="24"/>
              </w:rPr>
              <w:t>и</w:t>
            </w:r>
            <w:r w:rsidRPr="0021768D">
              <w:rPr>
                <w:spacing w:val="-5"/>
                <w:sz w:val="24"/>
                <w:szCs w:val="24"/>
              </w:rPr>
              <w:t xml:space="preserve"> </w:t>
            </w:r>
            <w:r w:rsidRPr="0021768D">
              <w:rPr>
                <w:sz w:val="24"/>
                <w:szCs w:val="24"/>
              </w:rPr>
              <w:t>разрядов</w:t>
            </w:r>
            <w:r w:rsidRPr="0021768D">
              <w:rPr>
                <w:spacing w:val="-4"/>
                <w:sz w:val="24"/>
                <w:szCs w:val="24"/>
              </w:rPr>
              <w:t xml:space="preserve"> </w:t>
            </w:r>
            <w:r w:rsidRPr="0021768D">
              <w:rPr>
                <w:sz w:val="24"/>
                <w:szCs w:val="24"/>
              </w:rPr>
              <w:t>многозначного</w:t>
            </w:r>
          </w:p>
          <w:p w:rsidR="00D60EF1" w:rsidRPr="0021768D" w:rsidRDefault="00D60EF1" w:rsidP="00670046">
            <w:pPr>
              <w:pStyle w:val="TableParagraph"/>
              <w:spacing w:line="321" w:lineRule="exact"/>
              <w:ind w:left="0"/>
              <w:rPr>
                <w:sz w:val="24"/>
                <w:szCs w:val="24"/>
              </w:rPr>
            </w:pPr>
            <w:r w:rsidRPr="0021768D">
              <w:rPr>
                <w:sz w:val="24"/>
                <w:szCs w:val="24"/>
              </w:rPr>
              <w:lastRenderedPageBreak/>
              <w:t>числа.</w:t>
            </w:r>
          </w:p>
          <w:p w:rsidR="00D60EF1" w:rsidRPr="0021768D" w:rsidRDefault="00D60EF1" w:rsidP="00670046">
            <w:pPr>
              <w:pStyle w:val="TableParagraph"/>
              <w:spacing w:line="319" w:lineRule="exact"/>
              <w:ind w:left="0"/>
              <w:rPr>
                <w:sz w:val="24"/>
                <w:szCs w:val="24"/>
              </w:rPr>
            </w:pPr>
            <w:r w:rsidRPr="0021768D">
              <w:rPr>
                <w:sz w:val="24"/>
                <w:szCs w:val="24"/>
              </w:rPr>
              <w:t>Учебный</w:t>
            </w:r>
            <w:r w:rsidRPr="0021768D">
              <w:rPr>
                <w:spacing w:val="-6"/>
                <w:sz w:val="24"/>
                <w:szCs w:val="24"/>
              </w:rPr>
              <w:t xml:space="preserve"> </w:t>
            </w:r>
            <w:r w:rsidRPr="0021768D">
              <w:rPr>
                <w:sz w:val="24"/>
                <w:szCs w:val="24"/>
              </w:rPr>
              <w:t>диалог:</w:t>
            </w:r>
            <w:r w:rsidRPr="0021768D">
              <w:rPr>
                <w:spacing w:val="-3"/>
                <w:sz w:val="24"/>
                <w:szCs w:val="24"/>
              </w:rPr>
              <w:t xml:space="preserve"> </w:t>
            </w:r>
            <w:r w:rsidRPr="0021768D">
              <w:rPr>
                <w:sz w:val="24"/>
                <w:szCs w:val="24"/>
              </w:rPr>
              <w:t>формулирование</w:t>
            </w:r>
            <w:r w:rsidRPr="0021768D">
              <w:rPr>
                <w:spacing w:val="-4"/>
                <w:sz w:val="24"/>
                <w:szCs w:val="24"/>
              </w:rPr>
              <w:t xml:space="preserve"> </w:t>
            </w:r>
            <w:r w:rsidRPr="0021768D">
              <w:rPr>
                <w:sz w:val="24"/>
                <w:szCs w:val="24"/>
              </w:rPr>
              <w:t>и</w:t>
            </w:r>
            <w:r w:rsidRPr="0021768D">
              <w:rPr>
                <w:spacing w:val="-3"/>
                <w:sz w:val="24"/>
                <w:szCs w:val="24"/>
              </w:rPr>
              <w:t xml:space="preserve"> </w:t>
            </w:r>
            <w:r w:rsidRPr="0021768D">
              <w:rPr>
                <w:sz w:val="24"/>
                <w:szCs w:val="24"/>
              </w:rPr>
              <w:t>проверка</w:t>
            </w:r>
          </w:p>
          <w:p w:rsidR="00D60EF1" w:rsidRPr="0021768D" w:rsidRDefault="00D60EF1" w:rsidP="00670046">
            <w:pPr>
              <w:pStyle w:val="TableParagraph"/>
              <w:spacing w:line="321" w:lineRule="exact"/>
              <w:ind w:left="0"/>
              <w:rPr>
                <w:sz w:val="24"/>
                <w:szCs w:val="24"/>
              </w:rPr>
            </w:pPr>
            <w:r w:rsidRPr="0021768D">
              <w:rPr>
                <w:sz w:val="24"/>
                <w:szCs w:val="24"/>
              </w:rPr>
              <w:t>истинности</w:t>
            </w:r>
            <w:r w:rsidRPr="0021768D">
              <w:rPr>
                <w:spacing w:val="-2"/>
                <w:sz w:val="24"/>
                <w:szCs w:val="24"/>
              </w:rPr>
              <w:t xml:space="preserve"> </w:t>
            </w:r>
            <w:r w:rsidRPr="0021768D">
              <w:rPr>
                <w:sz w:val="24"/>
                <w:szCs w:val="24"/>
              </w:rPr>
              <w:t>утверждения</w:t>
            </w:r>
            <w:r w:rsidRPr="0021768D">
              <w:rPr>
                <w:spacing w:val="-2"/>
                <w:sz w:val="24"/>
                <w:szCs w:val="24"/>
              </w:rPr>
              <w:t xml:space="preserve"> </w:t>
            </w:r>
            <w:r w:rsidRPr="0021768D">
              <w:rPr>
                <w:sz w:val="24"/>
                <w:szCs w:val="24"/>
              </w:rPr>
              <w:t>о</w:t>
            </w:r>
            <w:r w:rsidRPr="0021768D">
              <w:rPr>
                <w:spacing w:val="-1"/>
                <w:sz w:val="24"/>
                <w:szCs w:val="24"/>
              </w:rPr>
              <w:t xml:space="preserve"> </w:t>
            </w:r>
            <w:r w:rsidRPr="0021768D">
              <w:rPr>
                <w:sz w:val="24"/>
                <w:szCs w:val="24"/>
              </w:rPr>
              <w:t>числе.</w:t>
            </w:r>
            <w:r w:rsidRPr="0021768D">
              <w:rPr>
                <w:spacing w:val="-3"/>
                <w:sz w:val="24"/>
                <w:szCs w:val="24"/>
              </w:rPr>
              <w:t xml:space="preserve"> </w:t>
            </w:r>
            <w:r w:rsidRPr="0021768D">
              <w:rPr>
                <w:sz w:val="24"/>
                <w:szCs w:val="24"/>
              </w:rPr>
              <w:t>Запись</w:t>
            </w:r>
            <w:r w:rsidRPr="0021768D">
              <w:rPr>
                <w:spacing w:val="-3"/>
                <w:sz w:val="24"/>
                <w:szCs w:val="24"/>
              </w:rPr>
              <w:t xml:space="preserve"> </w:t>
            </w:r>
            <w:r w:rsidRPr="0021768D">
              <w:rPr>
                <w:sz w:val="24"/>
                <w:szCs w:val="24"/>
              </w:rPr>
              <w:t>числа,</w:t>
            </w:r>
          </w:p>
          <w:p w:rsidR="00D60EF1" w:rsidRPr="0021768D" w:rsidRDefault="00D60EF1" w:rsidP="00670046">
            <w:pPr>
              <w:pStyle w:val="TableParagraph"/>
              <w:spacing w:line="321" w:lineRule="exact"/>
              <w:ind w:left="0"/>
              <w:rPr>
                <w:sz w:val="24"/>
                <w:szCs w:val="24"/>
              </w:rPr>
            </w:pPr>
            <w:r w:rsidRPr="0021768D">
              <w:rPr>
                <w:sz w:val="24"/>
                <w:szCs w:val="24"/>
              </w:rPr>
              <w:t>обладающего</w:t>
            </w:r>
            <w:r w:rsidRPr="0021768D">
              <w:rPr>
                <w:spacing w:val="-2"/>
                <w:sz w:val="24"/>
                <w:szCs w:val="24"/>
              </w:rPr>
              <w:t xml:space="preserve"> </w:t>
            </w:r>
            <w:r w:rsidRPr="0021768D">
              <w:rPr>
                <w:sz w:val="24"/>
                <w:szCs w:val="24"/>
              </w:rPr>
              <w:t>заданным</w:t>
            </w:r>
            <w:r w:rsidRPr="0021768D">
              <w:rPr>
                <w:spacing w:val="-3"/>
                <w:sz w:val="24"/>
                <w:szCs w:val="24"/>
              </w:rPr>
              <w:t xml:space="preserve"> </w:t>
            </w:r>
            <w:r w:rsidRPr="0021768D">
              <w:rPr>
                <w:sz w:val="24"/>
                <w:szCs w:val="24"/>
              </w:rPr>
              <w:t>свойством.</w:t>
            </w:r>
            <w:r w:rsidRPr="0021768D">
              <w:rPr>
                <w:spacing w:val="-7"/>
                <w:sz w:val="24"/>
                <w:szCs w:val="24"/>
              </w:rPr>
              <w:t xml:space="preserve"> </w:t>
            </w:r>
            <w:r w:rsidRPr="0021768D">
              <w:rPr>
                <w:sz w:val="24"/>
                <w:szCs w:val="24"/>
              </w:rPr>
              <w:t>Называние</w:t>
            </w:r>
            <w:r w:rsidRPr="0021768D">
              <w:rPr>
                <w:spacing w:val="-3"/>
                <w:sz w:val="24"/>
                <w:szCs w:val="24"/>
              </w:rPr>
              <w:t xml:space="preserve"> </w:t>
            </w:r>
            <w:r w:rsidRPr="0021768D">
              <w:rPr>
                <w:sz w:val="24"/>
                <w:szCs w:val="24"/>
              </w:rPr>
              <w:t>и</w:t>
            </w:r>
          </w:p>
          <w:p w:rsidR="00D60EF1" w:rsidRPr="0021768D" w:rsidRDefault="00D60EF1" w:rsidP="00670046">
            <w:pPr>
              <w:pStyle w:val="TableParagraph"/>
              <w:spacing w:line="321" w:lineRule="exact"/>
              <w:ind w:left="0"/>
              <w:rPr>
                <w:sz w:val="24"/>
                <w:szCs w:val="24"/>
              </w:rPr>
            </w:pPr>
            <w:r w:rsidRPr="0021768D">
              <w:rPr>
                <w:sz w:val="24"/>
                <w:szCs w:val="24"/>
              </w:rPr>
              <w:t>объяснение</w:t>
            </w:r>
            <w:r w:rsidRPr="0021768D">
              <w:rPr>
                <w:spacing w:val="-3"/>
                <w:sz w:val="24"/>
                <w:szCs w:val="24"/>
              </w:rPr>
              <w:t xml:space="preserve"> </w:t>
            </w:r>
            <w:r w:rsidRPr="0021768D">
              <w:rPr>
                <w:sz w:val="24"/>
                <w:szCs w:val="24"/>
              </w:rPr>
              <w:t>свойств</w:t>
            </w:r>
            <w:r w:rsidRPr="0021768D">
              <w:rPr>
                <w:spacing w:val="-6"/>
                <w:sz w:val="24"/>
                <w:szCs w:val="24"/>
              </w:rPr>
              <w:t xml:space="preserve"> </w:t>
            </w:r>
            <w:r w:rsidRPr="0021768D">
              <w:rPr>
                <w:sz w:val="24"/>
                <w:szCs w:val="24"/>
              </w:rPr>
              <w:t>числа:</w:t>
            </w:r>
            <w:r w:rsidRPr="0021768D">
              <w:rPr>
                <w:spacing w:val="-1"/>
                <w:sz w:val="24"/>
                <w:szCs w:val="24"/>
              </w:rPr>
              <w:t xml:space="preserve"> </w:t>
            </w:r>
            <w:r w:rsidRPr="0021768D">
              <w:rPr>
                <w:sz w:val="24"/>
                <w:szCs w:val="24"/>
              </w:rPr>
              <w:t>чётное/нечётное,</w:t>
            </w:r>
          </w:p>
          <w:p w:rsidR="00D60EF1" w:rsidRPr="0021768D" w:rsidRDefault="00D60EF1" w:rsidP="00670046">
            <w:pPr>
              <w:pStyle w:val="TableParagraph"/>
              <w:spacing w:line="321" w:lineRule="exact"/>
              <w:ind w:left="0"/>
              <w:rPr>
                <w:sz w:val="24"/>
                <w:szCs w:val="24"/>
              </w:rPr>
            </w:pPr>
            <w:r w:rsidRPr="0021768D">
              <w:rPr>
                <w:sz w:val="24"/>
                <w:szCs w:val="24"/>
              </w:rPr>
              <w:t>круглое,</w:t>
            </w:r>
            <w:r w:rsidRPr="0021768D">
              <w:rPr>
                <w:spacing w:val="-2"/>
                <w:sz w:val="24"/>
                <w:szCs w:val="24"/>
              </w:rPr>
              <w:t xml:space="preserve"> </w:t>
            </w:r>
            <w:r w:rsidRPr="0021768D">
              <w:rPr>
                <w:sz w:val="24"/>
                <w:szCs w:val="24"/>
              </w:rPr>
              <w:t>трёх-</w:t>
            </w:r>
            <w:r w:rsidRPr="0021768D">
              <w:rPr>
                <w:spacing w:val="-2"/>
                <w:sz w:val="24"/>
                <w:szCs w:val="24"/>
              </w:rPr>
              <w:t xml:space="preserve"> </w:t>
            </w:r>
            <w:r w:rsidRPr="0021768D">
              <w:rPr>
                <w:sz w:val="24"/>
                <w:szCs w:val="24"/>
              </w:rPr>
              <w:t>(четырёх-,</w:t>
            </w:r>
            <w:r w:rsidRPr="0021768D">
              <w:rPr>
                <w:spacing w:val="-2"/>
                <w:sz w:val="24"/>
                <w:szCs w:val="24"/>
              </w:rPr>
              <w:t xml:space="preserve"> </w:t>
            </w:r>
            <w:r w:rsidRPr="0021768D">
              <w:rPr>
                <w:sz w:val="24"/>
                <w:szCs w:val="24"/>
              </w:rPr>
              <w:t>пяти-,</w:t>
            </w:r>
            <w:r w:rsidRPr="0021768D">
              <w:rPr>
                <w:spacing w:val="-2"/>
                <w:sz w:val="24"/>
                <w:szCs w:val="24"/>
              </w:rPr>
              <w:t xml:space="preserve"> </w:t>
            </w:r>
            <w:r w:rsidRPr="0021768D">
              <w:rPr>
                <w:sz w:val="24"/>
                <w:szCs w:val="24"/>
              </w:rPr>
              <w:t>шести-)</w:t>
            </w:r>
            <w:r w:rsidRPr="0021768D">
              <w:rPr>
                <w:spacing w:val="-4"/>
                <w:sz w:val="24"/>
                <w:szCs w:val="24"/>
              </w:rPr>
              <w:t xml:space="preserve"> </w:t>
            </w:r>
            <w:proofErr w:type="spellStart"/>
            <w:r w:rsidRPr="0021768D">
              <w:rPr>
                <w:sz w:val="24"/>
                <w:szCs w:val="24"/>
              </w:rPr>
              <w:t>значное</w:t>
            </w:r>
            <w:proofErr w:type="spellEnd"/>
            <w:r w:rsidRPr="0021768D">
              <w:rPr>
                <w:sz w:val="24"/>
                <w:szCs w:val="24"/>
              </w:rPr>
              <w:t>;</w:t>
            </w:r>
          </w:p>
          <w:p w:rsidR="00D60EF1" w:rsidRPr="0021768D" w:rsidRDefault="00D60EF1" w:rsidP="00670046">
            <w:pPr>
              <w:pStyle w:val="TableParagraph"/>
              <w:spacing w:line="319" w:lineRule="exact"/>
              <w:ind w:left="0"/>
              <w:rPr>
                <w:sz w:val="24"/>
                <w:szCs w:val="24"/>
              </w:rPr>
            </w:pPr>
            <w:r w:rsidRPr="0021768D">
              <w:rPr>
                <w:sz w:val="24"/>
                <w:szCs w:val="24"/>
              </w:rPr>
              <w:t>ведение</w:t>
            </w:r>
            <w:r w:rsidRPr="0021768D">
              <w:rPr>
                <w:spacing w:val="-3"/>
                <w:sz w:val="24"/>
                <w:szCs w:val="24"/>
              </w:rPr>
              <w:t xml:space="preserve"> </w:t>
            </w:r>
            <w:r w:rsidRPr="0021768D">
              <w:rPr>
                <w:sz w:val="24"/>
                <w:szCs w:val="24"/>
              </w:rPr>
              <w:t>математических</w:t>
            </w:r>
            <w:r w:rsidRPr="0021768D">
              <w:rPr>
                <w:spacing w:val="-2"/>
                <w:sz w:val="24"/>
                <w:szCs w:val="24"/>
              </w:rPr>
              <w:t xml:space="preserve"> </w:t>
            </w:r>
            <w:r w:rsidRPr="0021768D">
              <w:rPr>
                <w:sz w:val="24"/>
                <w:szCs w:val="24"/>
              </w:rPr>
              <w:t>записей.</w:t>
            </w:r>
            <w:r w:rsidRPr="0021768D">
              <w:rPr>
                <w:spacing w:val="-4"/>
                <w:sz w:val="24"/>
                <w:szCs w:val="24"/>
              </w:rPr>
              <w:t xml:space="preserve"> </w:t>
            </w:r>
            <w:r w:rsidRPr="0021768D">
              <w:rPr>
                <w:sz w:val="24"/>
                <w:szCs w:val="24"/>
              </w:rPr>
              <w:t>Работа</w:t>
            </w:r>
          </w:p>
          <w:p w:rsidR="00D60EF1" w:rsidRPr="0021768D" w:rsidRDefault="00D60EF1" w:rsidP="00670046">
            <w:pPr>
              <w:pStyle w:val="TableParagraph"/>
              <w:spacing w:line="321" w:lineRule="exact"/>
              <w:ind w:left="0"/>
              <w:rPr>
                <w:sz w:val="24"/>
                <w:szCs w:val="24"/>
              </w:rPr>
            </w:pPr>
            <w:r w:rsidRPr="0021768D">
              <w:rPr>
                <w:sz w:val="24"/>
                <w:szCs w:val="24"/>
              </w:rPr>
              <w:t>в</w:t>
            </w:r>
            <w:r w:rsidRPr="0021768D">
              <w:rPr>
                <w:spacing w:val="-6"/>
                <w:sz w:val="24"/>
                <w:szCs w:val="24"/>
              </w:rPr>
              <w:t xml:space="preserve"> </w:t>
            </w:r>
            <w:r w:rsidRPr="0021768D">
              <w:rPr>
                <w:sz w:val="24"/>
                <w:szCs w:val="24"/>
              </w:rPr>
              <w:t>парах/группах:</w:t>
            </w:r>
            <w:r w:rsidRPr="0021768D">
              <w:rPr>
                <w:spacing w:val="-2"/>
                <w:sz w:val="24"/>
                <w:szCs w:val="24"/>
              </w:rPr>
              <w:t xml:space="preserve"> </w:t>
            </w:r>
            <w:r w:rsidRPr="0021768D">
              <w:rPr>
                <w:sz w:val="24"/>
                <w:szCs w:val="24"/>
              </w:rPr>
              <w:t>упорядочение</w:t>
            </w:r>
            <w:r w:rsidRPr="0021768D">
              <w:rPr>
                <w:spacing w:val="-3"/>
                <w:sz w:val="24"/>
                <w:szCs w:val="24"/>
              </w:rPr>
              <w:t xml:space="preserve"> </w:t>
            </w:r>
            <w:r w:rsidRPr="0021768D">
              <w:rPr>
                <w:sz w:val="24"/>
                <w:szCs w:val="24"/>
              </w:rPr>
              <w:t>многозначных</w:t>
            </w:r>
            <w:r w:rsidRPr="0021768D">
              <w:rPr>
                <w:spacing w:val="-7"/>
                <w:sz w:val="24"/>
                <w:szCs w:val="24"/>
              </w:rPr>
              <w:t xml:space="preserve"> </w:t>
            </w:r>
            <w:r w:rsidRPr="0021768D">
              <w:rPr>
                <w:sz w:val="24"/>
                <w:szCs w:val="24"/>
              </w:rPr>
              <w:t>чисел;</w:t>
            </w:r>
          </w:p>
          <w:p w:rsidR="00D60EF1" w:rsidRPr="0021768D" w:rsidRDefault="00D60EF1" w:rsidP="00670046">
            <w:pPr>
              <w:pStyle w:val="TableParagraph"/>
              <w:spacing w:line="321" w:lineRule="exact"/>
              <w:ind w:left="0"/>
              <w:rPr>
                <w:sz w:val="24"/>
                <w:szCs w:val="24"/>
              </w:rPr>
            </w:pPr>
            <w:r w:rsidRPr="0021768D">
              <w:rPr>
                <w:sz w:val="24"/>
                <w:szCs w:val="24"/>
              </w:rPr>
              <w:t>классификация</w:t>
            </w:r>
            <w:r w:rsidRPr="0021768D">
              <w:rPr>
                <w:spacing w:val="-3"/>
                <w:sz w:val="24"/>
                <w:szCs w:val="24"/>
              </w:rPr>
              <w:t xml:space="preserve"> </w:t>
            </w:r>
            <w:r w:rsidRPr="0021768D">
              <w:rPr>
                <w:sz w:val="24"/>
                <w:szCs w:val="24"/>
              </w:rPr>
              <w:t>чисел</w:t>
            </w:r>
            <w:r w:rsidRPr="0021768D">
              <w:rPr>
                <w:spacing w:val="-4"/>
                <w:sz w:val="24"/>
                <w:szCs w:val="24"/>
              </w:rPr>
              <w:t xml:space="preserve"> </w:t>
            </w:r>
            <w:r w:rsidRPr="0021768D">
              <w:rPr>
                <w:sz w:val="24"/>
                <w:szCs w:val="24"/>
              </w:rPr>
              <w:t>по</w:t>
            </w:r>
            <w:r w:rsidRPr="0021768D">
              <w:rPr>
                <w:spacing w:val="-2"/>
                <w:sz w:val="24"/>
                <w:szCs w:val="24"/>
              </w:rPr>
              <w:t xml:space="preserve"> </w:t>
            </w:r>
            <w:r w:rsidRPr="0021768D">
              <w:rPr>
                <w:sz w:val="24"/>
                <w:szCs w:val="24"/>
              </w:rPr>
              <w:t>одному-двум</w:t>
            </w:r>
            <w:r w:rsidRPr="0021768D">
              <w:rPr>
                <w:spacing w:val="-3"/>
                <w:sz w:val="24"/>
                <w:szCs w:val="24"/>
              </w:rPr>
              <w:t xml:space="preserve"> </w:t>
            </w:r>
            <w:r w:rsidRPr="0021768D">
              <w:rPr>
                <w:sz w:val="24"/>
                <w:szCs w:val="24"/>
              </w:rPr>
              <w:t>основаниям;</w:t>
            </w:r>
          </w:p>
          <w:p w:rsidR="00D60EF1" w:rsidRPr="0021768D" w:rsidRDefault="00D60EF1" w:rsidP="00670046">
            <w:pPr>
              <w:pStyle w:val="TableParagraph"/>
              <w:spacing w:line="321" w:lineRule="exact"/>
              <w:ind w:left="0"/>
              <w:rPr>
                <w:sz w:val="24"/>
                <w:szCs w:val="24"/>
              </w:rPr>
            </w:pPr>
            <w:r w:rsidRPr="0021768D">
              <w:rPr>
                <w:sz w:val="24"/>
                <w:szCs w:val="24"/>
              </w:rPr>
              <w:t>запись</w:t>
            </w:r>
            <w:r w:rsidRPr="0021768D">
              <w:rPr>
                <w:spacing w:val="-5"/>
                <w:sz w:val="24"/>
                <w:szCs w:val="24"/>
              </w:rPr>
              <w:t xml:space="preserve"> </w:t>
            </w:r>
            <w:r w:rsidRPr="0021768D">
              <w:rPr>
                <w:sz w:val="24"/>
                <w:szCs w:val="24"/>
              </w:rPr>
              <w:t>общего свойства</w:t>
            </w:r>
            <w:r w:rsidRPr="0021768D">
              <w:rPr>
                <w:spacing w:val="-1"/>
                <w:sz w:val="24"/>
                <w:szCs w:val="24"/>
              </w:rPr>
              <w:t xml:space="preserve"> </w:t>
            </w:r>
            <w:r w:rsidRPr="0021768D">
              <w:rPr>
                <w:sz w:val="24"/>
                <w:szCs w:val="24"/>
              </w:rPr>
              <w:t>группы</w:t>
            </w:r>
            <w:r w:rsidRPr="0021768D">
              <w:rPr>
                <w:spacing w:val="-4"/>
                <w:sz w:val="24"/>
                <w:szCs w:val="24"/>
              </w:rPr>
              <w:t xml:space="preserve"> </w:t>
            </w:r>
            <w:r w:rsidRPr="0021768D">
              <w:rPr>
                <w:sz w:val="24"/>
                <w:szCs w:val="24"/>
              </w:rPr>
              <w:t>чисел.</w:t>
            </w:r>
          </w:p>
          <w:p w:rsidR="00D60EF1" w:rsidRPr="0021768D" w:rsidRDefault="00D60EF1" w:rsidP="00670046">
            <w:pPr>
              <w:pStyle w:val="TableParagraph"/>
              <w:spacing w:line="320" w:lineRule="exact"/>
              <w:ind w:left="0"/>
              <w:rPr>
                <w:sz w:val="24"/>
                <w:szCs w:val="24"/>
              </w:rPr>
            </w:pPr>
            <w:r w:rsidRPr="0021768D">
              <w:rPr>
                <w:sz w:val="24"/>
                <w:szCs w:val="24"/>
              </w:rPr>
              <w:t>Практические</w:t>
            </w:r>
            <w:r w:rsidRPr="0021768D">
              <w:rPr>
                <w:spacing w:val="-8"/>
                <w:sz w:val="24"/>
                <w:szCs w:val="24"/>
              </w:rPr>
              <w:t xml:space="preserve"> </w:t>
            </w:r>
            <w:r w:rsidRPr="0021768D">
              <w:rPr>
                <w:sz w:val="24"/>
                <w:szCs w:val="24"/>
              </w:rPr>
              <w:t>работы:</w:t>
            </w:r>
            <w:r w:rsidRPr="0021768D">
              <w:rPr>
                <w:spacing w:val="-6"/>
                <w:sz w:val="24"/>
                <w:szCs w:val="24"/>
              </w:rPr>
              <w:t xml:space="preserve"> </w:t>
            </w:r>
            <w:r w:rsidRPr="0021768D">
              <w:rPr>
                <w:sz w:val="24"/>
                <w:szCs w:val="24"/>
              </w:rPr>
              <w:t>установление</w:t>
            </w:r>
            <w:r w:rsidRPr="0021768D">
              <w:rPr>
                <w:spacing w:val="-4"/>
                <w:sz w:val="24"/>
                <w:szCs w:val="24"/>
              </w:rPr>
              <w:t xml:space="preserve"> </w:t>
            </w:r>
            <w:r w:rsidRPr="0021768D">
              <w:rPr>
                <w:sz w:val="24"/>
                <w:szCs w:val="24"/>
              </w:rPr>
              <w:t>правила,</w:t>
            </w:r>
          </w:p>
          <w:p w:rsidR="00D60EF1" w:rsidRPr="0021768D" w:rsidRDefault="00D60EF1" w:rsidP="00670046">
            <w:pPr>
              <w:pStyle w:val="TableParagraph"/>
              <w:ind w:left="0"/>
              <w:rPr>
                <w:sz w:val="24"/>
                <w:szCs w:val="24"/>
              </w:rPr>
            </w:pPr>
            <w:r w:rsidRPr="0021768D">
              <w:rPr>
                <w:sz w:val="24"/>
                <w:szCs w:val="24"/>
              </w:rPr>
              <w:t>по</w:t>
            </w:r>
            <w:r w:rsidRPr="0021768D">
              <w:rPr>
                <w:spacing w:val="-2"/>
                <w:sz w:val="24"/>
                <w:szCs w:val="24"/>
              </w:rPr>
              <w:t xml:space="preserve"> </w:t>
            </w:r>
            <w:r w:rsidRPr="0021768D">
              <w:rPr>
                <w:sz w:val="24"/>
                <w:szCs w:val="24"/>
              </w:rPr>
              <w:t>которому</w:t>
            </w:r>
            <w:r w:rsidRPr="0021768D">
              <w:rPr>
                <w:spacing w:val="-2"/>
                <w:sz w:val="24"/>
                <w:szCs w:val="24"/>
              </w:rPr>
              <w:t xml:space="preserve"> </w:t>
            </w:r>
            <w:r w:rsidRPr="0021768D">
              <w:rPr>
                <w:sz w:val="24"/>
                <w:szCs w:val="24"/>
              </w:rPr>
              <w:t>составлен</w:t>
            </w:r>
            <w:r w:rsidRPr="0021768D">
              <w:rPr>
                <w:spacing w:val="-2"/>
                <w:sz w:val="24"/>
                <w:szCs w:val="24"/>
              </w:rPr>
              <w:t xml:space="preserve"> </w:t>
            </w:r>
            <w:r w:rsidRPr="0021768D">
              <w:rPr>
                <w:sz w:val="24"/>
                <w:szCs w:val="24"/>
              </w:rPr>
              <w:t>ряд</w:t>
            </w:r>
            <w:r w:rsidRPr="0021768D">
              <w:rPr>
                <w:spacing w:val="-2"/>
                <w:sz w:val="24"/>
                <w:szCs w:val="24"/>
              </w:rPr>
              <w:t xml:space="preserve"> </w:t>
            </w:r>
            <w:r w:rsidRPr="0021768D">
              <w:rPr>
                <w:sz w:val="24"/>
                <w:szCs w:val="24"/>
              </w:rPr>
              <w:t>чисел,</w:t>
            </w:r>
            <w:r w:rsidRPr="0021768D">
              <w:rPr>
                <w:spacing w:val="-4"/>
                <w:sz w:val="24"/>
                <w:szCs w:val="24"/>
              </w:rPr>
              <w:t xml:space="preserve"> </w:t>
            </w:r>
            <w:r w:rsidRPr="0021768D">
              <w:rPr>
                <w:sz w:val="24"/>
                <w:szCs w:val="24"/>
              </w:rPr>
              <w:t>продолжение</w:t>
            </w:r>
          </w:p>
        </w:tc>
        <w:tc>
          <w:tcPr>
            <w:tcW w:w="2126" w:type="dxa"/>
          </w:tcPr>
          <w:p w:rsidR="00D60EF1" w:rsidRPr="0021768D" w:rsidRDefault="0021768D" w:rsidP="00670046">
            <w:pPr>
              <w:adjustRightInd w:val="0"/>
              <w:rPr>
                <w:rFonts w:eastAsia="Calibri"/>
                <w:color w:val="0563C1"/>
                <w:sz w:val="24"/>
                <w:szCs w:val="24"/>
                <w:u w:val="single"/>
              </w:rPr>
            </w:pPr>
            <w:hyperlink r:id="rId56" w:history="1">
              <w:r w:rsidR="00D60EF1" w:rsidRPr="0021768D">
                <w:rPr>
                  <w:rFonts w:eastAsia="Calibri"/>
                  <w:color w:val="0563C1"/>
                  <w:sz w:val="24"/>
                  <w:szCs w:val="24"/>
                  <w:u w:val="single"/>
                </w:rPr>
                <w:t>https://resh.edu.ru</w:t>
              </w:r>
            </w:hyperlink>
          </w:p>
          <w:p w:rsidR="00D60EF1" w:rsidRPr="0021768D" w:rsidRDefault="00D60EF1" w:rsidP="00670046">
            <w:pPr>
              <w:adjustRightInd w:val="0"/>
              <w:rPr>
                <w:rFonts w:eastAsia="Calibri"/>
                <w:color w:val="000000"/>
                <w:sz w:val="24"/>
                <w:szCs w:val="24"/>
              </w:rPr>
            </w:pPr>
            <w:r w:rsidRPr="0021768D">
              <w:rPr>
                <w:rFonts w:eastAsia="Calibri"/>
                <w:color w:val="0563C1"/>
                <w:sz w:val="24"/>
                <w:szCs w:val="24"/>
                <w:u w:val="single"/>
              </w:rPr>
              <w:t>https://uchi.ru</w:t>
            </w:r>
          </w:p>
          <w:p w:rsidR="00D60EF1" w:rsidRPr="0021768D" w:rsidRDefault="00D60EF1" w:rsidP="00670046">
            <w:pPr>
              <w:pStyle w:val="TableParagraph"/>
              <w:ind w:left="0"/>
              <w:rPr>
                <w:sz w:val="24"/>
                <w:szCs w:val="24"/>
              </w:rPr>
            </w:pP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lastRenderedPageBreak/>
              <w:t>1.2.</w:t>
            </w:r>
          </w:p>
        </w:tc>
        <w:tc>
          <w:tcPr>
            <w:tcW w:w="2410" w:type="dxa"/>
          </w:tcPr>
          <w:p w:rsidR="00D60EF1" w:rsidRPr="0021768D" w:rsidRDefault="00D60EF1" w:rsidP="00670046">
            <w:pPr>
              <w:pStyle w:val="TableParagraph"/>
              <w:ind w:left="0"/>
              <w:rPr>
                <w:sz w:val="24"/>
                <w:szCs w:val="24"/>
              </w:rPr>
            </w:pPr>
            <w:r w:rsidRPr="0021768D">
              <w:rPr>
                <w:sz w:val="24"/>
                <w:szCs w:val="24"/>
              </w:rPr>
              <w:t xml:space="preserve">Величины </w:t>
            </w:r>
          </w:p>
        </w:tc>
        <w:tc>
          <w:tcPr>
            <w:tcW w:w="1134" w:type="dxa"/>
          </w:tcPr>
          <w:p w:rsidR="00D60EF1" w:rsidRPr="0021768D" w:rsidRDefault="00D60EF1" w:rsidP="00670046">
            <w:pPr>
              <w:pStyle w:val="TableParagraph"/>
              <w:ind w:left="0"/>
              <w:rPr>
                <w:sz w:val="24"/>
                <w:szCs w:val="24"/>
              </w:rPr>
            </w:pPr>
            <w:r w:rsidRPr="0021768D">
              <w:rPr>
                <w:sz w:val="24"/>
                <w:szCs w:val="24"/>
              </w:rPr>
              <w:t>12</w:t>
            </w:r>
          </w:p>
        </w:tc>
        <w:tc>
          <w:tcPr>
            <w:tcW w:w="1134" w:type="dxa"/>
          </w:tcPr>
          <w:p w:rsidR="00D60EF1" w:rsidRPr="0021768D" w:rsidRDefault="00D60EF1" w:rsidP="00670046">
            <w:pPr>
              <w:pStyle w:val="TableParagraph"/>
              <w:ind w:left="0"/>
              <w:rPr>
                <w:sz w:val="24"/>
                <w:szCs w:val="24"/>
              </w:rPr>
            </w:pPr>
            <w:r w:rsidRPr="0021768D">
              <w:rPr>
                <w:sz w:val="24"/>
                <w:szCs w:val="24"/>
              </w:rPr>
              <w:t>1</w:t>
            </w:r>
          </w:p>
        </w:tc>
        <w:tc>
          <w:tcPr>
            <w:tcW w:w="1134" w:type="dxa"/>
          </w:tcPr>
          <w:p w:rsidR="00D60EF1" w:rsidRPr="0021768D" w:rsidRDefault="00D60EF1" w:rsidP="00670046">
            <w:pPr>
              <w:pStyle w:val="TableParagraph"/>
              <w:ind w:left="0"/>
              <w:rPr>
                <w:sz w:val="24"/>
                <w:szCs w:val="24"/>
              </w:rPr>
            </w:pPr>
            <w:r w:rsidRPr="0021768D">
              <w:rPr>
                <w:sz w:val="24"/>
                <w:szCs w:val="24"/>
              </w:rPr>
              <w:t>4</w:t>
            </w:r>
          </w:p>
        </w:tc>
        <w:tc>
          <w:tcPr>
            <w:tcW w:w="2552" w:type="dxa"/>
            <w:gridSpan w:val="2"/>
          </w:tcPr>
          <w:p w:rsidR="00D60EF1" w:rsidRPr="0021768D" w:rsidRDefault="00D60EF1" w:rsidP="00670046">
            <w:pPr>
              <w:pStyle w:val="TableParagraph"/>
              <w:spacing w:line="259" w:lineRule="auto"/>
              <w:ind w:left="0"/>
              <w:rPr>
                <w:sz w:val="24"/>
                <w:szCs w:val="24"/>
              </w:rPr>
            </w:pPr>
            <w:r w:rsidRPr="0021768D">
              <w:rPr>
                <w:sz w:val="24"/>
                <w:szCs w:val="24"/>
              </w:rPr>
              <w:t>Величины:</w:t>
            </w:r>
            <w:r w:rsidRPr="0021768D">
              <w:rPr>
                <w:spacing w:val="-15"/>
                <w:sz w:val="24"/>
                <w:szCs w:val="24"/>
              </w:rPr>
              <w:t xml:space="preserve"> </w:t>
            </w:r>
            <w:r w:rsidRPr="0021768D">
              <w:rPr>
                <w:sz w:val="24"/>
                <w:szCs w:val="24"/>
              </w:rPr>
              <w:t>сравнение</w:t>
            </w:r>
            <w:r w:rsidRPr="0021768D">
              <w:rPr>
                <w:spacing w:val="-67"/>
                <w:sz w:val="24"/>
                <w:szCs w:val="24"/>
              </w:rPr>
              <w:t xml:space="preserve"> </w:t>
            </w:r>
            <w:r w:rsidRPr="0021768D">
              <w:rPr>
                <w:sz w:val="24"/>
                <w:szCs w:val="24"/>
              </w:rPr>
              <w:t>объектов по массе,</w:t>
            </w:r>
            <w:r w:rsidRPr="0021768D">
              <w:rPr>
                <w:spacing w:val="1"/>
                <w:sz w:val="24"/>
                <w:szCs w:val="24"/>
              </w:rPr>
              <w:t xml:space="preserve"> </w:t>
            </w:r>
            <w:r w:rsidRPr="0021768D">
              <w:rPr>
                <w:sz w:val="24"/>
                <w:szCs w:val="24"/>
              </w:rPr>
              <w:t>длине, площади,</w:t>
            </w:r>
            <w:r w:rsidRPr="0021768D">
              <w:rPr>
                <w:spacing w:val="1"/>
                <w:sz w:val="24"/>
                <w:szCs w:val="24"/>
              </w:rPr>
              <w:t xml:space="preserve"> </w:t>
            </w:r>
            <w:r w:rsidRPr="0021768D">
              <w:rPr>
                <w:sz w:val="24"/>
                <w:szCs w:val="24"/>
              </w:rPr>
              <w:t>вместимости.</w:t>
            </w:r>
          </w:p>
          <w:p w:rsidR="00D60EF1" w:rsidRPr="0021768D" w:rsidRDefault="00D60EF1" w:rsidP="00670046">
            <w:pPr>
              <w:pStyle w:val="TableParagraph"/>
              <w:spacing w:line="259" w:lineRule="auto"/>
              <w:ind w:left="0"/>
              <w:rPr>
                <w:sz w:val="24"/>
                <w:szCs w:val="24"/>
              </w:rPr>
            </w:pPr>
            <w:r w:rsidRPr="0021768D">
              <w:rPr>
                <w:sz w:val="24"/>
                <w:szCs w:val="24"/>
              </w:rPr>
              <w:t>Единицы массы –</w:t>
            </w:r>
            <w:r w:rsidRPr="0021768D">
              <w:rPr>
                <w:spacing w:val="-67"/>
                <w:sz w:val="24"/>
                <w:szCs w:val="24"/>
              </w:rPr>
              <w:t xml:space="preserve"> </w:t>
            </w:r>
            <w:r w:rsidRPr="0021768D">
              <w:rPr>
                <w:sz w:val="24"/>
                <w:szCs w:val="24"/>
              </w:rPr>
              <w:t>центнер,</w:t>
            </w:r>
            <w:r w:rsidRPr="0021768D">
              <w:rPr>
                <w:spacing w:val="-3"/>
                <w:sz w:val="24"/>
                <w:szCs w:val="24"/>
              </w:rPr>
              <w:t xml:space="preserve"> </w:t>
            </w:r>
            <w:r w:rsidRPr="0021768D">
              <w:rPr>
                <w:sz w:val="24"/>
                <w:szCs w:val="24"/>
              </w:rPr>
              <w:t>тонна;</w:t>
            </w:r>
          </w:p>
          <w:p w:rsidR="00D60EF1" w:rsidRPr="0021768D" w:rsidRDefault="00D60EF1" w:rsidP="00670046">
            <w:pPr>
              <w:pStyle w:val="TableParagraph"/>
              <w:spacing w:line="259" w:lineRule="auto"/>
              <w:ind w:left="0"/>
              <w:rPr>
                <w:sz w:val="24"/>
                <w:szCs w:val="24"/>
              </w:rPr>
            </w:pPr>
            <w:r w:rsidRPr="0021768D">
              <w:rPr>
                <w:sz w:val="24"/>
                <w:szCs w:val="24"/>
              </w:rPr>
              <w:t>соотношения между</w:t>
            </w:r>
            <w:r w:rsidRPr="0021768D">
              <w:rPr>
                <w:spacing w:val="-67"/>
                <w:sz w:val="24"/>
                <w:szCs w:val="24"/>
              </w:rPr>
              <w:t xml:space="preserve"> </w:t>
            </w:r>
            <w:r w:rsidRPr="0021768D">
              <w:rPr>
                <w:sz w:val="24"/>
                <w:szCs w:val="24"/>
              </w:rPr>
              <w:t>единицами</w:t>
            </w:r>
            <w:r w:rsidRPr="0021768D">
              <w:rPr>
                <w:spacing w:val="-1"/>
                <w:sz w:val="24"/>
                <w:szCs w:val="24"/>
              </w:rPr>
              <w:t xml:space="preserve"> </w:t>
            </w:r>
            <w:r w:rsidRPr="0021768D">
              <w:rPr>
                <w:sz w:val="24"/>
                <w:szCs w:val="24"/>
              </w:rPr>
              <w:t>массы.</w:t>
            </w:r>
          </w:p>
          <w:p w:rsidR="00D60EF1" w:rsidRPr="0021768D" w:rsidRDefault="00D60EF1" w:rsidP="00670046">
            <w:pPr>
              <w:pStyle w:val="TableParagraph"/>
              <w:spacing w:line="259" w:lineRule="auto"/>
              <w:ind w:left="0"/>
              <w:rPr>
                <w:sz w:val="24"/>
                <w:szCs w:val="24"/>
              </w:rPr>
            </w:pPr>
            <w:r w:rsidRPr="0021768D">
              <w:rPr>
                <w:sz w:val="24"/>
                <w:szCs w:val="24"/>
              </w:rPr>
              <w:t>Единицы времени</w:t>
            </w:r>
            <w:r w:rsidRPr="0021768D">
              <w:rPr>
                <w:spacing w:val="1"/>
                <w:sz w:val="24"/>
                <w:szCs w:val="24"/>
              </w:rPr>
              <w:t xml:space="preserve"> </w:t>
            </w:r>
            <w:r w:rsidRPr="0021768D">
              <w:rPr>
                <w:sz w:val="24"/>
                <w:szCs w:val="24"/>
              </w:rPr>
              <w:t>(сутки, неделя, месяц,</w:t>
            </w:r>
            <w:r w:rsidRPr="0021768D">
              <w:rPr>
                <w:spacing w:val="1"/>
                <w:sz w:val="24"/>
                <w:szCs w:val="24"/>
              </w:rPr>
              <w:t xml:space="preserve"> </w:t>
            </w:r>
            <w:r w:rsidRPr="0021768D">
              <w:rPr>
                <w:sz w:val="24"/>
                <w:szCs w:val="24"/>
              </w:rPr>
              <w:t xml:space="preserve">год, век), </w:t>
            </w:r>
            <w:r w:rsidRPr="0021768D">
              <w:rPr>
                <w:sz w:val="24"/>
                <w:szCs w:val="24"/>
              </w:rPr>
              <w:lastRenderedPageBreak/>
              <w:t>соотношение</w:t>
            </w:r>
            <w:r w:rsidRPr="0021768D">
              <w:rPr>
                <w:spacing w:val="-67"/>
                <w:sz w:val="24"/>
                <w:szCs w:val="24"/>
              </w:rPr>
              <w:t xml:space="preserve"> </w:t>
            </w:r>
            <w:r w:rsidRPr="0021768D">
              <w:rPr>
                <w:sz w:val="24"/>
                <w:szCs w:val="24"/>
              </w:rPr>
              <w:t>между ними.</w:t>
            </w:r>
          </w:p>
          <w:p w:rsidR="00D60EF1" w:rsidRPr="0021768D" w:rsidRDefault="00D60EF1" w:rsidP="00670046">
            <w:pPr>
              <w:pStyle w:val="TableParagraph"/>
              <w:spacing w:line="259" w:lineRule="auto"/>
              <w:ind w:left="0"/>
              <w:rPr>
                <w:sz w:val="24"/>
                <w:szCs w:val="24"/>
              </w:rPr>
            </w:pPr>
            <w:r w:rsidRPr="0021768D">
              <w:rPr>
                <w:sz w:val="24"/>
                <w:szCs w:val="24"/>
              </w:rPr>
              <w:t>Единицы длины</w:t>
            </w:r>
            <w:r w:rsidRPr="0021768D">
              <w:rPr>
                <w:spacing w:val="-67"/>
                <w:sz w:val="24"/>
                <w:szCs w:val="24"/>
              </w:rPr>
              <w:t xml:space="preserve"> </w:t>
            </w:r>
            <w:r w:rsidRPr="0021768D">
              <w:rPr>
                <w:sz w:val="24"/>
                <w:szCs w:val="24"/>
              </w:rPr>
              <w:t>(миллиметр,</w:t>
            </w:r>
          </w:p>
          <w:p w:rsidR="00D60EF1" w:rsidRPr="0021768D" w:rsidRDefault="00D60EF1" w:rsidP="00670046">
            <w:pPr>
              <w:pStyle w:val="TableParagraph"/>
              <w:spacing w:line="259" w:lineRule="auto"/>
              <w:ind w:left="0"/>
              <w:rPr>
                <w:sz w:val="24"/>
                <w:szCs w:val="24"/>
              </w:rPr>
            </w:pPr>
            <w:r w:rsidRPr="0021768D">
              <w:rPr>
                <w:sz w:val="24"/>
                <w:szCs w:val="24"/>
              </w:rPr>
              <w:t>сантиметр, дециметр,</w:t>
            </w:r>
            <w:r w:rsidRPr="0021768D">
              <w:rPr>
                <w:spacing w:val="-67"/>
                <w:sz w:val="24"/>
                <w:szCs w:val="24"/>
              </w:rPr>
              <w:t xml:space="preserve"> </w:t>
            </w:r>
            <w:r w:rsidRPr="0021768D">
              <w:rPr>
                <w:sz w:val="24"/>
                <w:szCs w:val="24"/>
              </w:rPr>
              <w:t>метр, километр),</w:t>
            </w:r>
            <w:r w:rsidRPr="0021768D">
              <w:rPr>
                <w:spacing w:val="1"/>
                <w:sz w:val="24"/>
                <w:szCs w:val="24"/>
              </w:rPr>
              <w:t xml:space="preserve"> </w:t>
            </w:r>
            <w:r w:rsidRPr="0021768D">
              <w:rPr>
                <w:sz w:val="24"/>
                <w:szCs w:val="24"/>
              </w:rPr>
              <w:t>площади (квадратный</w:t>
            </w:r>
            <w:r w:rsidRPr="0021768D">
              <w:rPr>
                <w:spacing w:val="-67"/>
                <w:sz w:val="24"/>
                <w:szCs w:val="24"/>
              </w:rPr>
              <w:t xml:space="preserve"> </w:t>
            </w:r>
            <w:r w:rsidRPr="0021768D">
              <w:rPr>
                <w:sz w:val="24"/>
                <w:szCs w:val="24"/>
              </w:rPr>
              <w:t>метр,</w:t>
            </w:r>
            <w:r w:rsidRPr="0021768D">
              <w:rPr>
                <w:spacing w:val="-2"/>
                <w:sz w:val="24"/>
                <w:szCs w:val="24"/>
              </w:rPr>
              <w:t xml:space="preserve"> </w:t>
            </w:r>
            <w:r w:rsidRPr="0021768D">
              <w:rPr>
                <w:sz w:val="24"/>
                <w:szCs w:val="24"/>
              </w:rPr>
              <w:t>квадратный</w:t>
            </w:r>
          </w:p>
          <w:p w:rsidR="00D60EF1" w:rsidRPr="0021768D" w:rsidRDefault="00D60EF1" w:rsidP="00670046">
            <w:pPr>
              <w:pStyle w:val="TableParagraph"/>
              <w:spacing w:line="259" w:lineRule="auto"/>
              <w:ind w:left="0"/>
              <w:rPr>
                <w:sz w:val="24"/>
                <w:szCs w:val="24"/>
              </w:rPr>
            </w:pPr>
            <w:r w:rsidRPr="0021768D">
              <w:rPr>
                <w:sz w:val="24"/>
                <w:szCs w:val="24"/>
              </w:rPr>
              <w:t>сантиметр),</w:t>
            </w:r>
            <w:r w:rsidRPr="0021768D">
              <w:rPr>
                <w:spacing w:val="1"/>
                <w:sz w:val="24"/>
                <w:szCs w:val="24"/>
              </w:rPr>
              <w:t xml:space="preserve"> </w:t>
            </w:r>
            <w:r w:rsidRPr="0021768D">
              <w:rPr>
                <w:sz w:val="24"/>
                <w:szCs w:val="24"/>
              </w:rPr>
              <w:t>вместимости (литр),</w:t>
            </w:r>
            <w:r w:rsidRPr="0021768D">
              <w:rPr>
                <w:spacing w:val="1"/>
                <w:sz w:val="24"/>
                <w:szCs w:val="24"/>
              </w:rPr>
              <w:t xml:space="preserve"> </w:t>
            </w:r>
            <w:r w:rsidRPr="0021768D">
              <w:rPr>
                <w:sz w:val="24"/>
                <w:szCs w:val="24"/>
              </w:rPr>
              <w:t>скорости</w:t>
            </w:r>
            <w:r w:rsidRPr="0021768D">
              <w:rPr>
                <w:spacing w:val="-14"/>
                <w:sz w:val="24"/>
                <w:szCs w:val="24"/>
              </w:rPr>
              <w:t xml:space="preserve"> </w:t>
            </w:r>
            <w:r w:rsidRPr="0021768D">
              <w:rPr>
                <w:sz w:val="24"/>
                <w:szCs w:val="24"/>
              </w:rPr>
              <w:t>(километры</w:t>
            </w:r>
          </w:p>
          <w:p w:rsidR="00D60EF1" w:rsidRPr="0021768D" w:rsidRDefault="00D60EF1" w:rsidP="00670046">
            <w:pPr>
              <w:pStyle w:val="TableParagraph"/>
              <w:spacing w:line="259" w:lineRule="auto"/>
              <w:ind w:left="0"/>
              <w:rPr>
                <w:sz w:val="24"/>
                <w:szCs w:val="24"/>
              </w:rPr>
            </w:pPr>
            <w:r w:rsidRPr="0021768D">
              <w:rPr>
                <w:sz w:val="24"/>
                <w:szCs w:val="24"/>
              </w:rPr>
              <w:t>в час, метры в минуту,</w:t>
            </w:r>
            <w:r w:rsidRPr="0021768D">
              <w:rPr>
                <w:spacing w:val="-67"/>
                <w:sz w:val="24"/>
                <w:szCs w:val="24"/>
              </w:rPr>
              <w:t xml:space="preserve"> </w:t>
            </w:r>
            <w:r w:rsidRPr="0021768D">
              <w:rPr>
                <w:sz w:val="24"/>
                <w:szCs w:val="24"/>
              </w:rPr>
              <w:t>метры</w:t>
            </w:r>
            <w:r w:rsidRPr="0021768D">
              <w:rPr>
                <w:spacing w:val="-1"/>
                <w:sz w:val="24"/>
                <w:szCs w:val="24"/>
              </w:rPr>
              <w:t xml:space="preserve"> </w:t>
            </w:r>
            <w:r w:rsidRPr="0021768D">
              <w:rPr>
                <w:sz w:val="24"/>
                <w:szCs w:val="24"/>
              </w:rPr>
              <w:t>в</w:t>
            </w:r>
            <w:r w:rsidRPr="0021768D">
              <w:rPr>
                <w:spacing w:val="-1"/>
                <w:sz w:val="24"/>
                <w:szCs w:val="24"/>
              </w:rPr>
              <w:t xml:space="preserve"> </w:t>
            </w:r>
            <w:r w:rsidRPr="0021768D">
              <w:rPr>
                <w:sz w:val="24"/>
                <w:szCs w:val="24"/>
              </w:rPr>
              <w:t>секунду);</w:t>
            </w:r>
          </w:p>
          <w:p w:rsidR="00D60EF1" w:rsidRPr="0021768D" w:rsidRDefault="00D60EF1" w:rsidP="00670046">
            <w:pPr>
              <w:pStyle w:val="TableParagraph"/>
              <w:ind w:left="0"/>
              <w:rPr>
                <w:sz w:val="24"/>
                <w:szCs w:val="24"/>
              </w:rPr>
            </w:pPr>
            <w:r w:rsidRPr="0021768D">
              <w:rPr>
                <w:sz w:val="24"/>
                <w:szCs w:val="24"/>
              </w:rPr>
              <w:t>соотношение</w:t>
            </w:r>
            <w:r w:rsidRPr="0021768D">
              <w:rPr>
                <w:spacing w:val="-3"/>
                <w:sz w:val="24"/>
                <w:szCs w:val="24"/>
              </w:rPr>
              <w:t xml:space="preserve"> </w:t>
            </w:r>
            <w:r w:rsidRPr="0021768D">
              <w:rPr>
                <w:sz w:val="24"/>
                <w:szCs w:val="24"/>
              </w:rPr>
              <w:t>между</w:t>
            </w:r>
          </w:p>
          <w:p w:rsidR="00D60EF1" w:rsidRPr="0021768D" w:rsidRDefault="00D60EF1" w:rsidP="00670046">
            <w:pPr>
              <w:pStyle w:val="TableParagraph"/>
              <w:ind w:left="0"/>
              <w:rPr>
                <w:sz w:val="24"/>
                <w:szCs w:val="24"/>
              </w:rPr>
            </w:pPr>
            <w:r w:rsidRPr="0021768D">
              <w:rPr>
                <w:sz w:val="24"/>
                <w:szCs w:val="24"/>
              </w:rPr>
              <w:t>единицами</w:t>
            </w:r>
            <w:r w:rsidRPr="0021768D">
              <w:rPr>
                <w:spacing w:val="-3"/>
                <w:sz w:val="24"/>
                <w:szCs w:val="24"/>
              </w:rPr>
              <w:t xml:space="preserve"> </w:t>
            </w:r>
            <w:r w:rsidRPr="0021768D">
              <w:rPr>
                <w:sz w:val="24"/>
                <w:szCs w:val="24"/>
              </w:rPr>
              <w:t>в</w:t>
            </w:r>
            <w:r w:rsidRPr="0021768D">
              <w:rPr>
                <w:spacing w:val="-4"/>
                <w:sz w:val="24"/>
                <w:szCs w:val="24"/>
              </w:rPr>
              <w:t xml:space="preserve"> </w:t>
            </w:r>
            <w:r w:rsidRPr="0021768D">
              <w:rPr>
                <w:sz w:val="24"/>
                <w:szCs w:val="24"/>
              </w:rPr>
              <w:t>пределах100</w:t>
            </w:r>
            <w:r w:rsidRPr="0021768D">
              <w:rPr>
                <w:spacing w:val="-2"/>
                <w:sz w:val="24"/>
                <w:szCs w:val="24"/>
              </w:rPr>
              <w:t xml:space="preserve"> </w:t>
            </w:r>
            <w:r w:rsidRPr="0021768D">
              <w:rPr>
                <w:sz w:val="24"/>
                <w:szCs w:val="24"/>
              </w:rPr>
              <w:t>000.</w:t>
            </w:r>
            <w:r w:rsidRPr="0021768D">
              <w:rPr>
                <w:spacing w:val="-3"/>
                <w:sz w:val="24"/>
                <w:szCs w:val="24"/>
              </w:rPr>
              <w:t xml:space="preserve"> </w:t>
            </w:r>
            <w:r w:rsidRPr="0021768D">
              <w:rPr>
                <w:sz w:val="24"/>
                <w:szCs w:val="24"/>
              </w:rPr>
              <w:t>Доля</w:t>
            </w:r>
          </w:p>
          <w:p w:rsidR="00D60EF1" w:rsidRPr="0021768D" w:rsidRDefault="00D60EF1" w:rsidP="00670046">
            <w:pPr>
              <w:pStyle w:val="TableParagraph"/>
              <w:ind w:left="0"/>
              <w:rPr>
                <w:sz w:val="24"/>
                <w:szCs w:val="24"/>
              </w:rPr>
            </w:pPr>
            <w:r w:rsidRPr="0021768D">
              <w:rPr>
                <w:sz w:val="24"/>
                <w:szCs w:val="24"/>
              </w:rPr>
              <w:t>величины времени,</w:t>
            </w:r>
            <w:r w:rsidRPr="0021768D">
              <w:rPr>
                <w:spacing w:val="-68"/>
                <w:sz w:val="24"/>
                <w:szCs w:val="24"/>
              </w:rPr>
              <w:t xml:space="preserve"> </w:t>
            </w:r>
            <w:r w:rsidRPr="0021768D">
              <w:rPr>
                <w:sz w:val="24"/>
                <w:szCs w:val="24"/>
              </w:rPr>
              <w:t>массы,</w:t>
            </w:r>
            <w:r w:rsidRPr="0021768D">
              <w:rPr>
                <w:spacing w:val="-4"/>
                <w:sz w:val="24"/>
                <w:szCs w:val="24"/>
              </w:rPr>
              <w:t xml:space="preserve"> </w:t>
            </w:r>
            <w:r w:rsidRPr="0021768D">
              <w:rPr>
                <w:sz w:val="24"/>
                <w:szCs w:val="24"/>
              </w:rPr>
              <w:t>длины</w:t>
            </w:r>
          </w:p>
        </w:tc>
        <w:tc>
          <w:tcPr>
            <w:tcW w:w="3969" w:type="dxa"/>
          </w:tcPr>
          <w:p w:rsidR="00D60EF1" w:rsidRPr="0021768D" w:rsidRDefault="00D60EF1" w:rsidP="00670046">
            <w:pPr>
              <w:pStyle w:val="TableParagraph"/>
              <w:ind w:left="0"/>
              <w:rPr>
                <w:sz w:val="24"/>
                <w:szCs w:val="24"/>
              </w:rPr>
            </w:pPr>
            <w:r w:rsidRPr="0021768D">
              <w:rPr>
                <w:sz w:val="24"/>
                <w:szCs w:val="24"/>
              </w:rPr>
              <w:lastRenderedPageBreak/>
              <w:t>Обсуждение</w:t>
            </w:r>
            <w:r w:rsidRPr="0021768D">
              <w:rPr>
                <w:spacing w:val="-3"/>
                <w:sz w:val="24"/>
                <w:szCs w:val="24"/>
              </w:rPr>
              <w:t xml:space="preserve"> </w:t>
            </w:r>
            <w:r w:rsidRPr="0021768D">
              <w:rPr>
                <w:sz w:val="24"/>
                <w:szCs w:val="24"/>
              </w:rPr>
              <w:t>практических</w:t>
            </w:r>
            <w:r w:rsidRPr="0021768D">
              <w:rPr>
                <w:spacing w:val="-2"/>
                <w:sz w:val="24"/>
                <w:szCs w:val="24"/>
              </w:rPr>
              <w:t xml:space="preserve"> </w:t>
            </w:r>
            <w:r w:rsidRPr="0021768D">
              <w:rPr>
                <w:sz w:val="24"/>
                <w:szCs w:val="24"/>
              </w:rPr>
              <w:t>ситуаций.</w:t>
            </w:r>
          </w:p>
          <w:p w:rsidR="00D60EF1" w:rsidRPr="0021768D" w:rsidRDefault="00D60EF1" w:rsidP="00670046">
            <w:pPr>
              <w:pStyle w:val="TableParagraph"/>
              <w:spacing w:line="259" w:lineRule="auto"/>
              <w:ind w:left="0"/>
              <w:rPr>
                <w:sz w:val="24"/>
                <w:szCs w:val="24"/>
              </w:rPr>
            </w:pPr>
            <w:r w:rsidRPr="0021768D">
              <w:rPr>
                <w:sz w:val="24"/>
                <w:szCs w:val="24"/>
              </w:rPr>
              <w:t>Распознавание величин, характеризующих процесс</w:t>
            </w:r>
            <w:r w:rsidRPr="0021768D">
              <w:rPr>
                <w:spacing w:val="-67"/>
                <w:sz w:val="24"/>
                <w:szCs w:val="24"/>
              </w:rPr>
              <w:t xml:space="preserve"> </w:t>
            </w:r>
            <w:r w:rsidRPr="0021768D">
              <w:rPr>
                <w:sz w:val="24"/>
                <w:szCs w:val="24"/>
              </w:rPr>
              <w:t>движения (скорость, время, расстояние), работы</w:t>
            </w:r>
            <w:r w:rsidRPr="0021768D">
              <w:rPr>
                <w:spacing w:val="1"/>
                <w:sz w:val="24"/>
                <w:szCs w:val="24"/>
              </w:rPr>
              <w:t xml:space="preserve"> </w:t>
            </w:r>
            <w:r w:rsidRPr="0021768D">
              <w:rPr>
                <w:sz w:val="24"/>
                <w:szCs w:val="24"/>
              </w:rPr>
              <w:t>(производительность труда, время работы, объём</w:t>
            </w:r>
            <w:r w:rsidRPr="0021768D">
              <w:rPr>
                <w:spacing w:val="1"/>
                <w:sz w:val="24"/>
                <w:szCs w:val="24"/>
              </w:rPr>
              <w:t xml:space="preserve"> </w:t>
            </w:r>
            <w:r w:rsidRPr="0021768D">
              <w:rPr>
                <w:sz w:val="24"/>
                <w:szCs w:val="24"/>
              </w:rPr>
              <w:t>работ).</w:t>
            </w:r>
            <w:r w:rsidRPr="0021768D">
              <w:rPr>
                <w:spacing w:val="-3"/>
                <w:sz w:val="24"/>
                <w:szCs w:val="24"/>
              </w:rPr>
              <w:t xml:space="preserve"> </w:t>
            </w:r>
            <w:r w:rsidRPr="0021768D">
              <w:rPr>
                <w:sz w:val="24"/>
                <w:szCs w:val="24"/>
              </w:rPr>
              <w:t>Установление</w:t>
            </w:r>
            <w:r w:rsidRPr="0021768D">
              <w:rPr>
                <w:spacing w:val="-1"/>
                <w:sz w:val="24"/>
                <w:szCs w:val="24"/>
              </w:rPr>
              <w:t xml:space="preserve"> </w:t>
            </w:r>
            <w:r w:rsidRPr="0021768D">
              <w:rPr>
                <w:sz w:val="24"/>
                <w:szCs w:val="24"/>
              </w:rPr>
              <w:t>зависимостей между</w:t>
            </w:r>
          </w:p>
          <w:p w:rsidR="00D60EF1" w:rsidRPr="0021768D" w:rsidRDefault="00D60EF1" w:rsidP="00670046">
            <w:pPr>
              <w:pStyle w:val="TableParagraph"/>
              <w:spacing w:line="259" w:lineRule="auto"/>
              <w:ind w:left="0"/>
              <w:rPr>
                <w:sz w:val="24"/>
                <w:szCs w:val="24"/>
              </w:rPr>
            </w:pPr>
            <w:r w:rsidRPr="0021768D">
              <w:rPr>
                <w:sz w:val="24"/>
                <w:szCs w:val="24"/>
              </w:rPr>
              <w:t>величинами.</w:t>
            </w:r>
            <w:r w:rsidRPr="0021768D">
              <w:rPr>
                <w:spacing w:val="-6"/>
                <w:sz w:val="24"/>
                <w:szCs w:val="24"/>
              </w:rPr>
              <w:t xml:space="preserve"> </w:t>
            </w:r>
            <w:r w:rsidRPr="0021768D">
              <w:rPr>
                <w:sz w:val="24"/>
                <w:szCs w:val="24"/>
              </w:rPr>
              <w:t>Упорядочение</w:t>
            </w:r>
            <w:r w:rsidRPr="0021768D">
              <w:rPr>
                <w:spacing w:val="-7"/>
                <w:sz w:val="24"/>
                <w:szCs w:val="24"/>
              </w:rPr>
              <w:t xml:space="preserve"> </w:t>
            </w:r>
            <w:r w:rsidRPr="0021768D">
              <w:rPr>
                <w:sz w:val="24"/>
                <w:szCs w:val="24"/>
              </w:rPr>
              <w:t>по</w:t>
            </w:r>
            <w:r w:rsidRPr="0021768D">
              <w:rPr>
                <w:spacing w:val="-3"/>
                <w:sz w:val="24"/>
                <w:szCs w:val="24"/>
              </w:rPr>
              <w:t xml:space="preserve"> </w:t>
            </w:r>
            <w:r w:rsidRPr="0021768D">
              <w:rPr>
                <w:sz w:val="24"/>
                <w:szCs w:val="24"/>
              </w:rPr>
              <w:t>скорости,</w:t>
            </w:r>
            <w:r w:rsidRPr="0021768D">
              <w:rPr>
                <w:spacing w:val="-6"/>
                <w:sz w:val="24"/>
                <w:szCs w:val="24"/>
              </w:rPr>
              <w:t xml:space="preserve"> </w:t>
            </w:r>
            <w:r w:rsidRPr="0021768D">
              <w:rPr>
                <w:sz w:val="24"/>
                <w:szCs w:val="24"/>
              </w:rPr>
              <w:t>времени,</w:t>
            </w:r>
            <w:r w:rsidRPr="0021768D">
              <w:rPr>
                <w:spacing w:val="-67"/>
                <w:sz w:val="24"/>
                <w:szCs w:val="24"/>
              </w:rPr>
              <w:t xml:space="preserve"> </w:t>
            </w:r>
            <w:r w:rsidRPr="0021768D">
              <w:rPr>
                <w:sz w:val="24"/>
                <w:szCs w:val="24"/>
              </w:rPr>
              <w:t>массе.</w:t>
            </w:r>
          </w:p>
          <w:p w:rsidR="00D60EF1" w:rsidRPr="0021768D" w:rsidRDefault="00D60EF1" w:rsidP="00670046">
            <w:pPr>
              <w:pStyle w:val="TableParagraph"/>
              <w:spacing w:line="259" w:lineRule="auto"/>
              <w:ind w:left="0"/>
              <w:rPr>
                <w:sz w:val="24"/>
                <w:szCs w:val="24"/>
              </w:rPr>
            </w:pPr>
            <w:r w:rsidRPr="0021768D">
              <w:rPr>
                <w:sz w:val="24"/>
                <w:szCs w:val="24"/>
              </w:rPr>
              <w:t xml:space="preserve">Моделирование: составление схемы </w:t>
            </w:r>
            <w:r w:rsidRPr="0021768D">
              <w:rPr>
                <w:sz w:val="24"/>
                <w:szCs w:val="24"/>
              </w:rPr>
              <w:lastRenderedPageBreak/>
              <w:t>движения,</w:t>
            </w:r>
            <w:r w:rsidRPr="0021768D">
              <w:rPr>
                <w:spacing w:val="1"/>
                <w:sz w:val="24"/>
                <w:szCs w:val="24"/>
              </w:rPr>
              <w:t xml:space="preserve"> </w:t>
            </w:r>
            <w:r w:rsidRPr="0021768D">
              <w:rPr>
                <w:sz w:val="24"/>
                <w:szCs w:val="24"/>
              </w:rPr>
              <w:t>работы. Комментирование: представление значения</w:t>
            </w:r>
            <w:r w:rsidRPr="0021768D">
              <w:rPr>
                <w:spacing w:val="-67"/>
                <w:sz w:val="24"/>
                <w:szCs w:val="24"/>
              </w:rPr>
              <w:t xml:space="preserve"> </w:t>
            </w:r>
            <w:r w:rsidRPr="0021768D">
              <w:rPr>
                <w:sz w:val="24"/>
                <w:szCs w:val="24"/>
              </w:rPr>
              <w:t>величины на основе содержательного смысла;</w:t>
            </w:r>
            <w:r w:rsidRPr="0021768D">
              <w:rPr>
                <w:spacing w:val="1"/>
                <w:sz w:val="24"/>
                <w:szCs w:val="24"/>
              </w:rPr>
              <w:t xml:space="preserve"> </w:t>
            </w:r>
            <w:r w:rsidRPr="0021768D">
              <w:rPr>
                <w:sz w:val="24"/>
                <w:szCs w:val="24"/>
              </w:rPr>
              <w:t>оформление</w:t>
            </w:r>
            <w:r w:rsidRPr="0021768D">
              <w:rPr>
                <w:spacing w:val="-1"/>
                <w:sz w:val="24"/>
                <w:szCs w:val="24"/>
              </w:rPr>
              <w:t xml:space="preserve"> </w:t>
            </w:r>
            <w:r w:rsidRPr="0021768D">
              <w:rPr>
                <w:sz w:val="24"/>
                <w:szCs w:val="24"/>
              </w:rPr>
              <w:t>математических записей.</w:t>
            </w:r>
          </w:p>
          <w:p w:rsidR="00D60EF1" w:rsidRPr="0021768D" w:rsidRDefault="00D60EF1" w:rsidP="00670046">
            <w:pPr>
              <w:pStyle w:val="TableParagraph"/>
              <w:spacing w:line="321" w:lineRule="exact"/>
              <w:ind w:left="0"/>
              <w:rPr>
                <w:sz w:val="24"/>
                <w:szCs w:val="24"/>
              </w:rPr>
            </w:pPr>
            <w:r w:rsidRPr="0021768D">
              <w:rPr>
                <w:sz w:val="24"/>
                <w:szCs w:val="24"/>
              </w:rPr>
              <w:t>Дифференцированные</w:t>
            </w:r>
            <w:r w:rsidRPr="0021768D">
              <w:rPr>
                <w:spacing w:val="-3"/>
                <w:sz w:val="24"/>
                <w:szCs w:val="24"/>
              </w:rPr>
              <w:t xml:space="preserve"> </w:t>
            </w:r>
            <w:r w:rsidRPr="0021768D">
              <w:rPr>
                <w:sz w:val="24"/>
                <w:szCs w:val="24"/>
              </w:rPr>
              <w:t>задания:</w:t>
            </w:r>
            <w:r w:rsidRPr="0021768D">
              <w:rPr>
                <w:spacing w:val="-2"/>
                <w:sz w:val="24"/>
                <w:szCs w:val="24"/>
              </w:rPr>
              <w:t xml:space="preserve"> </w:t>
            </w:r>
            <w:r w:rsidRPr="0021768D">
              <w:rPr>
                <w:sz w:val="24"/>
                <w:szCs w:val="24"/>
              </w:rPr>
              <w:t>запись</w:t>
            </w:r>
            <w:r w:rsidRPr="0021768D">
              <w:rPr>
                <w:spacing w:val="-5"/>
                <w:sz w:val="24"/>
                <w:szCs w:val="24"/>
              </w:rPr>
              <w:t xml:space="preserve"> </w:t>
            </w:r>
            <w:r w:rsidRPr="0021768D">
              <w:rPr>
                <w:sz w:val="24"/>
                <w:szCs w:val="24"/>
              </w:rPr>
              <w:t>в</w:t>
            </w:r>
            <w:r w:rsidRPr="0021768D">
              <w:rPr>
                <w:spacing w:val="-4"/>
                <w:sz w:val="24"/>
                <w:szCs w:val="24"/>
              </w:rPr>
              <w:t xml:space="preserve"> </w:t>
            </w:r>
            <w:r w:rsidRPr="0021768D">
              <w:rPr>
                <w:sz w:val="24"/>
                <w:szCs w:val="24"/>
              </w:rPr>
              <w:t>виде</w:t>
            </w:r>
          </w:p>
          <w:p w:rsidR="00D60EF1" w:rsidRPr="0021768D" w:rsidRDefault="00D60EF1" w:rsidP="00670046">
            <w:pPr>
              <w:pStyle w:val="TableParagraph"/>
              <w:spacing w:line="259" w:lineRule="auto"/>
              <w:ind w:left="0"/>
              <w:rPr>
                <w:sz w:val="24"/>
                <w:szCs w:val="24"/>
              </w:rPr>
            </w:pPr>
            <w:r w:rsidRPr="0021768D">
              <w:rPr>
                <w:sz w:val="24"/>
                <w:szCs w:val="24"/>
              </w:rPr>
              <w:t>равенства (неравенства) результата разностного,</w:t>
            </w:r>
            <w:r w:rsidRPr="0021768D">
              <w:rPr>
                <w:spacing w:val="-67"/>
                <w:sz w:val="24"/>
                <w:szCs w:val="24"/>
              </w:rPr>
              <w:t xml:space="preserve"> </w:t>
            </w:r>
            <w:r w:rsidRPr="0021768D">
              <w:rPr>
                <w:sz w:val="24"/>
                <w:szCs w:val="24"/>
              </w:rPr>
              <w:t>кратного</w:t>
            </w:r>
            <w:r w:rsidRPr="0021768D">
              <w:rPr>
                <w:spacing w:val="-1"/>
                <w:sz w:val="24"/>
                <w:szCs w:val="24"/>
              </w:rPr>
              <w:t xml:space="preserve"> </w:t>
            </w:r>
            <w:r w:rsidRPr="0021768D">
              <w:rPr>
                <w:sz w:val="24"/>
                <w:szCs w:val="24"/>
              </w:rPr>
              <w:t>сравнения</w:t>
            </w:r>
            <w:r w:rsidRPr="0021768D">
              <w:rPr>
                <w:spacing w:val="-4"/>
                <w:sz w:val="24"/>
                <w:szCs w:val="24"/>
              </w:rPr>
              <w:t xml:space="preserve"> </w:t>
            </w:r>
            <w:r w:rsidRPr="0021768D">
              <w:rPr>
                <w:sz w:val="24"/>
                <w:szCs w:val="24"/>
              </w:rPr>
              <w:t>величин,</w:t>
            </w:r>
            <w:r w:rsidRPr="0021768D">
              <w:rPr>
                <w:spacing w:val="-2"/>
                <w:sz w:val="24"/>
                <w:szCs w:val="24"/>
              </w:rPr>
              <w:t xml:space="preserve"> </w:t>
            </w:r>
            <w:r w:rsidRPr="0021768D">
              <w:rPr>
                <w:sz w:val="24"/>
                <w:szCs w:val="24"/>
              </w:rPr>
              <w:t>увеличения/</w:t>
            </w:r>
          </w:p>
          <w:p w:rsidR="00D60EF1" w:rsidRPr="0021768D" w:rsidRDefault="00D60EF1" w:rsidP="00670046">
            <w:pPr>
              <w:pStyle w:val="TableParagraph"/>
              <w:spacing w:line="259" w:lineRule="auto"/>
              <w:ind w:left="0"/>
              <w:rPr>
                <w:sz w:val="24"/>
                <w:szCs w:val="24"/>
              </w:rPr>
            </w:pPr>
            <w:r w:rsidRPr="0021768D">
              <w:rPr>
                <w:sz w:val="24"/>
                <w:szCs w:val="24"/>
              </w:rPr>
              <w:t>уменьшения значения величины в несколько раз.</w:t>
            </w:r>
            <w:r w:rsidRPr="0021768D">
              <w:rPr>
                <w:spacing w:val="-67"/>
                <w:sz w:val="24"/>
                <w:szCs w:val="24"/>
              </w:rPr>
              <w:t xml:space="preserve"> </w:t>
            </w:r>
            <w:r w:rsidRPr="0021768D">
              <w:rPr>
                <w:sz w:val="24"/>
                <w:szCs w:val="24"/>
              </w:rPr>
              <w:t>Пропедевтика исследовательской работы:</w:t>
            </w:r>
            <w:r w:rsidRPr="0021768D">
              <w:rPr>
                <w:spacing w:val="1"/>
                <w:sz w:val="24"/>
                <w:szCs w:val="24"/>
              </w:rPr>
              <w:t xml:space="preserve"> </w:t>
            </w:r>
            <w:r w:rsidRPr="0021768D">
              <w:rPr>
                <w:sz w:val="24"/>
                <w:szCs w:val="24"/>
              </w:rPr>
              <w:t>определять</w:t>
            </w:r>
            <w:r w:rsidRPr="0021768D">
              <w:rPr>
                <w:spacing w:val="-4"/>
                <w:sz w:val="24"/>
                <w:szCs w:val="24"/>
              </w:rPr>
              <w:t xml:space="preserve"> </w:t>
            </w:r>
            <w:r w:rsidRPr="0021768D">
              <w:rPr>
                <w:sz w:val="24"/>
                <w:szCs w:val="24"/>
              </w:rPr>
              <w:t>с</w:t>
            </w:r>
            <w:r w:rsidRPr="0021768D">
              <w:rPr>
                <w:spacing w:val="-3"/>
                <w:sz w:val="24"/>
                <w:szCs w:val="24"/>
              </w:rPr>
              <w:t xml:space="preserve"> </w:t>
            </w:r>
            <w:r w:rsidRPr="0021768D">
              <w:rPr>
                <w:sz w:val="24"/>
                <w:szCs w:val="24"/>
              </w:rPr>
              <w:t>помощью</w:t>
            </w:r>
            <w:r w:rsidRPr="0021768D">
              <w:rPr>
                <w:spacing w:val="-3"/>
                <w:sz w:val="24"/>
                <w:szCs w:val="24"/>
              </w:rPr>
              <w:t xml:space="preserve"> </w:t>
            </w:r>
            <w:r w:rsidRPr="0021768D">
              <w:rPr>
                <w:sz w:val="24"/>
                <w:szCs w:val="24"/>
              </w:rPr>
              <w:t>цифровых</w:t>
            </w:r>
            <w:r w:rsidRPr="0021768D">
              <w:rPr>
                <w:spacing w:val="-4"/>
                <w:sz w:val="24"/>
                <w:szCs w:val="24"/>
              </w:rPr>
              <w:t xml:space="preserve"> </w:t>
            </w:r>
            <w:r w:rsidRPr="0021768D">
              <w:rPr>
                <w:sz w:val="24"/>
                <w:szCs w:val="24"/>
              </w:rPr>
              <w:t>и</w:t>
            </w:r>
            <w:r w:rsidRPr="0021768D">
              <w:rPr>
                <w:spacing w:val="-2"/>
                <w:sz w:val="24"/>
                <w:szCs w:val="24"/>
              </w:rPr>
              <w:t xml:space="preserve"> </w:t>
            </w:r>
            <w:r w:rsidRPr="0021768D">
              <w:rPr>
                <w:sz w:val="24"/>
                <w:szCs w:val="24"/>
              </w:rPr>
              <w:t>аналоговых</w:t>
            </w:r>
          </w:p>
          <w:p w:rsidR="00D60EF1" w:rsidRPr="0021768D" w:rsidRDefault="00D60EF1" w:rsidP="00670046">
            <w:pPr>
              <w:pStyle w:val="TableParagraph"/>
              <w:spacing w:line="259" w:lineRule="auto"/>
              <w:ind w:left="0"/>
              <w:rPr>
                <w:sz w:val="24"/>
                <w:szCs w:val="24"/>
              </w:rPr>
            </w:pPr>
            <w:r w:rsidRPr="0021768D">
              <w:rPr>
                <w:sz w:val="24"/>
                <w:szCs w:val="24"/>
              </w:rPr>
              <w:t>приборов</w:t>
            </w:r>
            <w:r w:rsidRPr="0021768D">
              <w:rPr>
                <w:spacing w:val="-6"/>
                <w:sz w:val="24"/>
                <w:szCs w:val="24"/>
              </w:rPr>
              <w:t xml:space="preserve"> </w:t>
            </w:r>
            <w:r w:rsidRPr="0021768D">
              <w:rPr>
                <w:sz w:val="24"/>
                <w:szCs w:val="24"/>
              </w:rPr>
              <w:t>массу</w:t>
            </w:r>
            <w:r w:rsidRPr="0021768D">
              <w:rPr>
                <w:spacing w:val="-4"/>
                <w:sz w:val="24"/>
                <w:szCs w:val="24"/>
              </w:rPr>
              <w:t xml:space="preserve"> </w:t>
            </w:r>
            <w:r w:rsidRPr="0021768D">
              <w:rPr>
                <w:sz w:val="24"/>
                <w:szCs w:val="24"/>
              </w:rPr>
              <w:t>предмета,</w:t>
            </w:r>
            <w:r w:rsidRPr="0021768D">
              <w:rPr>
                <w:spacing w:val="-6"/>
                <w:sz w:val="24"/>
                <w:szCs w:val="24"/>
              </w:rPr>
              <w:t xml:space="preserve"> </w:t>
            </w:r>
            <w:r w:rsidRPr="0021768D">
              <w:rPr>
                <w:sz w:val="24"/>
                <w:szCs w:val="24"/>
              </w:rPr>
              <w:t>температуру</w:t>
            </w:r>
            <w:r w:rsidRPr="0021768D">
              <w:rPr>
                <w:spacing w:val="-6"/>
                <w:sz w:val="24"/>
                <w:szCs w:val="24"/>
              </w:rPr>
              <w:t xml:space="preserve"> </w:t>
            </w:r>
            <w:r w:rsidRPr="0021768D">
              <w:rPr>
                <w:sz w:val="24"/>
                <w:szCs w:val="24"/>
              </w:rPr>
              <w:t>(например,</w:t>
            </w:r>
            <w:r w:rsidRPr="0021768D">
              <w:rPr>
                <w:spacing w:val="-67"/>
                <w:sz w:val="24"/>
                <w:szCs w:val="24"/>
              </w:rPr>
              <w:t xml:space="preserve"> </w:t>
            </w:r>
            <w:r w:rsidRPr="0021768D">
              <w:rPr>
                <w:sz w:val="24"/>
                <w:szCs w:val="24"/>
              </w:rPr>
              <w:t>воды, воздуха в помещении), скорость движения</w:t>
            </w:r>
            <w:r w:rsidRPr="0021768D">
              <w:rPr>
                <w:spacing w:val="1"/>
                <w:sz w:val="24"/>
                <w:szCs w:val="24"/>
              </w:rPr>
              <w:t xml:space="preserve"> </w:t>
            </w:r>
            <w:r w:rsidRPr="0021768D">
              <w:rPr>
                <w:sz w:val="24"/>
                <w:szCs w:val="24"/>
              </w:rPr>
              <w:t>транспортного средства; определять с помощью</w:t>
            </w:r>
            <w:r w:rsidRPr="0021768D">
              <w:rPr>
                <w:spacing w:val="1"/>
                <w:sz w:val="24"/>
                <w:szCs w:val="24"/>
              </w:rPr>
              <w:t xml:space="preserve"> </w:t>
            </w:r>
            <w:r w:rsidRPr="0021768D">
              <w:rPr>
                <w:sz w:val="24"/>
                <w:szCs w:val="24"/>
              </w:rPr>
              <w:t>измерительных сосудов вместимость; выполнять</w:t>
            </w:r>
            <w:r w:rsidRPr="0021768D">
              <w:rPr>
                <w:spacing w:val="1"/>
                <w:sz w:val="24"/>
                <w:szCs w:val="24"/>
              </w:rPr>
              <w:t xml:space="preserve"> </w:t>
            </w:r>
            <w:r w:rsidRPr="0021768D">
              <w:rPr>
                <w:sz w:val="24"/>
                <w:szCs w:val="24"/>
              </w:rPr>
              <w:t>прикидку</w:t>
            </w:r>
            <w:r w:rsidRPr="0021768D">
              <w:rPr>
                <w:spacing w:val="-3"/>
                <w:sz w:val="24"/>
                <w:szCs w:val="24"/>
              </w:rPr>
              <w:t xml:space="preserve"> </w:t>
            </w:r>
            <w:r w:rsidRPr="0021768D">
              <w:rPr>
                <w:sz w:val="24"/>
                <w:szCs w:val="24"/>
              </w:rPr>
              <w:t>и оценку</w:t>
            </w:r>
            <w:r w:rsidRPr="0021768D">
              <w:rPr>
                <w:spacing w:val="-2"/>
                <w:sz w:val="24"/>
                <w:szCs w:val="24"/>
              </w:rPr>
              <w:t xml:space="preserve"> </w:t>
            </w:r>
            <w:r w:rsidRPr="0021768D">
              <w:rPr>
                <w:sz w:val="24"/>
                <w:szCs w:val="24"/>
              </w:rPr>
              <w:t>результата</w:t>
            </w:r>
            <w:r w:rsidRPr="0021768D">
              <w:rPr>
                <w:spacing w:val="-4"/>
                <w:sz w:val="24"/>
                <w:szCs w:val="24"/>
              </w:rPr>
              <w:t xml:space="preserve"> </w:t>
            </w:r>
            <w:r w:rsidRPr="0021768D">
              <w:rPr>
                <w:sz w:val="24"/>
                <w:szCs w:val="24"/>
              </w:rPr>
              <w:t>измерений</w:t>
            </w:r>
          </w:p>
        </w:tc>
        <w:tc>
          <w:tcPr>
            <w:tcW w:w="2126" w:type="dxa"/>
          </w:tcPr>
          <w:p w:rsidR="00D60EF1" w:rsidRPr="0021768D" w:rsidRDefault="0021768D" w:rsidP="00670046">
            <w:pPr>
              <w:adjustRightInd w:val="0"/>
              <w:rPr>
                <w:rFonts w:eastAsia="Calibri"/>
                <w:color w:val="0563C1"/>
                <w:sz w:val="24"/>
                <w:szCs w:val="24"/>
                <w:u w:val="single"/>
              </w:rPr>
            </w:pPr>
            <w:hyperlink r:id="rId57" w:history="1">
              <w:r w:rsidR="00D60EF1" w:rsidRPr="0021768D">
                <w:rPr>
                  <w:rFonts w:eastAsia="Calibri"/>
                  <w:color w:val="0563C1"/>
                  <w:sz w:val="24"/>
                  <w:szCs w:val="24"/>
                  <w:u w:val="single"/>
                </w:rPr>
                <w:t>https://resh.edu.ru</w:t>
              </w:r>
            </w:hyperlink>
          </w:p>
          <w:p w:rsidR="00D60EF1" w:rsidRPr="0021768D" w:rsidRDefault="0021768D" w:rsidP="00670046">
            <w:pPr>
              <w:adjustRightInd w:val="0"/>
              <w:rPr>
                <w:rFonts w:eastAsia="Calibri"/>
                <w:color w:val="000000"/>
                <w:sz w:val="24"/>
                <w:szCs w:val="24"/>
              </w:rPr>
            </w:pPr>
            <w:hyperlink r:id="rId58" w:history="1">
              <w:r w:rsidR="00D60EF1" w:rsidRPr="0021768D">
                <w:rPr>
                  <w:rFonts w:eastAsia="Calibri"/>
                  <w:color w:val="0563C1"/>
                  <w:sz w:val="24"/>
                  <w:szCs w:val="24"/>
                  <w:u w:val="single"/>
                </w:rPr>
                <w:t>https://uchi.ru</w:t>
              </w:r>
            </w:hyperlink>
          </w:p>
          <w:p w:rsidR="00D60EF1" w:rsidRPr="0021768D" w:rsidRDefault="0021768D" w:rsidP="00670046">
            <w:pPr>
              <w:pStyle w:val="TableParagraph"/>
              <w:ind w:left="0"/>
              <w:rPr>
                <w:sz w:val="24"/>
                <w:szCs w:val="24"/>
              </w:rPr>
            </w:pPr>
            <w:hyperlink r:id="rId59" w:history="1">
              <w:r w:rsidR="00D60EF1" w:rsidRPr="0021768D">
                <w:rPr>
                  <w:rFonts w:eastAsia="Calibri"/>
                  <w:color w:val="0000FF"/>
                  <w:sz w:val="24"/>
                  <w:szCs w:val="24"/>
                  <w:u w:val="single"/>
                </w:rPr>
                <w:t>https://www.yaklass.ru</w:t>
              </w:r>
            </w:hyperlink>
          </w:p>
        </w:tc>
      </w:tr>
      <w:tr w:rsidR="00D60EF1" w:rsidRPr="0021768D" w:rsidTr="00A96D48">
        <w:tc>
          <w:tcPr>
            <w:tcW w:w="2972" w:type="dxa"/>
            <w:gridSpan w:val="2"/>
          </w:tcPr>
          <w:p w:rsidR="00D60EF1" w:rsidRPr="0021768D" w:rsidRDefault="00D60EF1" w:rsidP="00670046">
            <w:pPr>
              <w:pStyle w:val="TableParagraph"/>
              <w:ind w:left="0"/>
              <w:rPr>
                <w:sz w:val="24"/>
                <w:szCs w:val="24"/>
              </w:rPr>
            </w:pPr>
            <w:r w:rsidRPr="0021768D">
              <w:rPr>
                <w:sz w:val="24"/>
                <w:szCs w:val="24"/>
              </w:rPr>
              <w:lastRenderedPageBreak/>
              <w:t>Итого по разделу</w:t>
            </w:r>
          </w:p>
        </w:tc>
        <w:tc>
          <w:tcPr>
            <w:tcW w:w="1134" w:type="dxa"/>
          </w:tcPr>
          <w:p w:rsidR="00D60EF1" w:rsidRPr="0021768D" w:rsidRDefault="00D60EF1" w:rsidP="00670046">
            <w:pPr>
              <w:pStyle w:val="TableParagraph"/>
              <w:ind w:left="0"/>
              <w:rPr>
                <w:sz w:val="24"/>
                <w:szCs w:val="24"/>
              </w:rPr>
            </w:pPr>
            <w:r w:rsidRPr="0021768D">
              <w:rPr>
                <w:sz w:val="24"/>
                <w:szCs w:val="24"/>
              </w:rPr>
              <w:t>23</w:t>
            </w:r>
          </w:p>
        </w:tc>
        <w:tc>
          <w:tcPr>
            <w:tcW w:w="1134" w:type="dxa"/>
          </w:tcPr>
          <w:p w:rsidR="00D60EF1" w:rsidRPr="0021768D" w:rsidRDefault="00D60EF1" w:rsidP="00670046">
            <w:pPr>
              <w:pStyle w:val="TableParagraph"/>
              <w:ind w:left="0"/>
              <w:rPr>
                <w:sz w:val="24"/>
                <w:szCs w:val="24"/>
              </w:rPr>
            </w:pPr>
          </w:p>
        </w:tc>
        <w:tc>
          <w:tcPr>
            <w:tcW w:w="1134" w:type="dxa"/>
          </w:tcPr>
          <w:p w:rsidR="00D60EF1" w:rsidRPr="0021768D" w:rsidRDefault="00D60EF1" w:rsidP="00670046">
            <w:pPr>
              <w:rPr>
                <w:sz w:val="24"/>
                <w:szCs w:val="24"/>
              </w:rPr>
            </w:pPr>
          </w:p>
        </w:tc>
        <w:tc>
          <w:tcPr>
            <w:tcW w:w="2552" w:type="dxa"/>
            <w:gridSpan w:val="2"/>
          </w:tcPr>
          <w:p w:rsidR="00D60EF1" w:rsidRPr="0021768D" w:rsidRDefault="00D60EF1" w:rsidP="00670046">
            <w:pPr>
              <w:rPr>
                <w:sz w:val="24"/>
                <w:szCs w:val="24"/>
              </w:rPr>
            </w:pPr>
          </w:p>
        </w:tc>
        <w:tc>
          <w:tcPr>
            <w:tcW w:w="3969" w:type="dxa"/>
          </w:tcPr>
          <w:p w:rsidR="00D60EF1" w:rsidRPr="0021768D" w:rsidRDefault="00D60EF1" w:rsidP="00670046">
            <w:pPr>
              <w:pStyle w:val="TableParagraph"/>
              <w:spacing w:line="319" w:lineRule="exact"/>
              <w:ind w:left="0"/>
              <w:rPr>
                <w:sz w:val="24"/>
                <w:szCs w:val="24"/>
              </w:rPr>
            </w:pPr>
          </w:p>
        </w:tc>
        <w:tc>
          <w:tcPr>
            <w:tcW w:w="2126" w:type="dxa"/>
          </w:tcPr>
          <w:p w:rsidR="00D60EF1" w:rsidRPr="0021768D" w:rsidRDefault="00D60EF1" w:rsidP="00670046">
            <w:pPr>
              <w:pStyle w:val="TableParagraph"/>
              <w:ind w:left="0"/>
              <w:rPr>
                <w:sz w:val="24"/>
                <w:szCs w:val="24"/>
              </w:rPr>
            </w:pPr>
          </w:p>
        </w:tc>
      </w:tr>
      <w:tr w:rsidR="00A96D48" w:rsidRPr="0021768D" w:rsidTr="009B6558">
        <w:tc>
          <w:tcPr>
            <w:tcW w:w="15021" w:type="dxa"/>
            <w:gridSpan w:val="9"/>
          </w:tcPr>
          <w:p w:rsidR="00A96D48" w:rsidRPr="0021768D" w:rsidRDefault="00A96D48" w:rsidP="00670046">
            <w:pPr>
              <w:adjustRightInd w:val="0"/>
              <w:rPr>
                <w:sz w:val="24"/>
                <w:szCs w:val="24"/>
              </w:rPr>
            </w:pPr>
            <w:r w:rsidRPr="0021768D">
              <w:rPr>
                <w:b/>
                <w:sz w:val="24"/>
                <w:szCs w:val="24"/>
              </w:rPr>
              <w:t>Раздел</w:t>
            </w:r>
            <w:r w:rsidRPr="0021768D">
              <w:rPr>
                <w:b/>
                <w:spacing w:val="-4"/>
                <w:sz w:val="24"/>
                <w:szCs w:val="24"/>
              </w:rPr>
              <w:t xml:space="preserve"> </w:t>
            </w:r>
            <w:r w:rsidRPr="0021768D">
              <w:rPr>
                <w:b/>
                <w:sz w:val="24"/>
                <w:szCs w:val="24"/>
              </w:rPr>
              <w:t>2.</w:t>
            </w:r>
            <w:r w:rsidRPr="0021768D">
              <w:rPr>
                <w:b/>
                <w:spacing w:val="-3"/>
                <w:sz w:val="24"/>
                <w:szCs w:val="24"/>
              </w:rPr>
              <w:t xml:space="preserve"> </w:t>
            </w:r>
            <w:r w:rsidRPr="0021768D">
              <w:rPr>
                <w:b/>
                <w:sz w:val="24"/>
                <w:szCs w:val="24"/>
              </w:rPr>
              <w:t>Арифметические</w:t>
            </w:r>
            <w:r w:rsidRPr="0021768D">
              <w:rPr>
                <w:b/>
                <w:spacing w:val="-1"/>
                <w:sz w:val="24"/>
                <w:szCs w:val="24"/>
              </w:rPr>
              <w:t xml:space="preserve"> </w:t>
            </w:r>
            <w:r w:rsidRPr="0021768D">
              <w:rPr>
                <w:b/>
                <w:sz w:val="24"/>
                <w:szCs w:val="24"/>
              </w:rPr>
              <w:t>действия</w:t>
            </w: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t>2.1.</w:t>
            </w:r>
          </w:p>
        </w:tc>
        <w:tc>
          <w:tcPr>
            <w:tcW w:w="2410" w:type="dxa"/>
          </w:tcPr>
          <w:p w:rsidR="00D60EF1" w:rsidRPr="0021768D" w:rsidRDefault="00D60EF1" w:rsidP="00670046">
            <w:pPr>
              <w:pStyle w:val="TableParagraph"/>
              <w:ind w:left="0"/>
              <w:rPr>
                <w:sz w:val="24"/>
                <w:szCs w:val="24"/>
              </w:rPr>
            </w:pPr>
            <w:r w:rsidRPr="0021768D">
              <w:rPr>
                <w:sz w:val="24"/>
                <w:szCs w:val="24"/>
              </w:rPr>
              <w:t xml:space="preserve">Вычисления. </w:t>
            </w:r>
          </w:p>
          <w:p w:rsidR="00D60EF1" w:rsidRPr="0021768D" w:rsidRDefault="00D60EF1" w:rsidP="00670046">
            <w:pPr>
              <w:pStyle w:val="TableParagraph"/>
              <w:ind w:left="0"/>
              <w:rPr>
                <w:sz w:val="24"/>
                <w:szCs w:val="24"/>
              </w:rPr>
            </w:pPr>
            <w:r w:rsidRPr="0021768D">
              <w:rPr>
                <w:sz w:val="24"/>
                <w:szCs w:val="24"/>
              </w:rPr>
              <w:t xml:space="preserve"> </w:t>
            </w:r>
          </w:p>
        </w:tc>
        <w:tc>
          <w:tcPr>
            <w:tcW w:w="1134" w:type="dxa"/>
          </w:tcPr>
          <w:p w:rsidR="00D60EF1" w:rsidRPr="0021768D" w:rsidRDefault="00D60EF1" w:rsidP="00670046">
            <w:pPr>
              <w:pStyle w:val="TableParagraph"/>
              <w:ind w:left="0"/>
              <w:rPr>
                <w:sz w:val="24"/>
                <w:szCs w:val="24"/>
              </w:rPr>
            </w:pPr>
            <w:r w:rsidRPr="0021768D">
              <w:rPr>
                <w:sz w:val="24"/>
                <w:szCs w:val="24"/>
              </w:rPr>
              <w:t>25</w:t>
            </w:r>
          </w:p>
        </w:tc>
        <w:tc>
          <w:tcPr>
            <w:tcW w:w="1134" w:type="dxa"/>
          </w:tcPr>
          <w:p w:rsidR="00D60EF1" w:rsidRPr="0021768D" w:rsidRDefault="00D60EF1" w:rsidP="00670046">
            <w:pPr>
              <w:pStyle w:val="TableParagraph"/>
              <w:ind w:left="0"/>
              <w:rPr>
                <w:sz w:val="24"/>
                <w:szCs w:val="24"/>
              </w:rPr>
            </w:pPr>
            <w:r w:rsidRPr="0021768D">
              <w:rPr>
                <w:sz w:val="24"/>
                <w:szCs w:val="24"/>
              </w:rPr>
              <w:t>2</w:t>
            </w:r>
          </w:p>
        </w:tc>
        <w:tc>
          <w:tcPr>
            <w:tcW w:w="1134" w:type="dxa"/>
          </w:tcPr>
          <w:p w:rsidR="00D60EF1" w:rsidRPr="0021768D" w:rsidRDefault="00D60EF1" w:rsidP="00670046">
            <w:pPr>
              <w:pStyle w:val="TableParagraph"/>
              <w:ind w:left="0"/>
              <w:rPr>
                <w:sz w:val="24"/>
                <w:szCs w:val="24"/>
              </w:rPr>
            </w:pPr>
            <w:r w:rsidRPr="0021768D">
              <w:rPr>
                <w:sz w:val="24"/>
                <w:szCs w:val="24"/>
              </w:rPr>
              <w:t>2</w:t>
            </w:r>
          </w:p>
        </w:tc>
        <w:tc>
          <w:tcPr>
            <w:tcW w:w="2552" w:type="dxa"/>
            <w:gridSpan w:val="2"/>
          </w:tcPr>
          <w:p w:rsidR="00D60EF1" w:rsidRPr="0021768D" w:rsidRDefault="00D60EF1" w:rsidP="00670046">
            <w:pPr>
              <w:pStyle w:val="TableParagraph"/>
              <w:spacing w:line="259" w:lineRule="auto"/>
              <w:ind w:left="0"/>
              <w:rPr>
                <w:sz w:val="24"/>
                <w:szCs w:val="24"/>
              </w:rPr>
            </w:pPr>
            <w:r w:rsidRPr="0021768D">
              <w:rPr>
                <w:sz w:val="24"/>
                <w:szCs w:val="24"/>
              </w:rPr>
              <w:t>Письменное сложение,</w:t>
            </w:r>
            <w:r w:rsidRPr="0021768D">
              <w:rPr>
                <w:spacing w:val="-67"/>
                <w:sz w:val="24"/>
                <w:szCs w:val="24"/>
              </w:rPr>
              <w:t xml:space="preserve"> </w:t>
            </w:r>
            <w:r w:rsidRPr="0021768D">
              <w:rPr>
                <w:sz w:val="24"/>
                <w:szCs w:val="24"/>
              </w:rPr>
              <w:t>вычитание</w:t>
            </w:r>
          </w:p>
          <w:p w:rsidR="00D60EF1" w:rsidRPr="0021768D" w:rsidRDefault="00D60EF1" w:rsidP="00670046">
            <w:pPr>
              <w:pStyle w:val="TableParagraph"/>
              <w:spacing w:line="259" w:lineRule="auto"/>
              <w:ind w:left="0"/>
              <w:rPr>
                <w:sz w:val="24"/>
                <w:szCs w:val="24"/>
              </w:rPr>
            </w:pPr>
            <w:r w:rsidRPr="0021768D">
              <w:rPr>
                <w:sz w:val="24"/>
                <w:szCs w:val="24"/>
              </w:rPr>
              <w:t>многозначных чисел</w:t>
            </w:r>
            <w:r w:rsidRPr="0021768D">
              <w:rPr>
                <w:spacing w:val="1"/>
                <w:sz w:val="24"/>
                <w:szCs w:val="24"/>
              </w:rPr>
              <w:t xml:space="preserve"> </w:t>
            </w:r>
            <w:r w:rsidRPr="0021768D">
              <w:rPr>
                <w:sz w:val="24"/>
                <w:szCs w:val="24"/>
              </w:rPr>
              <w:t>в</w:t>
            </w:r>
            <w:r w:rsidRPr="0021768D">
              <w:rPr>
                <w:spacing w:val="-6"/>
                <w:sz w:val="24"/>
                <w:szCs w:val="24"/>
              </w:rPr>
              <w:t xml:space="preserve"> </w:t>
            </w:r>
            <w:r w:rsidRPr="0021768D">
              <w:rPr>
                <w:sz w:val="24"/>
                <w:szCs w:val="24"/>
              </w:rPr>
              <w:t>пределах</w:t>
            </w:r>
            <w:r w:rsidRPr="0021768D">
              <w:rPr>
                <w:spacing w:val="-3"/>
                <w:sz w:val="24"/>
                <w:szCs w:val="24"/>
              </w:rPr>
              <w:t xml:space="preserve"> </w:t>
            </w:r>
            <w:r w:rsidRPr="0021768D">
              <w:rPr>
                <w:sz w:val="24"/>
                <w:szCs w:val="24"/>
              </w:rPr>
              <w:t>миллиона.</w:t>
            </w:r>
          </w:p>
          <w:p w:rsidR="00D60EF1" w:rsidRPr="0021768D" w:rsidRDefault="00D60EF1" w:rsidP="00670046">
            <w:pPr>
              <w:pStyle w:val="TableParagraph"/>
              <w:ind w:left="0"/>
              <w:rPr>
                <w:sz w:val="24"/>
                <w:szCs w:val="24"/>
              </w:rPr>
            </w:pPr>
            <w:r w:rsidRPr="0021768D">
              <w:rPr>
                <w:sz w:val="24"/>
                <w:szCs w:val="24"/>
              </w:rPr>
              <w:t>Письменное</w:t>
            </w:r>
          </w:p>
          <w:p w:rsidR="00D60EF1" w:rsidRPr="0021768D" w:rsidRDefault="00D60EF1" w:rsidP="00670046">
            <w:pPr>
              <w:pStyle w:val="TableParagraph"/>
              <w:spacing w:line="259" w:lineRule="auto"/>
              <w:ind w:left="0"/>
              <w:rPr>
                <w:sz w:val="24"/>
                <w:szCs w:val="24"/>
              </w:rPr>
            </w:pPr>
            <w:r w:rsidRPr="0021768D">
              <w:rPr>
                <w:sz w:val="24"/>
                <w:szCs w:val="24"/>
              </w:rPr>
              <w:t>умножение, деление</w:t>
            </w:r>
            <w:r w:rsidRPr="0021768D">
              <w:rPr>
                <w:spacing w:val="-67"/>
                <w:sz w:val="24"/>
                <w:szCs w:val="24"/>
              </w:rPr>
              <w:t xml:space="preserve"> </w:t>
            </w:r>
            <w:r w:rsidRPr="0021768D">
              <w:rPr>
                <w:sz w:val="24"/>
                <w:szCs w:val="24"/>
              </w:rPr>
              <w:t>многозначных чисел</w:t>
            </w:r>
            <w:r w:rsidRPr="0021768D">
              <w:rPr>
                <w:spacing w:val="-68"/>
                <w:sz w:val="24"/>
                <w:szCs w:val="24"/>
              </w:rPr>
              <w:t xml:space="preserve"> </w:t>
            </w:r>
            <w:r w:rsidRPr="0021768D">
              <w:rPr>
                <w:sz w:val="24"/>
                <w:szCs w:val="24"/>
              </w:rPr>
              <w:t>на однозначное/</w:t>
            </w:r>
            <w:r w:rsidRPr="0021768D">
              <w:rPr>
                <w:spacing w:val="1"/>
                <w:sz w:val="24"/>
                <w:szCs w:val="24"/>
              </w:rPr>
              <w:t xml:space="preserve"> </w:t>
            </w:r>
            <w:r w:rsidRPr="0021768D">
              <w:rPr>
                <w:sz w:val="24"/>
                <w:szCs w:val="24"/>
              </w:rPr>
              <w:t>двузначное</w:t>
            </w:r>
            <w:r w:rsidRPr="0021768D">
              <w:rPr>
                <w:spacing w:val="-1"/>
                <w:sz w:val="24"/>
                <w:szCs w:val="24"/>
              </w:rPr>
              <w:t xml:space="preserve"> </w:t>
            </w:r>
            <w:r w:rsidRPr="0021768D">
              <w:rPr>
                <w:sz w:val="24"/>
                <w:szCs w:val="24"/>
              </w:rPr>
              <w:t>число</w:t>
            </w:r>
          </w:p>
          <w:p w:rsidR="00D60EF1" w:rsidRPr="0021768D" w:rsidRDefault="00D60EF1" w:rsidP="00670046">
            <w:pPr>
              <w:pStyle w:val="TableParagraph"/>
              <w:spacing w:line="259" w:lineRule="auto"/>
              <w:ind w:left="0"/>
              <w:jc w:val="both"/>
              <w:rPr>
                <w:sz w:val="24"/>
                <w:szCs w:val="24"/>
              </w:rPr>
            </w:pPr>
            <w:r w:rsidRPr="0021768D">
              <w:rPr>
                <w:sz w:val="24"/>
                <w:szCs w:val="24"/>
              </w:rPr>
              <w:lastRenderedPageBreak/>
              <w:t>в пределах 100 000;</w:t>
            </w:r>
            <w:r w:rsidRPr="0021768D">
              <w:rPr>
                <w:spacing w:val="1"/>
                <w:sz w:val="24"/>
                <w:szCs w:val="24"/>
              </w:rPr>
              <w:t xml:space="preserve"> </w:t>
            </w:r>
            <w:r w:rsidRPr="0021768D">
              <w:rPr>
                <w:sz w:val="24"/>
                <w:szCs w:val="24"/>
              </w:rPr>
              <w:t>деление с остатком.</w:t>
            </w:r>
            <w:r w:rsidRPr="0021768D">
              <w:rPr>
                <w:spacing w:val="-67"/>
                <w:sz w:val="24"/>
                <w:szCs w:val="24"/>
              </w:rPr>
              <w:t xml:space="preserve"> </w:t>
            </w:r>
            <w:r w:rsidRPr="0021768D">
              <w:rPr>
                <w:sz w:val="24"/>
                <w:szCs w:val="24"/>
              </w:rPr>
              <w:t>Умножение/деление</w:t>
            </w:r>
            <w:r w:rsidRPr="0021768D">
              <w:rPr>
                <w:spacing w:val="-68"/>
                <w:sz w:val="24"/>
                <w:szCs w:val="24"/>
              </w:rPr>
              <w:t xml:space="preserve"> </w:t>
            </w:r>
            <w:r w:rsidRPr="0021768D">
              <w:rPr>
                <w:sz w:val="24"/>
                <w:szCs w:val="24"/>
              </w:rPr>
              <w:t>на</w:t>
            </w:r>
            <w:r w:rsidRPr="0021768D">
              <w:rPr>
                <w:spacing w:val="-1"/>
                <w:sz w:val="24"/>
                <w:szCs w:val="24"/>
              </w:rPr>
              <w:t xml:space="preserve"> </w:t>
            </w:r>
            <w:r w:rsidRPr="0021768D">
              <w:rPr>
                <w:sz w:val="24"/>
                <w:szCs w:val="24"/>
              </w:rPr>
              <w:t>10,</w:t>
            </w:r>
            <w:r w:rsidRPr="0021768D">
              <w:rPr>
                <w:spacing w:val="-1"/>
                <w:sz w:val="24"/>
                <w:szCs w:val="24"/>
              </w:rPr>
              <w:t xml:space="preserve"> </w:t>
            </w:r>
            <w:r w:rsidRPr="0021768D">
              <w:rPr>
                <w:sz w:val="24"/>
                <w:szCs w:val="24"/>
              </w:rPr>
              <w:t>100,</w:t>
            </w:r>
            <w:r w:rsidRPr="0021768D">
              <w:rPr>
                <w:spacing w:val="-2"/>
                <w:sz w:val="24"/>
                <w:szCs w:val="24"/>
              </w:rPr>
              <w:t xml:space="preserve"> </w:t>
            </w:r>
            <w:r w:rsidRPr="0021768D">
              <w:rPr>
                <w:sz w:val="24"/>
                <w:szCs w:val="24"/>
              </w:rPr>
              <w:t>1000.</w:t>
            </w:r>
          </w:p>
          <w:p w:rsidR="00D60EF1" w:rsidRPr="0021768D" w:rsidRDefault="00D60EF1" w:rsidP="00670046">
            <w:pPr>
              <w:pStyle w:val="TableParagraph"/>
              <w:spacing w:line="321" w:lineRule="exact"/>
              <w:ind w:left="0"/>
              <w:rPr>
                <w:sz w:val="24"/>
                <w:szCs w:val="24"/>
              </w:rPr>
            </w:pPr>
            <w:r w:rsidRPr="0021768D">
              <w:rPr>
                <w:sz w:val="24"/>
                <w:szCs w:val="24"/>
              </w:rPr>
              <w:t>Свойства</w:t>
            </w:r>
          </w:p>
          <w:p w:rsidR="00D60EF1" w:rsidRPr="0021768D" w:rsidRDefault="00D60EF1" w:rsidP="00670046">
            <w:pPr>
              <w:pStyle w:val="TableParagraph"/>
              <w:spacing w:line="259" w:lineRule="auto"/>
              <w:ind w:left="0"/>
              <w:rPr>
                <w:sz w:val="24"/>
                <w:szCs w:val="24"/>
              </w:rPr>
            </w:pPr>
            <w:r w:rsidRPr="0021768D">
              <w:rPr>
                <w:sz w:val="24"/>
                <w:szCs w:val="24"/>
              </w:rPr>
              <w:t>арифметических</w:t>
            </w:r>
            <w:r w:rsidRPr="0021768D">
              <w:rPr>
                <w:spacing w:val="-67"/>
                <w:sz w:val="24"/>
                <w:szCs w:val="24"/>
              </w:rPr>
              <w:t xml:space="preserve"> </w:t>
            </w:r>
            <w:r w:rsidRPr="0021768D">
              <w:rPr>
                <w:sz w:val="24"/>
                <w:szCs w:val="24"/>
              </w:rPr>
              <w:t>действий и их</w:t>
            </w:r>
            <w:r w:rsidRPr="0021768D">
              <w:rPr>
                <w:spacing w:val="1"/>
                <w:sz w:val="24"/>
                <w:szCs w:val="24"/>
              </w:rPr>
              <w:t xml:space="preserve"> </w:t>
            </w:r>
            <w:r w:rsidRPr="0021768D">
              <w:rPr>
                <w:sz w:val="24"/>
                <w:szCs w:val="24"/>
              </w:rPr>
              <w:t>применение</w:t>
            </w:r>
          </w:p>
          <w:p w:rsidR="00D60EF1" w:rsidRPr="0021768D" w:rsidRDefault="00D60EF1" w:rsidP="00670046">
            <w:pPr>
              <w:pStyle w:val="TableParagraph"/>
              <w:spacing w:line="259" w:lineRule="auto"/>
              <w:ind w:left="0"/>
              <w:rPr>
                <w:sz w:val="24"/>
                <w:szCs w:val="24"/>
              </w:rPr>
            </w:pPr>
            <w:r w:rsidRPr="0021768D">
              <w:rPr>
                <w:sz w:val="24"/>
                <w:szCs w:val="24"/>
              </w:rPr>
              <w:t>для вычислений.</w:t>
            </w:r>
            <w:r w:rsidRPr="0021768D">
              <w:rPr>
                <w:spacing w:val="1"/>
                <w:sz w:val="24"/>
                <w:szCs w:val="24"/>
              </w:rPr>
              <w:t xml:space="preserve"> </w:t>
            </w:r>
            <w:r w:rsidRPr="0021768D">
              <w:rPr>
                <w:sz w:val="24"/>
                <w:szCs w:val="24"/>
              </w:rPr>
              <w:t>Проверка результата</w:t>
            </w:r>
            <w:r w:rsidRPr="0021768D">
              <w:rPr>
                <w:spacing w:val="-67"/>
                <w:sz w:val="24"/>
                <w:szCs w:val="24"/>
              </w:rPr>
              <w:t xml:space="preserve"> </w:t>
            </w:r>
            <w:r w:rsidRPr="0021768D">
              <w:rPr>
                <w:sz w:val="24"/>
                <w:szCs w:val="24"/>
              </w:rPr>
              <w:t>вычислений,</w:t>
            </w:r>
            <w:r w:rsidRPr="0021768D">
              <w:rPr>
                <w:spacing w:val="-2"/>
                <w:sz w:val="24"/>
                <w:szCs w:val="24"/>
              </w:rPr>
              <w:t xml:space="preserve"> </w:t>
            </w:r>
            <w:r w:rsidRPr="0021768D">
              <w:rPr>
                <w:sz w:val="24"/>
                <w:szCs w:val="24"/>
              </w:rPr>
              <w:t>в</w:t>
            </w:r>
            <w:r w:rsidRPr="0021768D">
              <w:rPr>
                <w:spacing w:val="-3"/>
                <w:sz w:val="24"/>
                <w:szCs w:val="24"/>
              </w:rPr>
              <w:t xml:space="preserve"> </w:t>
            </w:r>
            <w:r w:rsidRPr="0021768D">
              <w:rPr>
                <w:sz w:val="24"/>
                <w:szCs w:val="24"/>
              </w:rPr>
              <w:t>том</w:t>
            </w:r>
          </w:p>
          <w:p w:rsidR="00D60EF1" w:rsidRPr="0021768D" w:rsidRDefault="00D60EF1" w:rsidP="00670046">
            <w:pPr>
              <w:pStyle w:val="TableParagraph"/>
              <w:spacing w:line="321" w:lineRule="exact"/>
              <w:ind w:left="0"/>
              <w:rPr>
                <w:sz w:val="24"/>
                <w:szCs w:val="24"/>
              </w:rPr>
            </w:pPr>
            <w:r w:rsidRPr="0021768D">
              <w:rPr>
                <w:sz w:val="24"/>
                <w:szCs w:val="24"/>
              </w:rPr>
              <w:t>числе</w:t>
            </w:r>
            <w:r w:rsidRPr="0021768D">
              <w:rPr>
                <w:spacing w:val="-2"/>
                <w:sz w:val="24"/>
                <w:szCs w:val="24"/>
              </w:rPr>
              <w:t xml:space="preserve"> </w:t>
            </w:r>
            <w:r w:rsidRPr="0021768D">
              <w:rPr>
                <w:sz w:val="24"/>
                <w:szCs w:val="24"/>
              </w:rPr>
              <w:t>с</w:t>
            </w:r>
            <w:r w:rsidRPr="0021768D">
              <w:rPr>
                <w:spacing w:val="-3"/>
                <w:sz w:val="24"/>
                <w:szCs w:val="24"/>
              </w:rPr>
              <w:t xml:space="preserve"> </w:t>
            </w:r>
            <w:r w:rsidRPr="0021768D">
              <w:rPr>
                <w:sz w:val="24"/>
                <w:szCs w:val="24"/>
              </w:rPr>
              <w:t>помощью</w:t>
            </w:r>
          </w:p>
          <w:p w:rsidR="00D60EF1" w:rsidRPr="0021768D" w:rsidRDefault="00D60EF1" w:rsidP="00670046">
            <w:pPr>
              <w:pStyle w:val="TableParagraph"/>
              <w:spacing w:line="259" w:lineRule="auto"/>
              <w:ind w:left="0"/>
              <w:rPr>
                <w:sz w:val="24"/>
                <w:szCs w:val="24"/>
              </w:rPr>
            </w:pPr>
            <w:r w:rsidRPr="0021768D">
              <w:rPr>
                <w:sz w:val="24"/>
                <w:szCs w:val="24"/>
              </w:rPr>
              <w:t>калькулятора. Умножение и деление</w:t>
            </w:r>
            <w:r w:rsidRPr="0021768D">
              <w:rPr>
                <w:spacing w:val="-67"/>
                <w:sz w:val="24"/>
                <w:szCs w:val="24"/>
              </w:rPr>
              <w:t xml:space="preserve"> </w:t>
            </w:r>
            <w:r w:rsidRPr="0021768D">
              <w:rPr>
                <w:sz w:val="24"/>
                <w:szCs w:val="24"/>
              </w:rPr>
              <w:t>величины</w:t>
            </w:r>
          </w:p>
          <w:p w:rsidR="00D60EF1" w:rsidRPr="0021768D" w:rsidRDefault="00D60EF1" w:rsidP="00670046">
            <w:pPr>
              <w:pStyle w:val="TableParagraph"/>
              <w:ind w:left="0"/>
              <w:rPr>
                <w:sz w:val="24"/>
                <w:szCs w:val="24"/>
              </w:rPr>
            </w:pPr>
            <w:r w:rsidRPr="0021768D">
              <w:rPr>
                <w:sz w:val="24"/>
                <w:szCs w:val="24"/>
              </w:rPr>
              <w:t>на</w:t>
            </w:r>
            <w:r w:rsidRPr="0021768D">
              <w:rPr>
                <w:spacing w:val="-3"/>
                <w:sz w:val="24"/>
                <w:szCs w:val="24"/>
              </w:rPr>
              <w:t xml:space="preserve"> </w:t>
            </w:r>
            <w:r w:rsidRPr="0021768D">
              <w:rPr>
                <w:sz w:val="24"/>
                <w:szCs w:val="24"/>
              </w:rPr>
              <w:t>однозначное</w:t>
            </w:r>
            <w:r w:rsidRPr="0021768D">
              <w:rPr>
                <w:spacing w:val="-2"/>
                <w:sz w:val="24"/>
                <w:szCs w:val="24"/>
              </w:rPr>
              <w:t xml:space="preserve"> </w:t>
            </w:r>
            <w:r w:rsidRPr="0021768D">
              <w:rPr>
                <w:sz w:val="24"/>
                <w:szCs w:val="24"/>
              </w:rPr>
              <w:t>число</w:t>
            </w:r>
          </w:p>
        </w:tc>
        <w:tc>
          <w:tcPr>
            <w:tcW w:w="3969" w:type="dxa"/>
          </w:tcPr>
          <w:p w:rsidR="00D60EF1" w:rsidRPr="0021768D" w:rsidRDefault="00D60EF1" w:rsidP="00670046">
            <w:pPr>
              <w:pStyle w:val="TableParagraph"/>
              <w:spacing w:line="259" w:lineRule="auto"/>
              <w:ind w:left="0"/>
              <w:rPr>
                <w:sz w:val="24"/>
                <w:szCs w:val="24"/>
              </w:rPr>
            </w:pPr>
            <w:r w:rsidRPr="0021768D">
              <w:rPr>
                <w:sz w:val="24"/>
                <w:szCs w:val="24"/>
              </w:rPr>
              <w:lastRenderedPageBreak/>
              <w:t>Упражнения: устные вычисления в пределах ста и</w:t>
            </w:r>
            <w:r w:rsidRPr="0021768D">
              <w:rPr>
                <w:spacing w:val="-67"/>
                <w:sz w:val="24"/>
                <w:szCs w:val="24"/>
              </w:rPr>
              <w:t xml:space="preserve"> </w:t>
            </w:r>
            <w:r w:rsidRPr="0021768D">
              <w:rPr>
                <w:sz w:val="24"/>
                <w:szCs w:val="24"/>
              </w:rPr>
              <w:t>случаях,</w:t>
            </w:r>
            <w:r w:rsidRPr="0021768D">
              <w:rPr>
                <w:spacing w:val="-3"/>
                <w:sz w:val="24"/>
                <w:szCs w:val="24"/>
              </w:rPr>
              <w:t xml:space="preserve"> </w:t>
            </w:r>
            <w:r w:rsidRPr="0021768D">
              <w:rPr>
                <w:sz w:val="24"/>
                <w:szCs w:val="24"/>
              </w:rPr>
              <w:t>сводимых</w:t>
            </w:r>
            <w:r w:rsidRPr="0021768D">
              <w:rPr>
                <w:spacing w:val="-4"/>
                <w:sz w:val="24"/>
                <w:szCs w:val="24"/>
              </w:rPr>
              <w:t xml:space="preserve"> </w:t>
            </w:r>
            <w:r w:rsidRPr="0021768D">
              <w:rPr>
                <w:sz w:val="24"/>
                <w:szCs w:val="24"/>
              </w:rPr>
              <w:t>к</w:t>
            </w:r>
            <w:r w:rsidRPr="0021768D">
              <w:rPr>
                <w:spacing w:val="-1"/>
                <w:sz w:val="24"/>
                <w:szCs w:val="24"/>
              </w:rPr>
              <w:t xml:space="preserve"> </w:t>
            </w:r>
            <w:r w:rsidRPr="0021768D">
              <w:rPr>
                <w:sz w:val="24"/>
                <w:szCs w:val="24"/>
              </w:rPr>
              <w:t>вычислениям</w:t>
            </w:r>
            <w:r w:rsidRPr="0021768D">
              <w:rPr>
                <w:spacing w:val="-2"/>
                <w:sz w:val="24"/>
                <w:szCs w:val="24"/>
              </w:rPr>
              <w:t xml:space="preserve"> </w:t>
            </w:r>
            <w:r w:rsidRPr="0021768D">
              <w:rPr>
                <w:sz w:val="24"/>
                <w:szCs w:val="24"/>
              </w:rPr>
              <w:t>в</w:t>
            </w:r>
            <w:r w:rsidRPr="0021768D">
              <w:rPr>
                <w:spacing w:val="-2"/>
                <w:sz w:val="24"/>
                <w:szCs w:val="24"/>
              </w:rPr>
              <w:t xml:space="preserve"> </w:t>
            </w:r>
            <w:r w:rsidRPr="0021768D">
              <w:rPr>
                <w:sz w:val="24"/>
                <w:szCs w:val="24"/>
              </w:rPr>
              <w:t>пределах ста.</w:t>
            </w:r>
          </w:p>
          <w:p w:rsidR="00D60EF1" w:rsidRPr="0021768D" w:rsidRDefault="00D60EF1" w:rsidP="00670046">
            <w:pPr>
              <w:pStyle w:val="TableParagraph"/>
              <w:spacing w:line="259" w:lineRule="auto"/>
              <w:ind w:left="0"/>
              <w:rPr>
                <w:sz w:val="24"/>
                <w:szCs w:val="24"/>
              </w:rPr>
            </w:pPr>
            <w:r w:rsidRPr="0021768D">
              <w:rPr>
                <w:sz w:val="24"/>
                <w:szCs w:val="24"/>
              </w:rPr>
              <w:t>Обсуждение и применение: алгоритмы письменных</w:t>
            </w:r>
            <w:r w:rsidRPr="0021768D">
              <w:rPr>
                <w:spacing w:val="-67"/>
                <w:sz w:val="24"/>
                <w:szCs w:val="24"/>
              </w:rPr>
              <w:t xml:space="preserve"> </w:t>
            </w:r>
            <w:r w:rsidRPr="0021768D">
              <w:rPr>
                <w:sz w:val="24"/>
                <w:szCs w:val="24"/>
              </w:rPr>
              <w:t>вычислений; проверка</w:t>
            </w:r>
            <w:r w:rsidRPr="0021768D">
              <w:rPr>
                <w:spacing w:val="-1"/>
                <w:sz w:val="24"/>
                <w:szCs w:val="24"/>
              </w:rPr>
              <w:t xml:space="preserve"> </w:t>
            </w:r>
            <w:r w:rsidRPr="0021768D">
              <w:rPr>
                <w:sz w:val="24"/>
                <w:szCs w:val="24"/>
              </w:rPr>
              <w:t>хода</w:t>
            </w:r>
            <w:r w:rsidRPr="0021768D">
              <w:rPr>
                <w:spacing w:val="-1"/>
                <w:sz w:val="24"/>
                <w:szCs w:val="24"/>
              </w:rPr>
              <w:t xml:space="preserve"> </w:t>
            </w:r>
            <w:r w:rsidRPr="0021768D">
              <w:rPr>
                <w:sz w:val="24"/>
                <w:szCs w:val="24"/>
              </w:rPr>
              <w:t>(соответствие</w:t>
            </w:r>
          </w:p>
          <w:p w:rsidR="00D60EF1" w:rsidRPr="0021768D" w:rsidRDefault="00D60EF1" w:rsidP="00670046">
            <w:pPr>
              <w:pStyle w:val="TableParagraph"/>
              <w:spacing w:line="259" w:lineRule="auto"/>
              <w:ind w:left="0"/>
              <w:rPr>
                <w:sz w:val="24"/>
                <w:szCs w:val="24"/>
              </w:rPr>
            </w:pPr>
            <w:r w:rsidRPr="0021768D">
              <w:rPr>
                <w:sz w:val="24"/>
                <w:szCs w:val="24"/>
              </w:rPr>
              <w:t>алгоритму, частные случаи выполнения действий) и</w:t>
            </w:r>
            <w:r w:rsidRPr="0021768D">
              <w:rPr>
                <w:spacing w:val="-67"/>
                <w:sz w:val="24"/>
                <w:szCs w:val="24"/>
              </w:rPr>
              <w:t xml:space="preserve"> </w:t>
            </w:r>
            <w:r w:rsidRPr="0021768D">
              <w:rPr>
                <w:sz w:val="24"/>
                <w:szCs w:val="24"/>
              </w:rPr>
              <w:t>результата</w:t>
            </w:r>
            <w:r w:rsidRPr="0021768D">
              <w:rPr>
                <w:spacing w:val="-5"/>
                <w:sz w:val="24"/>
                <w:szCs w:val="24"/>
              </w:rPr>
              <w:t xml:space="preserve"> </w:t>
            </w:r>
            <w:r w:rsidRPr="0021768D">
              <w:rPr>
                <w:sz w:val="24"/>
                <w:szCs w:val="24"/>
              </w:rPr>
              <w:t>действия.</w:t>
            </w:r>
          </w:p>
          <w:p w:rsidR="00D60EF1" w:rsidRPr="0021768D" w:rsidRDefault="00D60EF1" w:rsidP="00670046">
            <w:pPr>
              <w:pStyle w:val="TableParagraph"/>
              <w:ind w:left="0"/>
              <w:rPr>
                <w:sz w:val="24"/>
                <w:szCs w:val="24"/>
              </w:rPr>
            </w:pPr>
            <w:r w:rsidRPr="0021768D">
              <w:rPr>
                <w:sz w:val="24"/>
                <w:szCs w:val="24"/>
              </w:rPr>
              <w:lastRenderedPageBreak/>
              <w:t>Комментирование:</w:t>
            </w:r>
            <w:r w:rsidRPr="0021768D">
              <w:rPr>
                <w:spacing w:val="-7"/>
                <w:sz w:val="24"/>
                <w:szCs w:val="24"/>
              </w:rPr>
              <w:t xml:space="preserve"> </w:t>
            </w:r>
            <w:r w:rsidRPr="0021768D">
              <w:rPr>
                <w:sz w:val="24"/>
                <w:szCs w:val="24"/>
              </w:rPr>
              <w:t>хода</w:t>
            </w:r>
            <w:r w:rsidRPr="0021768D">
              <w:rPr>
                <w:spacing w:val="-6"/>
                <w:sz w:val="24"/>
                <w:szCs w:val="24"/>
              </w:rPr>
              <w:t xml:space="preserve"> </w:t>
            </w:r>
            <w:r w:rsidRPr="0021768D">
              <w:rPr>
                <w:sz w:val="24"/>
                <w:szCs w:val="24"/>
              </w:rPr>
              <w:t>выполнения</w:t>
            </w:r>
          </w:p>
          <w:p w:rsidR="00D60EF1" w:rsidRPr="0021768D" w:rsidRDefault="00D60EF1" w:rsidP="00670046">
            <w:pPr>
              <w:pStyle w:val="TableParagraph"/>
              <w:spacing w:line="259" w:lineRule="auto"/>
              <w:ind w:left="0"/>
              <w:rPr>
                <w:sz w:val="24"/>
                <w:szCs w:val="24"/>
              </w:rPr>
            </w:pPr>
            <w:r w:rsidRPr="0021768D">
              <w:rPr>
                <w:sz w:val="24"/>
                <w:szCs w:val="24"/>
              </w:rPr>
              <w:t>арифметического действия по алгоритму,</w:t>
            </w:r>
            <w:r w:rsidRPr="0021768D">
              <w:rPr>
                <w:spacing w:val="-67"/>
                <w:sz w:val="24"/>
                <w:szCs w:val="24"/>
              </w:rPr>
              <w:t xml:space="preserve"> </w:t>
            </w:r>
            <w:r w:rsidRPr="0021768D">
              <w:rPr>
                <w:sz w:val="24"/>
                <w:szCs w:val="24"/>
              </w:rPr>
              <w:t>нахождения</w:t>
            </w:r>
            <w:r w:rsidRPr="0021768D">
              <w:rPr>
                <w:spacing w:val="-3"/>
                <w:sz w:val="24"/>
                <w:szCs w:val="24"/>
              </w:rPr>
              <w:t xml:space="preserve"> </w:t>
            </w:r>
            <w:r w:rsidRPr="0021768D">
              <w:rPr>
                <w:sz w:val="24"/>
                <w:szCs w:val="24"/>
              </w:rPr>
              <w:t>неизвестного</w:t>
            </w:r>
            <w:r w:rsidRPr="0021768D">
              <w:rPr>
                <w:spacing w:val="-1"/>
                <w:sz w:val="24"/>
                <w:szCs w:val="24"/>
              </w:rPr>
              <w:t xml:space="preserve"> </w:t>
            </w:r>
            <w:r w:rsidRPr="0021768D">
              <w:rPr>
                <w:sz w:val="24"/>
                <w:szCs w:val="24"/>
              </w:rPr>
              <w:t>компонента</w:t>
            </w:r>
          </w:p>
          <w:p w:rsidR="00D60EF1" w:rsidRPr="0021768D" w:rsidRDefault="00D60EF1" w:rsidP="00670046">
            <w:pPr>
              <w:pStyle w:val="TableParagraph"/>
              <w:ind w:left="0"/>
              <w:rPr>
                <w:sz w:val="24"/>
                <w:szCs w:val="24"/>
              </w:rPr>
            </w:pPr>
            <w:r w:rsidRPr="0021768D">
              <w:rPr>
                <w:sz w:val="24"/>
                <w:szCs w:val="24"/>
              </w:rPr>
              <w:t>арифметического</w:t>
            </w:r>
            <w:r w:rsidRPr="0021768D">
              <w:rPr>
                <w:spacing w:val="-4"/>
                <w:sz w:val="24"/>
                <w:szCs w:val="24"/>
              </w:rPr>
              <w:t xml:space="preserve"> </w:t>
            </w:r>
            <w:r w:rsidRPr="0021768D">
              <w:rPr>
                <w:sz w:val="24"/>
                <w:szCs w:val="24"/>
              </w:rPr>
              <w:t>действия.</w:t>
            </w:r>
          </w:p>
          <w:p w:rsidR="00D60EF1" w:rsidRPr="0021768D" w:rsidRDefault="00D60EF1" w:rsidP="00670046">
            <w:pPr>
              <w:pStyle w:val="TableParagraph"/>
              <w:spacing w:line="256" w:lineRule="auto"/>
              <w:ind w:left="0"/>
              <w:rPr>
                <w:sz w:val="24"/>
                <w:szCs w:val="24"/>
              </w:rPr>
            </w:pPr>
            <w:r w:rsidRPr="0021768D">
              <w:rPr>
                <w:sz w:val="24"/>
                <w:szCs w:val="24"/>
              </w:rPr>
              <w:t>Учебный диалог: обсуждение допустимого</w:t>
            </w:r>
            <w:r w:rsidRPr="0021768D">
              <w:rPr>
                <w:spacing w:val="-67"/>
                <w:sz w:val="24"/>
                <w:szCs w:val="24"/>
              </w:rPr>
              <w:t xml:space="preserve"> </w:t>
            </w:r>
            <w:r w:rsidRPr="0021768D">
              <w:rPr>
                <w:sz w:val="24"/>
                <w:szCs w:val="24"/>
              </w:rPr>
              <w:t>результата</w:t>
            </w:r>
            <w:r w:rsidRPr="0021768D">
              <w:rPr>
                <w:spacing w:val="-4"/>
                <w:sz w:val="24"/>
                <w:szCs w:val="24"/>
              </w:rPr>
              <w:t xml:space="preserve"> </w:t>
            </w:r>
            <w:r w:rsidRPr="0021768D">
              <w:rPr>
                <w:sz w:val="24"/>
                <w:szCs w:val="24"/>
              </w:rPr>
              <w:t>выполнения</w:t>
            </w:r>
            <w:r w:rsidRPr="0021768D">
              <w:rPr>
                <w:spacing w:val="-5"/>
                <w:sz w:val="24"/>
                <w:szCs w:val="24"/>
              </w:rPr>
              <w:t xml:space="preserve"> </w:t>
            </w:r>
            <w:r w:rsidRPr="0021768D">
              <w:rPr>
                <w:sz w:val="24"/>
                <w:szCs w:val="24"/>
              </w:rPr>
              <w:t>действия</w:t>
            </w:r>
            <w:r w:rsidRPr="0021768D">
              <w:rPr>
                <w:spacing w:val="-3"/>
                <w:sz w:val="24"/>
                <w:szCs w:val="24"/>
              </w:rPr>
              <w:t xml:space="preserve"> </w:t>
            </w:r>
            <w:r w:rsidRPr="0021768D">
              <w:rPr>
                <w:sz w:val="24"/>
                <w:szCs w:val="24"/>
              </w:rPr>
              <w:t>на</w:t>
            </w:r>
            <w:r w:rsidRPr="0021768D">
              <w:rPr>
                <w:spacing w:val="-5"/>
                <w:sz w:val="24"/>
                <w:szCs w:val="24"/>
              </w:rPr>
              <w:t xml:space="preserve"> </w:t>
            </w:r>
            <w:r w:rsidRPr="0021768D">
              <w:rPr>
                <w:sz w:val="24"/>
                <w:szCs w:val="24"/>
              </w:rPr>
              <w:t>основе</w:t>
            </w:r>
          </w:p>
          <w:p w:rsidR="00D60EF1" w:rsidRPr="0021768D" w:rsidRDefault="00D60EF1" w:rsidP="00670046">
            <w:pPr>
              <w:pStyle w:val="TableParagraph"/>
              <w:spacing w:line="259" w:lineRule="auto"/>
              <w:ind w:left="0"/>
              <w:rPr>
                <w:sz w:val="24"/>
                <w:szCs w:val="24"/>
              </w:rPr>
            </w:pPr>
            <w:r w:rsidRPr="0021768D">
              <w:rPr>
                <w:sz w:val="24"/>
                <w:szCs w:val="24"/>
              </w:rPr>
              <w:t>зависимости</w:t>
            </w:r>
            <w:r w:rsidRPr="0021768D">
              <w:rPr>
                <w:spacing w:val="-3"/>
                <w:sz w:val="24"/>
                <w:szCs w:val="24"/>
              </w:rPr>
              <w:t xml:space="preserve"> </w:t>
            </w:r>
            <w:r w:rsidRPr="0021768D">
              <w:rPr>
                <w:sz w:val="24"/>
                <w:szCs w:val="24"/>
              </w:rPr>
              <w:t>между</w:t>
            </w:r>
            <w:r w:rsidRPr="0021768D">
              <w:rPr>
                <w:spacing w:val="-5"/>
                <w:sz w:val="24"/>
                <w:szCs w:val="24"/>
              </w:rPr>
              <w:t xml:space="preserve"> </w:t>
            </w:r>
            <w:r w:rsidRPr="0021768D">
              <w:rPr>
                <w:sz w:val="24"/>
                <w:szCs w:val="24"/>
              </w:rPr>
              <w:t>компонентами</w:t>
            </w:r>
            <w:r w:rsidRPr="0021768D">
              <w:rPr>
                <w:spacing w:val="-3"/>
                <w:sz w:val="24"/>
                <w:szCs w:val="24"/>
              </w:rPr>
              <w:t xml:space="preserve"> </w:t>
            </w:r>
            <w:r w:rsidRPr="0021768D">
              <w:rPr>
                <w:sz w:val="24"/>
                <w:szCs w:val="24"/>
              </w:rPr>
              <w:t>и</w:t>
            </w:r>
            <w:r w:rsidRPr="0021768D">
              <w:rPr>
                <w:spacing w:val="-5"/>
                <w:sz w:val="24"/>
                <w:szCs w:val="24"/>
              </w:rPr>
              <w:t xml:space="preserve"> </w:t>
            </w:r>
            <w:r w:rsidRPr="0021768D">
              <w:rPr>
                <w:sz w:val="24"/>
                <w:szCs w:val="24"/>
              </w:rPr>
              <w:t>результатом</w:t>
            </w:r>
            <w:r w:rsidRPr="0021768D">
              <w:rPr>
                <w:spacing w:val="-67"/>
                <w:sz w:val="24"/>
                <w:szCs w:val="24"/>
              </w:rPr>
              <w:t xml:space="preserve"> </w:t>
            </w:r>
            <w:r w:rsidRPr="0021768D">
              <w:rPr>
                <w:sz w:val="24"/>
                <w:szCs w:val="24"/>
              </w:rPr>
              <w:t>действия</w:t>
            </w:r>
            <w:r w:rsidRPr="0021768D">
              <w:rPr>
                <w:spacing w:val="-2"/>
                <w:sz w:val="24"/>
                <w:szCs w:val="24"/>
              </w:rPr>
              <w:t xml:space="preserve"> </w:t>
            </w:r>
            <w:r w:rsidRPr="0021768D">
              <w:rPr>
                <w:sz w:val="24"/>
                <w:szCs w:val="24"/>
              </w:rPr>
              <w:t>(сложения,</w:t>
            </w:r>
            <w:r w:rsidRPr="0021768D">
              <w:rPr>
                <w:spacing w:val="-2"/>
                <w:sz w:val="24"/>
                <w:szCs w:val="24"/>
              </w:rPr>
              <w:t xml:space="preserve"> </w:t>
            </w:r>
            <w:r w:rsidRPr="0021768D">
              <w:rPr>
                <w:sz w:val="24"/>
                <w:szCs w:val="24"/>
              </w:rPr>
              <w:t>вычитания,</w:t>
            </w:r>
            <w:r w:rsidRPr="0021768D">
              <w:rPr>
                <w:spacing w:val="-1"/>
                <w:sz w:val="24"/>
                <w:szCs w:val="24"/>
              </w:rPr>
              <w:t xml:space="preserve"> </w:t>
            </w:r>
            <w:r w:rsidRPr="0021768D">
              <w:rPr>
                <w:sz w:val="24"/>
                <w:szCs w:val="24"/>
              </w:rPr>
              <w:t>умножения,</w:t>
            </w:r>
          </w:p>
          <w:p w:rsidR="00D60EF1" w:rsidRPr="0021768D" w:rsidRDefault="00D60EF1" w:rsidP="00670046">
            <w:pPr>
              <w:pStyle w:val="TableParagraph"/>
              <w:ind w:left="0"/>
              <w:rPr>
                <w:sz w:val="24"/>
                <w:szCs w:val="24"/>
              </w:rPr>
            </w:pPr>
            <w:r w:rsidRPr="0021768D">
              <w:rPr>
                <w:sz w:val="24"/>
                <w:szCs w:val="24"/>
              </w:rPr>
              <w:t>деления).</w:t>
            </w:r>
          </w:p>
          <w:p w:rsidR="00D60EF1" w:rsidRPr="0021768D" w:rsidRDefault="00D60EF1" w:rsidP="00670046">
            <w:pPr>
              <w:pStyle w:val="TableParagraph"/>
              <w:spacing w:line="259" w:lineRule="auto"/>
              <w:ind w:left="0"/>
              <w:rPr>
                <w:sz w:val="24"/>
                <w:szCs w:val="24"/>
              </w:rPr>
            </w:pPr>
            <w:r w:rsidRPr="0021768D">
              <w:rPr>
                <w:sz w:val="24"/>
                <w:szCs w:val="24"/>
              </w:rPr>
              <w:t>Упражнения:</w:t>
            </w:r>
            <w:r w:rsidRPr="0021768D">
              <w:rPr>
                <w:spacing w:val="-6"/>
                <w:sz w:val="24"/>
                <w:szCs w:val="24"/>
              </w:rPr>
              <w:t xml:space="preserve"> </w:t>
            </w:r>
            <w:r w:rsidRPr="0021768D">
              <w:rPr>
                <w:sz w:val="24"/>
                <w:szCs w:val="24"/>
              </w:rPr>
              <w:t>прогнозирование</w:t>
            </w:r>
            <w:r w:rsidRPr="0021768D">
              <w:rPr>
                <w:spacing w:val="-7"/>
                <w:sz w:val="24"/>
                <w:szCs w:val="24"/>
              </w:rPr>
              <w:t xml:space="preserve"> </w:t>
            </w:r>
            <w:r w:rsidRPr="0021768D">
              <w:rPr>
                <w:sz w:val="24"/>
                <w:szCs w:val="24"/>
              </w:rPr>
              <w:t>возможных</w:t>
            </w:r>
            <w:r w:rsidRPr="0021768D">
              <w:rPr>
                <w:spacing w:val="-5"/>
                <w:sz w:val="24"/>
                <w:szCs w:val="24"/>
              </w:rPr>
              <w:t xml:space="preserve"> </w:t>
            </w:r>
            <w:r w:rsidRPr="0021768D">
              <w:rPr>
                <w:sz w:val="24"/>
                <w:szCs w:val="24"/>
              </w:rPr>
              <w:t>ошибок</w:t>
            </w:r>
            <w:r w:rsidRPr="0021768D">
              <w:rPr>
                <w:spacing w:val="-67"/>
                <w:sz w:val="24"/>
                <w:szCs w:val="24"/>
              </w:rPr>
              <w:t xml:space="preserve"> </w:t>
            </w:r>
            <w:r w:rsidRPr="0021768D">
              <w:rPr>
                <w:sz w:val="24"/>
                <w:szCs w:val="24"/>
              </w:rPr>
              <w:t>в</w:t>
            </w:r>
            <w:r w:rsidRPr="0021768D">
              <w:rPr>
                <w:spacing w:val="-4"/>
                <w:sz w:val="24"/>
                <w:szCs w:val="24"/>
              </w:rPr>
              <w:t xml:space="preserve"> </w:t>
            </w:r>
            <w:r w:rsidRPr="0021768D">
              <w:rPr>
                <w:sz w:val="24"/>
                <w:szCs w:val="24"/>
              </w:rPr>
              <w:t>вычислениях</w:t>
            </w:r>
            <w:r w:rsidRPr="0021768D">
              <w:rPr>
                <w:spacing w:val="-3"/>
                <w:sz w:val="24"/>
                <w:szCs w:val="24"/>
              </w:rPr>
              <w:t xml:space="preserve"> </w:t>
            </w:r>
            <w:r w:rsidRPr="0021768D">
              <w:rPr>
                <w:sz w:val="24"/>
                <w:szCs w:val="24"/>
              </w:rPr>
              <w:t>по алгоритму,</w:t>
            </w:r>
            <w:r w:rsidRPr="0021768D">
              <w:rPr>
                <w:spacing w:val="-2"/>
                <w:sz w:val="24"/>
                <w:szCs w:val="24"/>
              </w:rPr>
              <w:t xml:space="preserve"> </w:t>
            </w:r>
            <w:r w:rsidRPr="0021768D">
              <w:rPr>
                <w:sz w:val="24"/>
                <w:szCs w:val="24"/>
              </w:rPr>
              <w:t>при</w:t>
            </w:r>
            <w:r w:rsidRPr="0021768D">
              <w:rPr>
                <w:spacing w:val="2"/>
                <w:sz w:val="24"/>
                <w:szCs w:val="24"/>
              </w:rPr>
              <w:t xml:space="preserve"> </w:t>
            </w:r>
            <w:r w:rsidRPr="0021768D">
              <w:rPr>
                <w:sz w:val="24"/>
                <w:szCs w:val="24"/>
              </w:rPr>
              <w:t>нахождении</w:t>
            </w:r>
          </w:p>
          <w:p w:rsidR="00D60EF1" w:rsidRPr="0021768D" w:rsidRDefault="00D60EF1" w:rsidP="00670046">
            <w:pPr>
              <w:pStyle w:val="TableParagraph"/>
              <w:spacing w:line="259" w:lineRule="auto"/>
              <w:ind w:left="0"/>
              <w:rPr>
                <w:sz w:val="24"/>
                <w:szCs w:val="24"/>
              </w:rPr>
            </w:pPr>
            <w:r w:rsidRPr="0021768D">
              <w:rPr>
                <w:sz w:val="24"/>
                <w:szCs w:val="24"/>
              </w:rPr>
              <w:t>неизвестного компонента арифметического</w:t>
            </w:r>
            <w:r w:rsidRPr="0021768D">
              <w:rPr>
                <w:spacing w:val="-67"/>
                <w:sz w:val="24"/>
                <w:szCs w:val="24"/>
              </w:rPr>
              <w:t xml:space="preserve"> </w:t>
            </w:r>
            <w:r w:rsidRPr="0021768D">
              <w:rPr>
                <w:sz w:val="24"/>
                <w:szCs w:val="24"/>
              </w:rPr>
              <w:t>действия.</w:t>
            </w:r>
          </w:p>
          <w:p w:rsidR="00D60EF1" w:rsidRPr="0021768D" w:rsidRDefault="00D60EF1" w:rsidP="00670046">
            <w:pPr>
              <w:pStyle w:val="TableParagraph"/>
              <w:spacing w:line="256" w:lineRule="auto"/>
              <w:ind w:left="0"/>
              <w:rPr>
                <w:sz w:val="24"/>
                <w:szCs w:val="24"/>
              </w:rPr>
            </w:pPr>
            <w:r w:rsidRPr="0021768D">
              <w:rPr>
                <w:sz w:val="24"/>
                <w:szCs w:val="24"/>
              </w:rPr>
              <w:t>Задания</w:t>
            </w:r>
            <w:r w:rsidRPr="0021768D">
              <w:rPr>
                <w:spacing w:val="-3"/>
                <w:sz w:val="24"/>
                <w:szCs w:val="24"/>
              </w:rPr>
              <w:t xml:space="preserve"> </w:t>
            </w:r>
            <w:r w:rsidRPr="0021768D">
              <w:rPr>
                <w:sz w:val="24"/>
                <w:szCs w:val="24"/>
              </w:rPr>
              <w:t>на</w:t>
            </w:r>
            <w:r w:rsidRPr="0021768D">
              <w:rPr>
                <w:spacing w:val="-3"/>
                <w:sz w:val="24"/>
                <w:szCs w:val="24"/>
              </w:rPr>
              <w:t xml:space="preserve"> </w:t>
            </w:r>
            <w:r w:rsidRPr="0021768D">
              <w:rPr>
                <w:sz w:val="24"/>
                <w:szCs w:val="24"/>
              </w:rPr>
              <w:t>проведение</w:t>
            </w:r>
            <w:r w:rsidRPr="0021768D">
              <w:rPr>
                <w:spacing w:val="-3"/>
                <w:sz w:val="24"/>
                <w:szCs w:val="24"/>
              </w:rPr>
              <w:t xml:space="preserve"> </w:t>
            </w:r>
            <w:r w:rsidRPr="0021768D">
              <w:rPr>
                <w:sz w:val="24"/>
                <w:szCs w:val="24"/>
              </w:rPr>
              <w:t>контроля</w:t>
            </w:r>
            <w:r w:rsidRPr="0021768D">
              <w:rPr>
                <w:spacing w:val="-6"/>
                <w:sz w:val="24"/>
                <w:szCs w:val="24"/>
              </w:rPr>
              <w:t xml:space="preserve"> </w:t>
            </w:r>
            <w:r w:rsidRPr="0021768D">
              <w:rPr>
                <w:sz w:val="24"/>
                <w:szCs w:val="24"/>
              </w:rPr>
              <w:t>и</w:t>
            </w:r>
            <w:r w:rsidRPr="0021768D">
              <w:rPr>
                <w:spacing w:val="-3"/>
                <w:sz w:val="24"/>
                <w:szCs w:val="24"/>
              </w:rPr>
              <w:t xml:space="preserve"> </w:t>
            </w:r>
            <w:r w:rsidRPr="0021768D">
              <w:rPr>
                <w:sz w:val="24"/>
                <w:szCs w:val="24"/>
              </w:rPr>
              <w:t>самоконтроля.</w:t>
            </w:r>
            <w:r w:rsidRPr="0021768D">
              <w:rPr>
                <w:spacing w:val="-67"/>
                <w:sz w:val="24"/>
                <w:szCs w:val="24"/>
              </w:rPr>
              <w:t xml:space="preserve"> </w:t>
            </w:r>
            <w:r w:rsidRPr="0021768D">
              <w:rPr>
                <w:sz w:val="24"/>
                <w:szCs w:val="24"/>
              </w:rPr>
              <w:t>Самостоятельное</w:t>
            </w:r>
            <w:r w:rsidRPr="0021768D">
              <w:rPr>
                <w:spacing w:val="-2"/>
                <w:sz w:val="24"/>
                <w:szCs w:val="24"/>
              </w:rPr>
              <w:t xml:space="preserve"> </w:t>
            </w:r>
            <w:r w:rsidRPr="0021768D">
              <w:rPr>
                <w:sz w:val="24"/>
                <w:szCs w:val="24"/>
              </w:rPr>
              <w:t>применение</w:t>
            </w:r>
            <w:r w:rsidRPr="0021768D">
              <w:rPr>
                <w:spacing w:val="-1"/>
                <w:sz w:val="24"/>
                <w:szCs w:val="24"/>
              </w:rPr>
              <w:t xml:space="preserve"> </w:t>
            </w:r>
            <w:r w:rsidRPr="0021768D">
              <w:rPr>
                <w:sz w:val="24"/>
                <w:szCs w:val="24"/>
              </w:rPr>
              <w:t>приёмов</w:t>
            </w:r>
            <w:r w:rsidRPr="0021768D">
              <w:rPr>
                <w:spacing w:val="-3"/>
                <w:sz w:val="24"/>
                <w:szCs w:val="24"/>
              </w:rPr>
              <w:t xml:space="preserve"> </w:t>
            </w:r>
            <w:r w:rsidRPr="0021768D">
              <w:rPr>
                <w:sz w:val="24"/>
                <w:szCs w:val="24"/>
              </w:rPr>
              <w:t>устных</w:t>
            </w:r>
          </w:p>
          <w:p w:rsidR="00D60EF1" w:rsidRPr="0021768D" w:rsidRDefault="00D60EF1" w:rsidP="00670046">
            <w:pPr>
              <w:pStyle w:val="TableParagraph"/>
              <w:spacing w:line="259" w:lineRule="auto"/>
              <w:ind w:left="0"/>
              <w:rPr>
                <w:sz w:val="24"/>
                <w:szCs w:val="24"/>
              </w:rPr>
            </w:pPr>
            <w:r w:rsidRPr="0021768D">
              <w:rPr>
                <w:sz w:val="24"/>
                <w:szCs w:val="24"/>
              </w:rPr>
              <w:t>вычислений,</w:t>
            </w:r>
            <w:r w:rsidRPr="0021768D">
              <w:rPr>
                <w:spacing w:val="-6"/>
                <w:sz w:val="24"/>
                <w:szCs w:val="24"/>
              </w:rPr>
              <w:t xml:space="preserve"> </w:t>
            </w:r>
            <w:r w:rsidRPr="0021768D">
              <w:rPr>
                <w:sz w:val="24"/>
                <w:szCs w:val="24"/>
              </w:rPr>
              <w:t>основанных</w:t>
            </w:r>
            <w:r w:rsidRPr="0021768D">
              <w:rPr>
                <w:spacing w:val="-5"/>
                <w:sz w:val="24"/>
                <w:szCs w:val="24"/>
              </w:rPr>
              <w:t xml:space="preserve"> </w:t>
            </w:r>
            <w:r w:rsidRPr="0021768D">
              <w:rPr>
                <w:sz w:val="24"/>
                <w:szCs w:val="24"/>
              </w:rPr>
              <w:t>на</w:t>
            </w:r>
            <w:r w:rsidRPr="0021768D">
              <w:rPr>
                <w:spacing w:val="-2"/>
                <w:sz w:val="24"/>
                <w:szCs w:val="24"/>
              </w:rPr>
              <w:t xml:space="preserve"> </w:t>
            </w:r>
            <w:r w:rsidRPr="0021768D">
              <w:rPr>
                <w:sz w:val="24"/>
                <w:szCs w:val="24"/>
              </w:rPr>
              <w:t>знании</w:t>
            </w:r>
            <w:r w:rsidRPr="0021768D">
              <w:rPr>
                <w:spacing w:val="-2"/>
                <w:sz w:val="24"/>
                <w:szCs w:val="24"/>
              </w:rPr>
              <w:t xml:space="preserve"> </w:t>
            </w:r>
            <w:proofErr w:type="spellStart"/>
            <w:r w:rsidRPr="0021768D">
              <w:rPr>
                <w:sz w:val="24"/>
                <w:szCs w:val="24"/>
              </w:rPr>
              <w:t>свойстварифметических</w:t>
            </w:r>
            <w:proofErr w:type="spellEnd"/>
            <w:r w:rsidRPr="0021768D">
              <w:rPr>
                <w:sz w:val="24"/>
                <w:szCs w:val="24"/>
              </w:rPr>
              <w:t xml:space="preserve"> действий и состава числа.</w:t>
            </w:r>
            <w:r w:rsidRPr="0021768D">
              <w:rPr>
                <w:spacing w:val="1"/>
                <w:sz w:val="24"/>
                <w:szCs w:val="24"/>
              </w:rPr>
              <w:t xml:space="preserve"> </w:t>
            </w:r>
            <w:r w:rsidRPr="0021768D">
              <w:rPr>
                <w:sz w:val="24"/>
                <w:szCs w:val="24"/>
              </w:rPr>
              <w:t>Практические работы: выполнение сложения и</w:t>
            </w:r>
            <w:r w:rsidRPr="0021768D">
              <w:rPr>
                <w:spacing w:val="-68"/>
                <w:sz w:val="24"/>
                <w:szCs w:val="24"/>
              </w:rPr>
              <w:t xml:space="preserve"> </w:t>
            </w:r>
            <w:r w:rsidRPr="0021768D">
              <w:rPr>
                <w:sz w:val="24"/>
                <w:szCs w:val="24"/>
              </w:rPr>
              <w:t>вычитания</w:t>
            </w:r>
            <w:r w:rsidRPr="0021768D">
              <w:rPr>
                <w:spacing w:val="-2"/>
                <w:sz w:val="24"/>
                <w:szCs w:val="24"/>
              </w:rPr>
              <w:t xml:space="preserve"> </w:t>
            </w:r>
            <w:r w:rsidRPr="0021768D">
              <w:rPr>
                <w:sz w:val="24"/>
                <w:szCs w:val="24"/>
              </w:rPr>
              <w:t>по алгоритму</w:t>
            </w:r>
            <w:r w:rsidRPr="0021768D">
              <w:rPr>
                <w:spacing w:val="-1"/>
                <w:sz w:val="24"/>
                <w:szCs w:val="24"/>
              </w:rPr>
              <w:t xml:space="preserve"> </w:t>
            </w:r>
            <w:r w:rsidRPr="0021768D">
              <w:rPr>
                <w:sz w:val="24"/>
                <w:szCs w:val="24"/>
              </w:rPr>
              <w:t>в</w:t>
            </w:r>
            <w:r w:rsidRPr="0021768D">
              <w:rPr>
                <w:spacing w:val="-6"/>
                <w:sz w:val="24"/>
                <w:szCs w:val="24"/>
              </w:rPr>
              <w:t xml:space="preserve"> </w:t>
            </w:r>
            <w:r w:rsidRPr="0021768D">
              <w:rPr>
                <w:sz w:val="24"/>
                <w:szCs w:val="24"/>
              </w:rPr>
              <w:t>пределах 100</w:t>
            </w:r>
            <w:r w:rsidRPr="0021768D">
              <w:rPr>
                <w:spacing w:val="-2"/>
                <w:sz w:val="24"/>
                <w:szCs w:val="24"/>
              </w:rPr>
              <w:t xml:space="preserve"> </w:t>
            </w:r>
            <w:r w:rsidRPr="0021768D">
              <w:rPr>
                <w:sz w:val="24"/>
                <w:szCs w:val="24"/>
              </w:rPr>
              <w:t>000;</w:t>
            </w:r>
          </w:p>
          <w:p w:rsidR="00D60EF1" w:rsidRPr="0021768D" w:rsidRDefault="00D60EF1" w:rsidP="00670046">
            <w:pPr>
              <w:pStyle w:val="TableParagraph"/>
              <w:spacing w:line="259" w:lineRule="auto"/>
              <w:ind w:left="0"/>
              <w:rPr>
                <w:sz w:val="24"/>
                <w:szCs w:val="24"/>
              </w:rPr>
            </w:pPr>
            <w:r w:rsidRPr="0021768D">
              <w:rPr>
                <w:sz w:val="24"/>
                <w:szCs w:val="24"/>
              </w:rPr>
              <w:t>выполнение</w:t>
            </w:r>
            <w:r w:rsidRPr="0021768D">
              <w:rPr>
                <w:spacing w:val="-3"/>
                <w:sz w:val="24"/>
                <w:szCs w:val="24"/>
              </w:rPr>
              <w:t xml:space="preserve"> </w:t>
            </w:r>
            <w:r w:rsidRPr="0021768D">
              <w:rPr>
                <w:sz w:val="24"/>
                <w:szCs w:val="24"/>
              </w:rPr>
              <w:t>умножения</w:t>
            </w:r>
            <w:r w:rsidRPr="0021768D">
              <w:rPr>
                <w:spacing w:val="-5"/>
                <w:sz w:val="24"/>
                <w:szCs w:val="24"/>
              </w:rPr>
              <w:t xml:space="preserve"> </w:t>
            </w:r>
            <w:r w:rsidRPr="0021768D">
              <w:rPr>
                <w:sz w:val="24"/>
                <w:szCs w:val="24"/>
              </w:rPr>
              <w:t>и</w:t>
            </w:r>
            <w:r w:rsidRPr="0021768D">
              <w:rPr>
                <w:spacing w:val="-3"/>
                <w:sz w:val="24"/>
                <w:szCs w:val="24"/>
              </w:rPr>
              <w:t xml:space="preserve"> </w:t>
            </w:r>
            <w:r w:rsidRPr="0021768D">
              <w:rPr>
                <w:sz w:val="24"/>
                <w:szCs w:val="24"/>
              </w:rPr>
              <w:t>деления.</w:t>
            </w:r>
            <w:r w:rsidRPr="0021768D">
              <w:rPr>
                <w:spacing w:val="-2"/>
                <w:sz w:val="24"/>
                <w:szCs w:val="24"/>
              </w:rPr>
              <w:t xml:space="preserve"> </w:t>
            </w:r>
            <w:r w:rsidRPr="0021768D">
              <w:rPr>
                <w:sz w:val="24"/>
                <w:szCs w:val="24"/>
              </w:rPr>
              <w:t>Умножение</w:t>
            </w:r>
            <w:r w:rsidRPr="0021768D">
              <w:rPr>
                <w:spacing w:val="-3"/>
                <w:sz w:val="24"/>
                <w:szCs w:val="24"/>
              </w:rPr>
              <w:t xml:space="preserve"> </w:t>
            </w:r>
            <w:r w:rsidRPr="0021768D">
              <w:rPr>
                <w:sz w:val="24"/>
                <w:szCs w:val="24"/>
              </w:rPr>
              <w:t>и</w:t>
            </w:r>
            <w:r w:rsidRPr="0021768D">
              <w:rPr>
                <w:spacing w:val="-67"/>
                <w:sz w:val="24"/>
                <w:szCs w:val="24"/>
              </w:rPr>
              <w:t xml:space="preserve"> </w:t>
            </w:r>
            <w:r w:rsidRPr="0021768D">
              <w:rPr>
                <w:sz w:val="24"/>
                <w:szCs w:val="24"/>
              </w:rPr>
              <w:t>деление круглых чисел (в том числе на 10, 100,</w:t>
            </w:r>
            <w:r w:rsidRPr="0021768D">
              <w:rPr>
                <w:spacing w:val="1"/>
                <w:sz w:val="24"/>
                <w:szCs w:val="24"/>
              </w:rPr>
              <w:t xml:space="preserve"> </w:t>
            </w:r>
            <w:r w:rsidRPr="0021768D">
              <w:rPr>
                <w:sz w:val="24"/>
                <w:szCs w:val="24"/>
              </w:rPr>
              <w:t>1000). Наблюдение: примеры рациональных</w:t>
            </w:r>
            <w:r w:rsidRPr="0021768D">
              <w:rPr>
                <w:spacing w:val="1"/>
                <w:sz w:val="24"/>
                <w:szCs w:val="24"/>
              </w:rPr>
              <w:t xml:space="preserve"> </w:t>
            </w:r>
            <w:r w:rsidRPr="0021768D">
              <w:rPr>
                <w:sz w:val="24"/>
                <w:szCs w:val="24"/>
              </w:rPr>
              <w:t>вычислений.</w:t>
            </w:r>
            <w:r w:rsidRPr="0021768D">
              <w:rPr>
                <w:spacing w:val="-5"/>
                <w:sz w:val="24"/>
                <w:szCs w:val="24"/>
              </w:rPr>
              <w:t xml:space="preserve"> </w:t>
            </w:r>
            <w:r w:rsidRPr="0021768D">
              <w:rPr>
                <w:sz w:val="24"/>
                <w:szCs w:val="24"/>
              </w:rPr>
              <w:t>Использование свойств</w:t>
            </w:r>
          </w:p>
          <w:p w:rsidR="00D60EF1" w:rsidRPr="0021768D" w:rsidRDefault="00D60EF1" w:rsidP="00670046">
            <w:pPr>
              <w:pStyle w:val="TableParagraph"/>
              <w:spacing w:line="321" w:lineRule="exact"/>
              <w:ind w:left="0"/>
              <w:rPr>
                <w:sz w:val="24"/>
                <w:szCs w:val="24"/>
              </w:rPr>
            </w:pPr>
            <w:r w:rsidRPr="0021768D">
              <w:rPr>
                <w:sz w:val="24"/>
                <w:szCs w:val="24"/>
              </w:rPr>
              <w:t>арифметических</w:t>
            </w:r>
            <w:r w:rsidRPr="0021768D">
              <w:rPr>
                <w:spacing w:val="-4"/>
                <w:sz w:val="24"/>
                <w:szCs w:val="24"/>
              </w:rPr>
              <w:t xml:space="preserve"> </w:t>
            </w:r>
            <w:r w:rsidRPr="0021768D">
              <w:rPr>
                <w:sz w:val="24"/>
                <w:szCs w:val="24"/>
              </w:rPr>
              <w:t>действий</w:t>
            </w:r>
            <w:r w:rsidRPr="0021768D">
              <w:rPr>
                <w:spacing w:val="-1"/>
                <w:sz w:val="24"/>
                <w:szCs w:val="24"/>
              </w:rPr>
              <w:t xml:space="preserve"> </w:t>
            </w:r>
            <w:r w:rsidRPr="0021768D">
              <w:rPr>
                <w:sz w:val="24"/>
                <w:szCs w:val="24"/>
              </w:rPr>
              <w:t>для</w:t>
            </w:r>
            <w:r w:rsidRPr="0021768D">
              <w:rPr>
                <w:spacing w:val="-4"/>
                <w:sz w:val="24"/>
                <w:szCs w:val="24"/>
              </w:rPr>
              <w:t xml:space="preserve"> </w:t>
            </w:r>
            <w:r w:rsidRPr="0021768D">
              <w:rPr>
                <w:sz w:val="24"/>
                <w:szCs w:val="24"/>
              </w:rPr>
              <w:t>удобства</w:t>
            </w:r>
            <w:r w:rsidRPr="0021768D">
              <w:rPr>
                <w:spacing w:val="-4"/>
                <w:sz w:val="24"/>
                <w:szCs w:val="24"/>
              </w:rPr>
              <w:t xml:space="preserve"> </w:t>
            </w:r>
            <w:r w:rsidRPr="0021768D">
              <w:rPr>
                <w:sz w:val="24"/>
                <w:szCs w:val="24"/>
              </w:rPr>
              <w:t>вычислений.</w:t>
            </w:r>
          </w:p>
          <w:p w:rsidR="00D60EF1" w:rsidRPr="0021768D" w:rsidRDefault="00D60EF1" w:rsidP="00670046">
            <w:pPr>
              <w:pStyle w:val="TableParagraph"/>
              <w:ind w:left="0"/>
              <w:jc w:val="both"/>
              <w:rPr>
                <w:sz w:val="24"/>
                <w:szCs w:val="24"/>
              </w:rPr>
            </w:pPr>
            <w:r w:rsidRPr="0021768D">
              <w:rPr>
                <w:sz w:val="24"/>
                <w:szCs w:val="24"/>
              </w:rPr>
              <w:t>Работа</w:t>
            </w:r>
            <w:r w:rsidRPr="0021768D">
              <w:rPr>
                <w:spacing w:val="-4"/>
                <w:sz w:val="24"/>
                <w:szCs w:val="24"/>
              </w:rPr>
              <w:t xml:space="preserve"> </w:t>
            </w:r>
            <w:r w:rsidRPr="0021768D">
              <w:rPr>
                <w:sz w:val="24"/>
                <w:szCs w:val="24"/>
              </w:rPr>
              <w:t>в</w:t>
            </w:r>
            <w:r w:rsidRPr="0021768D">
              <w:rPr>
                <w:spacing w:val="-5"/>
                <w:sz w:val="24"/>
                <w:szCs w:val="24"/>
              </w:rPr>
              <w:t xml:space="preserve"> </w:t>
            </w:r>
            <w:r w:rsidRPr="0021768D">
              <w:rPr>
                <w:sz w:val="24"/>
                <w:szCs w:val="24"/>
              </w:rPr>
              <w:t>парах/группах:</w:t>
            </w:r>
            <w:r w:rsidRPr="0021768D">
              <w:rPr>
                <w:spacing w:val="-3"/>
                <w:sz w:val="24"/>
                <w:szCs w:val="24"/>
              </w:rPr>
              <w:t xml:space="preserve"> </w:t>
            </w:r>
            <w:r w:rsidRPr="0021768D">
              <w:rPr>
                <w:sz w:val="24"/>
                <w:szCs w:val="24"/>
              </w:rPr>
              <w:t>применение</w:t>
            </w:r>
            <w:r w:rsidRPr="0021768D">
              <w:rPr>
                <w:spacing w:val="-6"/>
                <w:sz w:val="24"/>
                <w:szCs w:val="24"/>
              </w:rPr>
              <w:t xml:space="preserve"> </w:t>
            </w:r>
            <w:r w:rsidRPr="0021768D">
              <w:rPr>
                <w:sz w:val="24"/>
                <w:szCs w:val="24"/>
              </w:rPr>
              <w:lastRenderedPageBreak/>
              <w:t>разных</w:t>
            </w:r>
          </w:p>
          <w:p w:rsidR="00D60EF1" w:rsidRPr="0021768D" w:rsidRDefault="00D60EF1" w:rsidP="00670046">
            <w:pPr>
              <w:pStyle w:val="TableParagraph"/>
              <w:ind w:left="0"/>
              <w:rPr>
                <w:sz w:val="24"/>
                <w:szCs w:val="24"/>
              </w:rPr>
            </w:pPr>
            <w:r w:rsidRPr="0021768D">
              <w:rPr>
                <w:sz w:val="24"/>
                <w:szCs w:val="24"/>
              </w:rPr>
              <w:t>способов проверки правильности вычислений;</w:t>
            </w:r>
            <w:r w:rsidRPr="0021768D">
              <w:rPr>
                <w:spacing w:val="-67"/>
                <w:sz w:val="24"/>
                <w:szCs w:val="24"/>
              </w:rPr>
              <w:t xml:space="preserve"> </w:t>
            </w:r>
            <w:r w:rsidRPr="0021768D">
              <w:rPr>
                <w:sz w:val="24"/>
                <w:szCs w:val="24"/>
              </w:rPr>
              <w:t>использование калькулятора для практических</w:t>
            </w:r>
            <w:r w:rsidRPr="0021768D">
              <w:rPr>
                <w:spacing w:val="-67"/>
                <w:sz w:val="24"/>
                <w:szCs w:val="24"/>
              </w:rPr>
              <w:t xml:space="preserve"> </w:t>
            </w:r>
            <w:r w:rsidRPr="0021768D">
              <w:rPr>
                <w:sz w:val="24"/>
                <w:szCs w:val="24"/>
              </w:rPr>
              <w:t>расчётов</w:t>
            </w:r>
          </w:p>
        </w:tc>
        <w:tc>
          <w:tcPr>
            <w:tcW w:w="2126" w:type="dxa"/>
          </w:tcPr>
          <w:p w:rsidR="00D60EF1" w:rsidRPr="0021768D" w:rsidRDefault="0021768D" w:rsidP="00670046">
            <w:pPr>
              <w:adjustRightInd w:val="0"/>
              <w:rPr>
                <w:rFonts w:eastAsia="Calibri"/>
                <w:color w:val="0563C1"/>
                <w:sz w:val="24"/>
                <w:szCs w:val="24"/>
                <w:u w:val="single"/>
              </w:rPr>
            </w:pPr>
            <w:hyperlink r:id="rId60" w:history="1">
              <w:r w:rsidR="00D60EF1" w:rsidRPr="0021768D">
                <w:rPr>
                  <w:rFonts w:eastAsia="Calibri"/>
                  <w:color w:val="0563C1"/>
                  <w:sz w:val="24"/>
                  <w:szCs w:val="24"/>
                  <w:u w:val="single"/>
                </w:rPr>
                <w:t>https://resh.edu.ru</w:t>
              </w:r>
            </w:hyperlink>
          </w:p>
          <w:p w:rsidR="00D60EF1" w:rsidRPr="0021768D" w:rsidRDefault="0021768D" w:rsidP="00670046">
            <w:pPr>
              <w:adjustRightInd w:val="0"/>
              <w:rPr>
                <w:rFonts w:eastAsia="Calibri"/>
                <w:color w:val="000000"/>
                <w:sz w:val="24"/>
                <w:szCs w:val="24"/>
              </w:rPr>
            </w:pPr>
            <w:hyperlink r:id="rId61" w:history="1">
              <w:r w:rsidR="00D60EF1" w:rsidRPr="0021768D">
                <w:rPr>
                  <w:rFonts w:eastAsia="Calibri"/>
                  <w:color w:val="0563C1"/>
                  <w:sz w:val="24"/>
                  <w:szCs w:val="24"/>
                  <w:u w:val="single"/>
                </w:rPr>
                <w:t>https://uchi.ru</w:t>
              </w:r>
            </w:hyperlink>
          </w:p>
          <w:p w:rsidR="00D60EF1" w:rsidRPr="0021768D" w:rsidRDefault="0021768D" w:rsidP="00670046">
            <w:pPr>
              <w:pStyle w:val="TableParagraph"/>
              <w:ind w:left="0"/>
              <w:rPr>
                <w:sz w:val="24"/>
                <w:szCs w:val="24"/>
              </w:rPr>
            </w:pPr>
            <w:hyperlink r:id="rId62" w:history="1">
              <w:r w:rsidR="00D60EF1" w:rsidRPr="0021768D">
                <w:rPr>
                  <w:rFonts w:eastAsia="Calibri"/>
                  <w:color w:val="0000FF"/>
                  <w:sz w:val="24"/>
                  <w:szCs w:val="24"/>
                  <w:u w:val="single"/>
                </w:rPr>
                <w:t>https://www.yaklass.ru</w:t>
              </w:r>
            </w:hyperlink>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lastRenderedPageBreak/>
              <w:t>2.2</w:t>
            </w:r>
          </w:p>
        </w:tc>
        <w:tc>
          <w:tcPr>
            <w:tcW w:w="2410" w:type="dxa"/>
          </w:tcPr>
          <w:p w:rsidR="00D60EF1" w:rsidRPr="0021768D" w:rsidRDefault="00D60EF1" w:rsidP="00670046">
            <w:pPr>
              <w:pStyle w:val="TableParagraph"/>
              <w:ind w:left="0"/>
              <w:rPr>
                <w:b/>
                <w:sz w:val="24"/>
                <w:szCs w:val="24"/>
              </w:rPr>
            </w:pPr>
            <w:r w:rsidRPr="0021768D">
              <w:rPr>
                <w:sz w:val="24"/>
                <w:szCs w:val="24"/>
              </w:rPr>
              <w:t xml:space="preserve">Числовые выражения.  </w:t>
            </w:r>
          </w:p>
        </w:tc>
        <w:tc>
          <w:tcPr>
            <w:tcW w:w="1134" w:type="dxa"/>
          </w:tcPr>
          <w:p w:rsidR="00D60EF1" w:rsidRPr="0021768D" w:rsidRDefault="00D60EF1" w:rsidP="00670046">
            <w:pPr>
              <w:pStyle w:val="TableParagraph"/>
              <w:ind w:left="0"/>
              <w:rPr>
                <w:sz w:val="24"/>
                <w:szCs w:val="24"/>
              </w:rPr>
            </w:pPr>
            <w:r w:rsidRPr="0021768D">
              <w:rPr>
                <w:sz w:val="24"/>
                <w:szCs w:val="24"/>
              </w:rPr>
              <w:t>12</w:t>
            </w:r>
          </w:p>
        </w:tc>
        <w:tc>
          <w:tcPr>
            <w:tcW w:w="1134" w:type="dxa"/>
          </w:tcPr>
          <w:p w:rsidR="00D60EF1" w:rsidRPr="0021768D" w:rsidRDefault="00D60EF1" w:rsidP="00670046">
            <w:pPr>
              <w:pStyle w:val="TableParagraph"/>
              <w:ind w:left="0"/>
              <w:rPr>
                <w:sz w:val="24"/>
                <w:szCs w:val="24"/>
              </w:rPr>
            </w:pPr>
          </w:p>
        </w:tc>
        <w:tc>
          <w:tcPr>
            <w:tcW w:w="1134" w:type="dxa"/>
          </w:tcPr>
          <w:p w:rsidR="00D60EF1" w:rsidRPr="0021768D" w:rsidRDefault="00D60EF1" w:rsidP="00670046">
            <w:pPr>
              <w:pStyle w:val="TableParagraph"/>
              <w:ind w:left="0"/>
              <w:rPr>
                <w:sz w:val="24"/>
                <w:szCs w:val="24"/>
              </w:rPr>
            </w:pPr>
            <w:r w:rsidRPr="0021768D">
              <w:rPr>
                <w:sz w:val="24"/>
                <w:szCs w:val="24"/>
              </w:rPr>
              <w:t>1</w:t>
            </w:r>
          </w:p>
        </w:tc>
        <w:tc>
          <w:tcPr>
            <w:tcW w:w="2552" w:type="dxa"/>
            <w:gridSpan w:val="2"/>
            <w:tcBorders>
              <w:top w:val="single" w:sz="6" w:space="0" w:color="000000"/>
            </w:tcBorders>
          </w:tcPr>
          <w:p w:rsidR="00D60EF1" w:rsidRPr="0021768D" w:rsidRDefault="00D60EF1" w:rsidP="00670046">
            <w:pPr>
              <w:pStyle w:val="TableParagraph"/>
              <w:spacing w:line="320" w:lineRule="exact"/>
              <w:ind w:left="0"/>
              <w:rPr>
                <w:sz w:val="24"/>
                <w:szCs w:val="24"/>
              </w:rPr>
            </w:pPr>
            <w:r w:rsidRPr="0021768D">
              <w:rPr>
                <w:sz w:val="24"/>
                <w:szCs w:val="24"/>
              </w:rPr>
              <w:t>Поиск</w:t>
            </w:r>
            <w:r w:rsidRPr="0021768D">
              <w:rPr>
                <w:spacing w:val="-3"/>
                <w:sz w:val="24"/>
                <w:szCs w:val="24"/>
              </w:rPr>
              <w:t xml:space="preserve"> </w:t>
            </w:r>
            <w:r w:rsidRPr="0021768D">
              <w:rPr>
                <w:sz w:val="24"/>
                <w:szCs w:val="24"/>
              </w:rPr>
              <w:t>значения</w:t>
            </w:r>
          </w:p>
          <w:p w:rsidR="00D60EF1" w:rsidRPr="0021768D" w:rsidRDefault="00D60EF1" w:rsidP="00670046">
            <w:pPr>
              <w:pStyle w:val="TableParagraph"/>
              <w:spacing w:line="256" w:lineRule="auto"/>
              <w:ind w:left="0"/>
              <w:rPr>
                <w:sz w:val="24"/>
                <w:szCs w:val="24"/>
              </w:rPr>
            </w:pPr>
            <w:r w:rsidRPr="0021768D">
              <w:rPr>
                <w:sz w:val="24"/>
                <w:szCs w:val="24"/>
              </w:rPr>
              <w:t>числового выражения,</w:t>
            </w:r>
            <w:r w:rsidRPr="0021768D">
              <w:rPr>
                <w:spacing w:val="-67"/>
                <w:sz w:val="24"/>
                <w:szCs w:val="24"/>
              </w:rPr>
              <w:t xml:space="preserve"> </w:t>
            </w:r>
            <w:r w:rsidRPr="0021768D">
              <w:rPr>
                <w:sz w:val="24"/>
                <w:szCs w:val="24"/>
              </w:rPr>
              <w:t>содержащего</w:t>
            </w:r>
          </w:p>
          <w:p w:rsidR="00D60EF1" w:rsidRPr="0021768D" w:rsidRDefault="00D60EF1" w:rsidP="00670046">
            <w:pPr>
              <w:pStyle w:val="TableParagraph"/>
              <w:spacing w:line="259" w:lineRule="auto"/>
              <w:ind w:left="0"/>
              <w:rPr>
                <w:sz w:val="24"/>
                <w:szCs w:val="24"/>
              </w:rPr>
            </w:pPr>
            <w:r w:rsidRPr="0021768D">
              <w:rPr>
                <w:sz w:val="24"/>
                <w:szCs w:val="24"/>
              </w:rPr>
              <w:t>несколько действий</w:t>
            </w:r>
            <w:r w:rsidRPr="0021768D">
              <w:rPr>
                <w:spacing w:val="-67"/>
                <w:sz w:val="24"/>
                <w:szCs w:val="24"/>
              </w:rPr>
              <w:t xml:space="preserve"> </w:t>
            </w:r>
            <w:r w:rsidRPr="0021768D">
              <w:rPr>
                <w:sz w:val="24"/>
                <w:szCs w:val="24"/>
              </w:rPr>
              <w:t>в</w:t>
            </w:r>
            <w:r w:rsidRPr="0021768D">
              <w:rPr>
                <w:spacing w:val="-4"/>
                <w:sz w:val="24"/>
                <w:szCs w:val="24"/>
              </w:rPr>
              <w:t xml:space="preserve"> </w:t>
            </w:r>
            <w:r w:rsidRPr="0021768D">
              <w:rPr>
                <w:sz w:val="24"/>
                <w:szCs w:val="24"/>
              </w:rPr>
              <w:t>пределах 100</w:t>
            </w:r>
            <w:r w:rsidRPr="0021768D">
              <w:rPr>
                <w:spacing w:val="-4"/>
                <w:sz w:val="24"/>
                <w:szCs w:val="24"/>
              </w:rPr>
              <w:t xml:space="preserve"> </w:t>
            </w:r>
            <w:r w:rsidRPr="0021768D">
              <w:rPr>
                <w:sz w:val="24"/>
                <w:szCs w:val="24"/>
              </w:rPr>
              <w:t>000.</w:t>
            </w:r>
          </w:p>
          <w:p w:rsidR="00D60EF1" w:rsidRPr="0021768D" w:rsidRDefault="00D60EF1" w:rsidP="00670046">
            <w:pPr>
              <w:pStyle w:val="TableParagraph"/>
              <w:spacing w:line="259" w:lineRule="auto"/>
              <w:ind w:left="0"/>
              <w:rPr>
                <w:sz w:val="24"/>
                <w:szCs w:val="24"/>
              </w:rPr>
            </w:pPr>
            <w:r w:rsidRPr="0021768D">
              <w:rPr>
                <w:sz w:val="24"/>
                <w:szCs w:val="24"/>
              </w:rPr>
              <w:t>Равенство, содержащее</w:t>
            </w:r>
            <w:r w:rsidRPr="0021768D">
              <w:rPr>
                <w:spacing w:val="-67"/>
                <w:sz w:val="24"/>
                <w:szCs w:val="24"/>
              </w:rPr>
              <w:t xml:space="preserve"> </w:t>
            </w:r>
            <w:r w:rsidRPr="0021768D">
              <w:rPr>
                <w:sz w:val="24"/>
                <w:szCs w:val="24"/>
              </w:rPr>
              <w:t>неизвестный</w:t>
            </w:r>
          </w:p>
          <w:p w:rsidR="00D60EF1" w:rsidRPr="0021768D" w:rsidRDefault="00D60EF1" w:rsidP="00670046">
            <w:pPr>
              <w:pStyle w:val="TableParagraph"/>
              <w:spacing w:line="321" w:lineRule="exact"/>
              <w:ind w:left="0"/>
              <w:rPr>
                <w:sz w:val="24"/>
                <w:szCs w:val="24"/>
              </w:rPr>
            </w:pPr>
            <w:r w:rsidRPr="0021768D">
              <w:rPr>
                <w:sz w:val="24"/>
                <w:szCs w:val="24"/>
              </w:rPr>
              <w:t>компонент</w:t>
            </w:r>
          </w:p>
          <w:p w:rsidR="00D60EF1" w:rsidRPr="0021768D" w:rsidRDefault="00D60EF1" w:rsidP="00670046">
            <w:pPr>
              <w:pStyle w:val="TableParagraph"/>
              <w:spacing w:line="259" w:lineRule="auto"/>
              <w:ind w:left="0"/>
              <w:jc w:val="both"/>
              <w:rPr>
                <w:sz w:val="24"/>
                <w:szCs w:val="24"/>
              </w:rPr>
            </w:pPr>
            <w:r w:rsidRPr="0021768D">
              <w:rPr>
                <w:sz w:val="24"/>
                <w:szCs w:val="24"/>
              </w:rPr>
              <w:t>арифметического</w:t>
            </w:r>
            <w:r w:rsidRPr="0021768D">
              <w:rPr>
                <w:spacing w:val="-68"/>
                <w:sz w:val="24"/>
                <w:szCs w:val="24"/>
              </w:rPr>
              <w:t xml:space="preserve"> </w:t>
            </w:r>
            <w:r w:rsidRPr="0021768D">
              <w:rPr>
                <w:sz w:val="24"/>
                <w:szCs w:val="24"/>
              </w:rPr>
              <w:t>действия: запись,</w:t>
            </w:r>
            <w:r w:rsidRPr="0021768D">
              <w:rPr>
                <w:spacing w:val="-67"/>
                <w:sz w:val="24"/>
                <w:szCs w:val="24"/>
              </w:rPr>
              <w:t xml:space="preserve"> </w:t>
            </w:r>
            <w:r w:rsidRPr="0021768D">
              <w:rPr>
                <w:sz w:val="24"/>
                <w:szCs w:val="24"/>
              </w:rPr>
              <w:t>нахождение</w:t>
            </w:r>
          </w:p>
          <w:p w:rsidR="00D60EF1" w:rsidRPr="0021768D" w:rsidRDefault="00D60EF1" w:rsidP="00670046">
            <w:pPr>
              <w:pStyle w:val="TableParagraph"/>
              <w:spacing w:line="320" w:lineRule="exact"/>
              <w:ind w:left="0"/>
              <w:rPr>
                <w:sz w:val="24"/>
                <w:szCs w:val="24"/>
              </w:rPr>
            </w:pPr>
            <w:r w:rsidRPr="0021768D">
              <w:rPr>
                <w:sz w:val="24"/>
                <w:szCs w:val="24"/>
              </w:rPr>
              <w:t>неизвестного</w:t>
            </w:r>
          </w:p>
          <w:p w:rsidR="00D60EF1" w:rsidRPr="0021768D" w:rsidRDefault="00D60EF1" w:rsidP="00670046">
            <w:pPr>
              <w:pStyle w:val="TableParagraph"/>
              <w:ind w:left="0"/>
              <w:rPr>
                <w:sz w:val="24"/>
                <w:szCs w:val="24"/>
              </w:rPr>
            </w:pPr>
            <w:r w:rsidRPr="0021768D">
              <w:rPr>
                <w:sz w:val="24"/>
                <w:szCs w:val="24"/>
              </w:rPr>
              <w:t>компонента</w:t>
            </w:r>
          </w:p>
        </w:tc>
        <w:tc>
          <w:tcPr>
            <w:tcW w:w="3969" w:type="dxa"/>
            <w:tcBorders>
              <w:top w:val="single" w:sz="6" w:space="0" w:color="000000"/>
            </w:tcBorders>
          </w:tcPr>
          <w:p w:rsidR="00D60EF1" w:rsidRPr="0021768D" w:rsidRDefault="00D60EF1" w:rsidP="00670046">
            <w:pPr>
              <w:pStyle w:val="TableParagraph"/>
              <w:spacing w:line="320" w:lineRule="exact"/>
              <w:ind w:left="0"/>
              <w:rPr>
                <w:sz w:val="24"/>
                <w:szCs w:val="24"/>
              </w:rPr>
            </w:pPr>
            <w:r w:rsidRPr="0021768D">
              <w:rPr>
                <w:sz w:val="24"/>
                <w:szCs w:val="24"/>
              </w:rPr>
              <w:t>Использование</w:t>
            </w:r>
            <w:r w:rsidRPr="0021768D">
              <w:rPr>
                <w:spacing w:val="-3"/>
                <w:sz w:val="24"/>
                <w:szCs w:val="24"/>
              </w:rPr>
              <w:t xml:space="preserve"> </w:t>
            </w:r>
            <w:r w:rsidRPr="0021768D">
              <w:rPr>
                <w:sz w:val="24"/>
                <w:szCs w:val="24"/>
              </w:rPr>
              <w:t>букв</w:t>
            </w:r>
            <w:r w:rsidRPr="0021768D">
              <w:rPr>
                <w:spacing w:val="-5"/>
                <w:sz w:val="24"/>
                <w:szCs w:val="24"/>
              </w:rPr>
              <w:t xml:space="preserve"> </w:t>
            </w:r>
            <w:r w:rsidRPr="0021768D">
              <w:rPr>
                <w:sz w:val="24"/>
                <w:szCs w:val="24"/>
              </w:rPr>
              <w:t>для</w:t>
            </w:r>
            <w:r w:rsidRPr="0021768D">
              <w:rPr>
                <w:spacing w:val="-2"/>
                <w:sz w:val="24"/>
                <w:szCs w:val="24"/>
              </w:rPr>
              <w:t xml:space="preserve"> </w:t>
            </w:r>
            <w:r w:rsidRPr="0021768D">
              <w:rPr>
                <w:sz w:val="24"/>
                <w:szCs w:val="24"/>
              </w:rPr>
              <w:t>обозначения</w:t>
            </w:r>
            <w:r w:rsidRPr="0021768D">
              <w:rPr>
                <w:spacing w:val="-2"/>
                <w:sz w:val="24"/>
                <w:szCs w:val="24"/>
              </w:rPr>
              <w:t xml:space="preserve"> </w:t>
            </w:r>
            <w:r w:rsidRPr="0021768D">
              <w:rPr>
                <w:sz w:val="24"/>
                <w:szCs w:val="24"/>
              </w:rPr>
              <w:t>чисел,</w:t>
            </w:r>
          </w:p>
          <w:p w:rsidR="00D60EF1" w:rsidRPr="0021768D" w:rsidRDefault="00D60EF1" w:rsidP="00670046">
            <w:pPr>
              <w:pStyle w:val="TableParagraph"/>
              <w:spacing w:line="259" w:lineRule="auto"/>
              <w:ind w:left="0"/>
              <w:rPr>
                <w:sz w:val="24"/>
                <w:szCs w:val="24"/>
              </w:rPr>
            </w:pPr>
            <w:r w:rsidRPr="0021768D">
              <w:rPr>
                <w:sz w:val="24"/>
                <w:szCs w:val="24"/>
              </w:rPr>
              <w:t>неизвестного компонента действия. Поиск значения</w:t>
            </w:r>
            <w:r w:rsidRPr="0021768D">
              <w:rPr>
                <w:spacing w:val="-67"/>
                <w:sz w:val="24"/>
                <w:szCs w:val="24"/>
              </w:rPr>
              <w:t xml:space="preserve"> </w:t>
            </w:r>
            <w:r w:rsidRPr="0021768D">
              <w:rPr>
                <w:sz w:val="24"/>
                <w:szCs w:val="24"/>
              </w:rPr>
              <w:t>числового выражения, содержащего 3–4 действия</w:t>
            </w:r>
            <w:r w:rsidRPr="0021768D">
              <w:rPr>
                <w:spacing w:val="1"/>
                <w:sz w:val="24"/>
                <w:szCs w:val="24"/>
              </w:rPr>
              <w:t xml:space="preserve"> </w:t>
            </w:r>
            <w:r w:rsidRPr="0021768D">
              <w:rPr>
                <w:sz w:val="24"/>
                <w:szCs w:val="24"/>
              </w:rPr>
              <w:t>(со скобками, без скобок). Самостоятельная</w:t>
            </w:r>
            <w:r w:rsidRPr="0021768D">
              <w:rPr>
                <w:spacing w:val="1"/>
                <w:sz w:val="24"/>
                <w:szCs w:val="24"/>
              </w:rPr>
              <w:t xml:space="preserve"> </w:t>
            </w:r>
            <w:r w:rsidRPr="0021768D">
              <w:rPr>
                <w:sz w:val="24"/>
                <w:szCs w:val="24"/>
              </w:rPr>
              <w:t>проверка</w:t>
            </w:r>
            <w:r w:rsidRPr="0021768D">
              <w:rPr>
                <w:spacing w:val="-5"/>
                <w:sz w:val="24"/>
                <w:szCs w:val="24"/>
              </w:rPr>
              <w:t xml:space="preserve"> </w:t>
            </w:r>
            <w:r w:rsidRPr="0021768D">
              <w:rPr>
                <w:sz w:val="24"/>
                <w:szCs w:val="24"/>
              </w:rPr>
              <w:t>правильности</w:t>
            </w:r>
            <w:r w:rsidRPr="0021768D">
              <w:rPr>
                <w:spacing w:val="-1"/>
                <w:sz w:val="24"/>
                <w:szCs w:val="24"/>
              </w:rPr>
              <w:t xml:space="preserve"> </w:t>
            </w:r>
            <w:r w:rsidRPr="0021768D">
              <w:rPr>
                <w:sz w:val="24"/>
                <w:szCs w:val="24"/>
              </w:rPr>
              <w:t>нахождения</w:t>
            </w:r>
            <w:r w:rsidRPr="0021768D">
              <w:rPr>
                <w:spacing w:val="-1"/>
                <w:sz w:val="24"/>
                <w:szCs w:val="24"/>
              </w:rPr>
              <w:t xml:space="preserve"> </w:t>
            </w:r>
            <w:r w:rsidRPr="0021768D">
              <w:rPr>
                <w:sz w:val="24"/>
                <w:szCs w:val="24"/>
              </w:rPr>
              <w:t>значения</w:t>
            </w:r>
          </w:p>
          <w:p w:rsidR="00D60EF1" w:rsidRPr="0021768D" w:rsidRDefault="00D60EF1" w:rsidP="00670046">
            <w:pPr>
              <w:pStyle w:val="TableParagraph"/>
              <w:spacing w:line="259" w:lineRule="auto"/>
              <w:ind w:left="0"/>
              <w:rPr>
                <w:sz w:val="24"/>
                <w:szCs w:val="24"/>
              </w:rPr>
            </w:pPr>
            <w:r w:rsidRPr="0021768D">
              <w:rPr>
                <w:sz w:val="24"/>
                <w:szCs w:val="24"/>
              </w:rPr>
              <w:t>числового выражения (с опорой на правила</w:t>
            </w:r>
            <w:r w:rsidRPr="0021768D">
              <w:rPr>
                <w:spacing w:val="-67"/>
                <w:sz w:val="24"/>
                <w:szCs w:val="24"/>
              </w:rPr>
              <w:t xml:space="preserve"> </w:t>
            </w:r>
            <w:r w:rsidRPr="0021768D">
              <w:rPr>
                <w:sz w:val="24"/>
                <w:szCs w:val="24"/>
              </w:rPr>
              <w:t>установления</w:t>
            </w:r>
            <w:r w:rsidRPr="0021768D">
              <w:rPr>
                <w:spacing w:val="-4"/>
                <w:sz w:val="24"/>
                <w:szCs w:val="24"/>
              </w:rPr>
              <w:t xml:space="preserve"> </w:t>
            </w:r>
            <w:r w:rsidRPr="0021768D">
              <w:rPr>
                <w:sz w:val="24"/>
                <w:szCs w:val="24"/>
              </w:rPr>
              <w:t>порядка</w:t>
            </w:r>
            <w:r w:rsidRPr="0021768D">
              <w:rPr>
                <w:spacing w:val="-4"/>
                <w:sz w:val="24"/>
                <w:szCs w:val="24"/>
              </w:rPr>
              <w:t xml:space="preserve"> </w:t>
            </w:r>
            <w:r w:rsidRPr="0021768D">
              <w:rPr>
                <w:sz w:val="24"/>
                <w:szCs w:val="24"/>
              </w:rPr>
              <w:t>действий,</w:t>
            </w:r>
            <w:r w:rsidRPr="0021768D">
              <w:rPr>
                <w:spacing w:val="-4"/>
                <w:sz w:val="24"/>
                <w:szCs w:val="24"/>
              </w:rPr>
              <w:t xml:space="preserve"> </w:t>
            </w:r>
            <w:r w:rsidRPr="0021768D">
              <w:rPr>
                <w:sz w:val="24"/>
                <w:szCs w:val="24"/>
              </w:rPr>
              <w:t>алгоритмы</w:t>
            </w:r>
          </w:p>
          <w:p w:rsidR="00D60EF1" w:rsidRPr="0021768D" w:rsidRDefault="00D60EF1" w:rsidP="00670046">
            <w:pPr>
              <w:pStyle w:val="TableParagraph"/>
              <w:spacing w:line="259" w:lineRule="auto"/>
              <w:ind w:left="0"/>
              <w:rPr>
                <w:sz w:val="24"/>
                <w:szCs w:val="24"/>
              </w:rPr>
            </w:pPr>
            <w:r w:rsidRPr="0021768D">
              <w:rPr>
                <w:sz w:val="24"/>
                <w:szCs w:val="24"/>
              </w:rPr>
              <w:t>выполнения арифметических действий, прикидку</w:t>
            </w:r>
            <w:r w:rsidRPr="0021768D">
              <w:rPr>
                <w:spacing w:val="-67"/>
                <w:sz w:val="24"/>
                <w:szCs w:val="24"/>
              </w:rPr>
              <w:t xml:space="preserve"> </w:t>
            </w:r>
            <w:r w:rsidRPr="0021768D">
              <w:rPr>
                <w:sz w:val="24"/>
                <w:szCs w:val="24"/>
              </w:rPr>
              <w:t>результата).</w:t>
            </w:r>
          </w:p>
          <w:p w:rsidR="00D60EF1" w:rsidRPr="0021768D" w:rsidRDefault="00D60EF1" w:rsidP="00670046">
            <w:pPr>
              <w:pStyle w:val="TableParagraph"/>
              <w:spacing w:line="259" w:lineRule="auto"/>
              <w:ind w:left="0"/>
              <w:rPr>
                <w:sz w:val="24"/>
                <w:szCs w:val="24"/>
              </w:rPr>
            </w:pPr>
            <w:r w:rsidRPr="0021768D">
              <w:rPr>
                <w:sz w:val="24"/>
                <w:szCs w:val="24"/>
              </w:rPr>
              <w:t>Работа в группах: приведение примеров,</w:t>
            </w:r>
            <w:r w:rsidRPr="0021768D">
              <w:rPr>
                <w:spacing w:val="1"/>
                <w:sz w:val="24"/>
                <w:szCs w:val="24"/>
              </w:rPr>
              <w:t xml:space="preserve"> </w:t>
            </w:r>
            <w:r w:rsidRPr="0021768D">
              <w:rPr>
                <w:sz w:val="24"/>
                <w:szCs w:val="24"/>
              </w:rPr>
              <w:t>иллюстрирующих</w:t>
            </w:r>
            <w:r w:rsidRPr="0021768D">
              <w:rPr>
                <w:spacing w:val="-2"/>
                <w:sz w:val="24"/>
                <w:szCs w:val="24"/>
              </w:rPr>
              <w:t xml:space="preserve"> </w:t>
            </w:r>
            <w:r w:rsidRPr="0021768D">
              <w:rPr>
                <w:sz w:val="24"/>
                <w:szCs w:val="24"/>
              </w:rPr>
              <w:t>смысл</w:t>
            </w:r>
            <w:r w:rsidRPr="0021768D">
              <w:rPr>
                <w:spacing w:val="-4"/>
                <w:sz w:val="24"/>
                <w:szCs w:val="24"/>
              </w:rPr>
              <w:t xml:space="preserve"> </w:t>
            </w:r>
            <w:r w:rsidRPr="0021768D">
              <w:rPr>
                <w:sz w:val="24"/>
                <w:szCs w:val="24"/>
              </w:rPr>
              <w:t>и</w:t>
            </w:r>
            <w:r w:rsidRPr="0021768D">
              <w:rPr>
                <w:spacing w:val="-5"/>
                <w:sz w:val="24"/>
                <w:szCs w:val="24"/>
              </w:rPr>
              <w:t xml:space="preserve"> </w:t>
            </w:r>
            <w:r w:rsidRPr="0021768D">
              <w:rPr>
                <w:sz w:val="24"/>
                <w:szCs w:val="24"/>
              </w:rPr>
              <w:t>ход</w:t>
            </w:r>
            <w:r w:rsidRPr="0021768D">
              <w:rPr>
                <w:spacing w:val="-2"/>
                <w:sz w:val="24"/>
                <w:szCs w:val="24"/>
              </w:rPr>
              <w:t xml:space="preserve"> </w:t>
            </w:r>
            <w:r w:rsidRPr="0021768D">
              <w:rPr>
                <w:sz w:val="24"/>
                <w:szCs w:val="24"/>
              </w:rPr>
              <w:t>выполнения</w:t>
            </w:r>
          </w:p>
          <w:p w:rsidR="00D60EF1" w:rsidRPr="0021768D" w:rsidRDefault="00D60EF1" w:rsidP="00670046">
            <w:pPr>
              <w:pStyle w:val="TableParagraph"/>
              <w:spacing w:line="320" w:lineRule="exact"/>
              <w:ind w:left="0"/>
              <w:rPr>
                <w:sz w:val="24"/>
                <w:szCs w:val="24"/>
              </w:rPr>
            </w:pPr>
            <w:r w:rsidRPr="0021768D">
              <w:rPr>
                <w:sz w:val="24"/>
                <w:szCs w:val="24"/>
              </w:rPr>
              <w:t>арифметических</w:t>
            </w:r>
            <w:r w:rsidRPr="0021768D">
              <w:rPr>
                <w:spacing w:val="-5"/>
                <w:sz w:val="24"/>
                <w:szCs w:val="24"/>
              </w:rPr>
              <w:t xml:space="preserve"> </w:t>
            </w:r>
            <w:r w:rsidRPr="0021768D">
              <w:rPr>
                <w:sz w:val="24"/>
                <w:szCs w:val="24"/>
              </w:rPr>
              <w:t>действий,</w:t>
            </w:r>
            <w:r w:rsidRPr="0021768D">
              <w:rPr>
                <w:spacing w:val="-2"/>
                <w:sz w:val="24"/>
                <w:szCs w:val="24"/>
              </w:rPr>
              <w:t xml:space="preserve"> </w:t>
            </w:r>
            <w:r w:rsidRPr="0021768D">
              <w:rPr>
                <w:sz w:val="24"/>
                <w:szCs w:val="24"/>
              </w:rPr>
              <w:t>свойства</w:t>
            </w:r>
            <w:r w:rsidRPr="0021768D">
              <w:rPr>
                <w:spacing w:val="-5"/>
                <w:sz w:val="24"/>
                <w:szCs w:val="24"/>
              </w:rPr>
              <w:t xml:space="preserve"> </w:t>
            </w:r>
            <w:r w:rsidRPr="0021768D">
              <w:rPr>
                <w:sz w:val="24"/>
                <w:szCs w:val="24"/>
              </w:rPr>
              <w:t>действий</w:t>
            </w:r>
          </w:p>
        </w:tc>
        <w:tc>
          <w:tcPr>
            <w:tcW w:w="2126" w:type="dxa"/>
          </w:tcPr>
          <w:p w:rsidR="00D60EF1" w:rsidRPr="0021768D" w:rsidRDefault="0021768D" w:rsidP="00670046">
            <w:pPr>
              <w:adjustRightInd w:val="0"/>
              <w:rPr>
                <w:rFonts w:eastAsia="Calibri"/>
                <w:color w:val="0563C1"/>
                <w:sz w:val="24"/>
                <w:szCs w:val="24"/>
                <w:u w:val="single"/>
              </w:rPr>
            </w:pPr>
            <w:hyperlink r:id="rId63" w:history="1">
              <w:r w:rsidR="00D60EF1" w:rsidRPr="0021768D">
                <w:rPr>
                  <w:rFonts w:eastAsia="Calibri"/>
                  <w:color w:val="0563C1"/>
                  <w:sz w:val="24"/>
                  <w:szCs w:val="24"/>
                  <w:u w:val="single"/>
                </w:rPr>
                <w:t>https://resh.edu.ru</w:t>
              </w:r>
            </w:hyperlink>
          </w:p>
          <w:p w:rsidR="00D60EF1" w:rsidRPr="0021768D" w:rsidRDefault="0021768D" w:rsidP="00670046">
            <w:pPr>
              <w:adjustRightInd w:val="0"/>
              <w:rPr>
                <w:rFonts w:eastAsia="Calibri"/>
                <w:color w:val="000000"/>
                <w:sz w:val="24"/>
                <w:szCs w:val="24"/>
              </w:rPr>
            </w:pPr>
            <w:hyperlink r:id="rId64" w:history="1">
              <w:r w:rsidR="00D60EF1" w:rsidRPr="0021768D">
                <w:rPr>
                  <w:rFonts w:eastAsia="Calibri"/>
                  <w:color w:val="0563C1"/>
                  <w:sz w:val="24"/>
                  <w:szCs w:val="24"/>
                  <w:u w:val="single"/>
                </w:rPr>
                <w:t>https://uchi.ru</w:t>
              </w:r>
            </w:hyperlink>
          </w:p>
          <w:p w:rsidR="00D60EF1" w:rsidRPr="0021768D" w:rsidRDefault="0021768D" w:rsidP="00670046">
            <w:pPr>
              <w:pStyle w:val="TableParagraph"/>
              <w:ind w:left="0"/>
              <w:rPr>
                <w:sz w:val="24"/>
                <w:szCs w:val="24"/>
              </w:rPr>
            </w:pPr>
            <w:hyperlink r:id="rId65" w:history="1">
              <w:r w:rsidR="00D60EF1" w:rsidRPr="0021768D">
                <w:rPr>
                  <w:rFonts w:eastAsia="Calibri"/>
                  <w:color w:val="0000FF"/>
                  <w:sz w:val="24"/>
                  <w:szCs w:val="24"/>
                  <w:u w:val="single"/>
                </w:rPr>
                <w:t>https://www.yaklass.ru</w:t>
              </w:r>
            </w:hyperlink>
          </w:p>
        </w:tc>
      </w:tr>
      <w:tr w:rsidR="00D60EF1" w:rsidRPr="0021768D" w:rsidTr="00A96D48">
        <w:tc>
          <w:tcPr>
            <w:tcW w:w="2972" w:type="dxa"/>
            <w:gridSpan w:val="2"/>
          </w:tcPr>
          <w:p w:rsidR="00D60EF1" w:rsidRPr="0021768D" w:rsidRDefault="00D60EF1" w:rsidP="00670046">
            <w:pPr>
              <w:pStyle w:val="TableParagraph"/>
              <w:ind w:left="0"/>
              <w:rPr>
                <w:sz w:val="24"/>
                <w:szCs w:val="24"/>
              </w:rPr>
            </w:pPr>
            <w:r w:rsidRPr="0021768D">
              <w:rPr>
                <w:sz w:val="24"/>
                <w:szCs w:val="24"/>
              </w:rPr>
              <w:t>Итого по разделу</w:t>
            </w:r>
          </w:p>
        </w:tc>
        <w:tc>
          <w:tcPr>
            <w:tcW w:w="1134" w:type="dxa"/>
          </w:tcPr>
          <w:p w:rsidR="00D60EF1" w:rsidRPr="0021768D" w:rsidRDefault="00D60EF1" w:rsidP="00670046">
            <w:pPr>
              <w:pStyle w:val="TableParagraph"/>
              <w:ind w:left="0"/>
              <w:rPr>
                <w:sz w:val="24"/>
                <w:szCs w:val="24"/>
              </w:rPr>
            </w:pPr>
            <w:r w:rsidRPr="0021768D">
              <w:rPr>
                <w:sz w:val="24"/>
                <w:szCs w:val="24"/>
              </w:rPr>
              <w:t>37</w:t>
            </w:r>
          </w:p>
        </w:tc>
        <w:tc>
          <w:tcPr>
            <w:tcW w:w="1134" w:type="dxa"/>
          </w:tcPr>
          <w:p w:rsidR="00D60EF1" w:rsidRPr="0021768D" w:rsidRDefault="00D60EF1" w:rsidP="00670046">
            <w:pPr>
              <w:pStyle w:val="TableParagraph"/>
              <w:ind w:left="0"/>
              <w:rPr>
                <w:sz w:val="24"/>
                <w:szCs w:val="24"/>
              </w:rPr>
            </w:pPr>
          </w:p>
        </w:tc>
        <w:tc>
          <w:tcPr>
            <w:tcW w:w="1134" w:type="dxa"/>
          </w:tcPr>
          <w:p w:rsidR="00D60EF1" w:rsidRPr="0021768D" w:rsidRDefault="00D60EF1" w:rsidP="00670046">
            <w:pPr>
              <w:rPr>
                <w:sz w:val="24"/>
                <w:szCs w:val="24"/>
              </w:rPr>
            </w:pPr>
          </w:p>
        </w:tc>
        <w:tc>
          <w:tcPr>
            <w:tcW w:w="2552" w:type="dxa"/>
            <w:gridSpan w:val="2"/>
          </w:tcPr>
          <w:p w:rsidR="00D60EF1" w:rsidRPr="0021768D" w:rsidRDefault="00D60EF1" w:rsidP="00670046">
            <w:pPr>
              <w:rPr>
                <w:sz w:val="24"/>
                <w:szCs w:val="24"/>
              </w:rPr>
            </w:pPr>
          </w:p>
        </w:tc>
        <w:tc>
          <w:tcPr>
            <w:tcW w:w="3969" w:type="dxa"/>
          </w:tcPr>
          <w:p w:rsidR="00D60EF1" w:rsidRPr="0021768D" w:rsidRDefault="00D60EF1" w:rsidP="00670046">
            <w:pPr>
              <w:pStyle w:val="TableParagraph"/>
              <w:spacing w:line="319" w:lineRule="exact"/>
              <w:ind w:left="0"/>
              <w:rPr>
                <w:sz w:val="24"/>
                <w:szCs w:val="24"/>
              </w:rPr>
            </w:pPr>
          </w:p>
        </w:tc>
        <w:tc>
          <w:tcPr>
            <w:tcW w:w="2126" w:type="dxa"/>
          </w:tcPr>
          <w:p w:rsidR="00D60EF1" w:rsidRPr="0021768D" w:rsidRDefault="00D60EF1" w:rsidP="00670046">
            <w:pPr>
              <w:pStyle w:val="TableParagraph"/>
              <w:ind w:left="0"/>
              <w:rPr>
                <w:sz w:val="24"/>
                <w:szCs w:val="24"/>
              </w:rPr>
            </w:pPr>
          </w:p>
        </w:tc>
      </w:tr>
      <w:tr w:rsidR="00A96D48" w:rsidRPr="0021768D" w:rsidTr="009B6558">
        <w:tc>
          <w:tcPr>
            <w:tcW w:w="15021" w:type="dxa"/>
            <w:gridSpan w:val="9"/>
          </w:tcPr>
          <w:p w:rsidR="00A96D48" w:rsidRPr="0021768D" w:rsidRDefault="00A96D48" w:rsidP="00670046">
            <w:pPr>
              <w:adjustRightInd w:val="0"/>
              <w:rPr>
                <w:sz w:val="24"/>
                <w:szCs w:val="24"/>
              </w:rPr>
            </w:pPr>
            <w:r w:rsidRPr="0021768D">
              <w:rPr>
                <w:b/>
                <w:sz w:val="24"/>
                <w:szCs w:val="24"/>
              </w:rPr>
              <w:t>Раздел</w:t>
            </w:r>
            <w:r w:rsidRPr="0021768D">
              <w:rPr>
                <w:b/>
                <w:spacing w:val="-4"/>
                <w:sz w:val="24"/>
                <w:szCs w:val="24"/>
              </w:rPr>
              <w:t xml:space="preserve"> </w:t>
            </w:r>
            <w:r w:rsidRPr="0021768D">
              <w:rPr>
                <w:b/>
                <w:sz w:val="24"/>
                <w:szCs w:val="24"/>
              </w:rPr>
              <w:t>3.</w:t>
            </w:r>
            <w:r w:rsidRPr="0021768D">
              <w:rPr>
                <w:b/>
                <w:spacing w:val="-1"/>
                <w:sz w:val="24"/>
                <w:szCs w:val="24"/>
              </w:rPr>
              <w:t xml:space="preserve"> </w:t>
            </w:r>
            <w:r w:rsidRPr="0021768D">
              <w:rPr>
                <w:b/>
                <w:sz w:val="24"/>
                <w:szCs w:val="24"/>
              </w:rPr>
              <w:t>Текстовые</w:t>
            </w:r>
            <w:r w:rsidRPr="0021768D">
              <w:rPr>
                <w:b/>
                <w:spacing w:val="-1"/>
                <w:sz w:val="24"/>
                <w:szCs w:val="24"/>
              </w:rPr>
              <w:t xml:space="preserve"> </w:t>
            </w:r>
            <w:r w:rsidRPr="0021768D">
              <w:rPr>
                <w:b/>
                <w:sz w:val="24"/>
                <w:szCs w:val="24"/>
              </w:rPr>
              <w:t>задачи</w:t>
            </w: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t>4.1.</w:t>
            </w:r>
          </w:p>
        </w:tc>
        <w:tc>
          <w:tcPr>
            <w:tcW w:w="2410" w:type="dxa"/>
          </w:tcPr>
          <w:p w:rsidR="00D60EF1" w:rsidRPr="0021768D" w:rsidRDefault="00D60EF1" w:rsidP="00670046">
            <w:pPr>
              <w:pStyle w:val="TableParagraph"/>
              <w:ind w:left="0"/>
              <w:rPr>
                <w:sz w:val="24"/>
                <w:szCs w:val="24"/>
              </w:rPr>
            </w:pPr>
            <w:r w:rsidRPr="0021768D">
              <w:rPr>
                <w:sz w:val="24"/>
                <w:szCs w:val="24"/>
              </w:rPr>
              <w:t xml:space="preserve">Решение текстовых задач. </w:t>
            </w:r>
          </w:p>
          <w:p w:rsidR="00D60EF1" w:rsidRPr="0021768D" w:rsidRDefault="00D60EF1" w:rsidP="00670046">
            <w:pPr>
              <w:pStyle w:val="TableParagraph"/>
              <w:ind w:left="0"/>
              <w:rPr>
                <w:sz w:val="24"/>
                <w:szCs w:val="24"/>
              </w:rPr>
            </w:pPr>
          </w:p>
        </w:tc>
        <w:tc>
          <w:tcPr>
            <w:tcW w:w="1134" w:type="dxa"/>
          </w:tcPr>
          <w:p w:rsidR="00D60EF1" w:rsidRPr="0021768D" w:rsidRDefault="00D60EF1" w:rsidP="00670046">
            <w:pPr>
              <w:pStyle w:val="TableParagraph"/>
              <w:ind w:left="0"/>
              <w:rPr>
                <w:sz w:val="24"/>
                <w:szCs w:val="24"/>
              </w:rPr>
            </w:pPr>
            <w:r w:rsidRPr="0021768D">
              <w:rPr>
                <w:sz w:val="24"/>
                <w:szCs w:val="24"/>
              </w:rPr>
              <w:t>20</w:t>
            </w:r>
          </w:p>
        </w:tc>
        <w:tc>
          <w:tcPr>
            <w:tcW w:w="1134" w:type="dxa"/>
          </w:tcPr>
          <w:p w:rsidR="00D60EF1" w:rsidRPr="0021768D" w:rsidRDefault="00D60EF1" w:rsidP="00670046">
            <w:pPr>
              <w:pStyle w:val="TableParagraph"/>
              <w:ind w:left="0"/>
              <w:rPr>
                <w:sz w:val="24"/>
                <w:szCs w:val="24"/>
              </w:rPr>
            </w:pPr>
            <w:r w:rsidRPr="0021768D">
              <w:rPr>
                <w:sz w:val="24"/>
                <w:szCs w:val="24"/>
              </w:rPr>
              <w:t>1</w:t>
            </w:r>
          </w:p>
        </w:tc>
        <w:tc>
          <w:tcPr>
            <w:tcW w:w="1134" w:type="dxa"/>
          </w:tcPr>
          <w:p w:rsidR="00D60EF1" w:rsidRPr="0021768D" w:rsidRDefault="00D60EF1" w:rsidP="00670046">
            <w:pPr>
              <w:pStyle w:val="TableParagraph"/>
              <w:ind w:left="0"/>
              <w:rPr>
                <w:sz w:val="24"/>
                <w:szCs w:val="24"/>
              </w:rPr>
            </w:pPr>
            <w:r w:rsidRPr="0021768D">
              <w:rPr>
                <w:sz w:val="24"/>
                <w:szCs w:val="24"/>
              </w:rPr>
              <w:t>2</w:t>
            </w:r>
          </w:p>
        </w:tc>
        <w:tc>
          <w:tcPr>
            <w:tcW w:w="2552" w:type="dxa"/>
            <w:gridSpan w:val="2"/>
          </w:tcPr>
          <w:p w:rsidR="00D60EF1" w:rsidRPr="0021768D" w:rsidRDefault="00D60EF1" w:rsidP="00670046">
            <w:pPr>
              <w:pStyle w:val="TableParagraph"/>
              <w:spacing w:line="259" w:lineRule="auto"/>
              <w:ind w:left="0"/>
              <w:rPr>
                <w:sz w:val="24"/>
                <w:szCs w:val="24"/>
              </w:rPr>
            </w:pPr>
            <w:r w:rsidRPr="0021768D">
              <w:rPr>
                <w:sz w:val="24"/>
                <w:szCs w:val="24"/>
              </w:rPr>
              <w:t>Работа с текстовой</w:t>
            </w:r>
            <w:r w:rsidRPr="0021768D">
              <w:rPr>
                <w:spacing w:val="-67"/>
                <w:sz w:val="24"/>
                <w:szCs w:val="24"/>
              </w:rPr>
              <w:t xml:space="preserve"> </w:t>
            </w:r>
            <w:r w:rsidRPr="0021768D">
              <w:rPr>
                <w:sz w:val="24"/>
                <w:szCs w:val="24"/>
              </w:rPr>
              <w:t>задачей,</w:t>
            </w:r>
            <w:r w:rsidRPr="0021768D">
              <w:rPr>
                <w:spacing w:val="-2"/>
                <w:sz w:val="24"/>
                <w:szCs w:val="24"/>
              </w:rPr>
              <w:t xml:space="preserve"> </w:t>
            </w:r>
            <w:r w:rsidRPr="0021768D">
              <w:rPr>
                <w:sz w:val="24"/>
                <w:szCs w:val="24"/>
              </w:rPr>
              <w:t>решение</w:t>
            </w:r>
          </w:p>
          <w:p w:rsidR="00D60EF1" w:rsidRPr="0021768D" w:rsidRDefault="00D60EF1" w:rsidP="00670046">
            <w:pPr>
              <w:pStyle w:val="TableParagraph"/>
              <w:spacing w:line="259" w:lineRule="auto"/>
              <w:ind w:left="0"/>
              <w:rPr>
                <w:sz w:val="24"/>
                <w:szCs w:val="24"/>
              </w:rPr>
            </w:pPr>
            <w:r w:rsidRPr="0021768D">
              <w:rPr>
                <w:sz w:val="24"/>
                <w:szCs w:val="24"/>
              </w:rPr>
              <w:t>которой содержит 2–3</w:t>
            </w:r>
            <w:r w:rsidRPr="0021768D">
              <w:rPr>
                <w:spacing w:val="-67"/>
                <w:sz w:val="24"/>
                <w:szCs w:val="24"/>
              </w:rPr>
              <w:t xml:space="preserve"> </w:t>
            </w:r>
            <w:r w:rsidRPr="0021768D">
              <w:rPr>
                <w:sz w:val="24"/>
                <w:szCs w:val="24"/>
              </w:rPr>
              <w:t>действия: анализ,</w:t>
            </w:r>
            <w:r w:rsidRPr="0021768D">
              <w:rPr>
                <w:spacing w:val="1"/>
                <w:sz w:val="24"/>
                <w:szCs w:val="24"/>
              </w:rPr>
              <w:t xml:space="preserve"> </w:t>
            </w:r>
            <w:r w:rsidRPr="0021768D">
              <w:rPr>
                <w:sz w:val="24"/>
                <w:szCs w:val="24"/>
              </w:rPr>
              <w:t>представление</w:t>
            </w:r>
          </w:p>
          <w:p w:rsidR="00D60EF1" w:rsidRPr="0021768D" w:rsidRDefault="00D60EF1" w:rsidP="00670046">
            <w:pPr>
              <w:pStyle w:val="TableParagraph"/>
              <w:spacing w:line="321" w:lineRule="exact"/>
              <w:ind w:left="0"/>
              <w:rPr>
                <w:sz w:val="24"/>
                <w:szCs w:val="24"/>
              </w:rPr>
            </w:pPr>
            <w:r w:rsidRPr="0021768D">
              <w:rPr>
                <w:sz w:val="24"/>
                <w:szCs w:val="24"/>
              </w:rPr>
              <w:t>на</w:t>
            </w:r>
            <w:r w:rsidRPr="0021768D">
              <w:rPr>
                <w:spacing w:val="-2"/>
                <w:sz w:val="24"/>
                <w:szCs w:val="24"/>
              </w:rPr>
              <w:t xml:space="preserve"> </w:t>
            </w:r>
            <w:r w:rsidRPr="0021768D">
              <w:rPr>
                <w:sz w:val="24"/>
                <w:szCs w:val="24"/>
              </w:rPr>
              <w:t>модели;</w:t>
            </w:r>
          </w:p>
          <w:p w:rsidR="00D60EF1" w:rsidRPr="0021768D" w:rsidRDefault="00D60EF1" w:rsidP="00670046">
            <w:pPr>
              <w:pStyle w:val="TableParagraph"/>
              <w:spacing w:line="259" w:lineRule="auto"/>
              <w:ind w:left="0"/>
              <w:rPr>
                <w:sz w:val="24"/>
                <w:szCs w:val="24"/>
              </w:rPr>
            </w:pPr>
            <w:r w:rsidRPr="0021768D">
              <w:rPr>
                <w:sz w:val="24"/>
                <w:szCs w:val="24"/>
              </w:rPr>
              <w:t>планирование и запись</w:t>
            </w:r>
            <w:r w:rsidRPr="0021768D">
              <w:rPr>
                <w:spacing w:val="-67"/>
                <w:sz w:val="24"/>
                <w:szCs w:val="24"/>
              </w:rPr>
              <w:t xml:space="preserve"> </w:t>
            </w:r>
            <w:r w:rsidRPr="0021768D">
              <w:rPr>
                <w:sz w:val="24"/>
                <w:szCs w:val="24"/>
              </w:rPr>
              <w:t>решения;</w:t>
            </w:r>
            <w:r w:rsidRPr="0021768D">
              <w:rPr>
                <w:spacing w:val="-3"/>
                <w:sz w:val="24"/>
                <w:szCs w:val="24"/>
              </w:rPr>
              <w:t xml:space="preserve"> </w:t>
            </w:r>
            <w:r w:rsidRPr="0021768D">
              <w:rPr>
                <w:sz w:val="24"/>
                <w:szCs w:val="24"/>
              </w:rPr>
              <w:t>проверка</w:t>
            </w:r>
          </w:p>
          <w:p w:rsidR="00D60EF1" w:rsidRPr="0021768D" w:rsidRDefault="00D60EF1" w:rsidP="00670046">
            <w:pPr>
              <w:pStyle w:val="TableParagraph"/>
              <w:spacing w:line="259" w:lineRule="auto"/>
              <w:ind w:left="0"/>
              <w:rPr>
                <w:sz w:val="24"/>
                <w:szCs w:val="24"/>
              </w:rPr>
            </w:pPr>
            <w:r w:rsidRPr="0021768D">
              <w:rPr>
                <w:sz w:val="24"/>
                <w:szCs w:val="24"/>
              </w:rPr>
              <w:t>решения и ответа.</w:t>
            </w:r>
            <w:r w:rsidRPr="0021768D">
              <w:rPr>
                <w:spacing w:val="1"/>
                <w:sz w:val="24"/>
                <w:szCs w:val="24"/>
              </w:rPr>
              <w:t xml:space="preserve"> </w:t>
            </w:r>
            <w:r w:rsidRPr="0021768D">
              <w:rPr>
                <w:sz w:val="24"/>
                <w:szCs w:val="24"/>
              </w:rPr>
              <w:lastRenderedPageBreak/>
              <w:t>Анализ зависимостей,</w:t>
            </w:r>
            <w:r w:rsidRPr="0021768D">
              <w:rPr>
                <w:spacing w:val="-67"/>
                <w:sz w:val="24"/>
                <w:szCs w:val="24"/>
              </w:rPr>
              <w:t xml:space="preserve"> </w:t>
            </w:r>
            <w:r w:rsidRPr="0021768D">
              <w:rPr>
                <w:sz w:val="24"/>
                <w:szCs w:val="24"/>
              </w:rPr>
              <w:t>характеризующих</w:t>
            </w:r>
            <w:r w:rsidRPr="0021768D">
              <w:rPr>
                <w:spacing w:val="1"/>
                <w:sz w:val="24"/>
                <w:szCs w:val="24"/>
              </w:rPr>
              <w:t xml:space="preserve"> </w:t>
            </w:r>
            <w:r w:rsidRPr="0021768D">
              <w:rPr>
                <w:sz w:val="24"/>
                <w:szCs w:val="24"/>
              </w:rPr>
              <w:t>процессы: движения</w:t>
            </w:r>
            <w:r w:rsidRPr="0021768D">
              <w:rPr>
                <w:spacing w:val="1"/>
                <w:sz w:val="24"/>
                <w:szCs w:val="24"/>
              </w:rPr>
              <w:t xml:space="preserve"> </w:t>
            </w:r>
            <w:r w:rsidRPr="0021768D">
              <w:rPr>
                <w:sz w:val="24"/>
                <w:szCs w:val="24"/>
              </w:rPr>
              <w:t>(скорость, время,</w:t>
            </w:r>
            <w:r w:rsidRPr="0021768D">
              <w:rPr>
                <w:spacing w:val="1"/>
                <w:sz w:val="24"/>
                <w:szCs w:val="24"/>
              </w:rPr>
              <w:t xml:space="preserve"> </w:t>
            </w:r>
            <w:r w:rsidRPr="0021768D">
              <w:rPr>
                <w:sz w:val="24"/>
                <w:szCs w:val="24"/>
              </w:rPr>
              <w:t>пройденный путь),</w:t>
            </w:r>
            <w:r w:rsidRPr="0021768D">
              <w:rPr>
                <w:spacing w:val="1"/>
                <w:sz w:val="24"/>
                <w:szCs w:val="24"/>
              </w:rPr>
              <w:t xml:space="preserve"> </w:t>
            </w:r>
            <w:r w:rsidRPr="0021768D">
              <w:rPr>
                <w:sz w:val="24"/>
                <w:szCs w:val="24"/>
              </w:rPr>
              <w:t>работы</w:t>
            </w:r>
            <w:r w:rsidRPr="0021768D">
              <w:rPr>
                <w:spacing w:val="1"/>
                <w:sz w:val="24"/>
                <w:szCs w:val="24"/>
              </w:rPr>
              <w:t xml:space="preserve"> </w:t>
            </w:r>
            <w:r w:rsidRPr="0021768D">
              <w:rPr>
                <w:sz w:val="24"/>
                <w:szCs w:val="24"/>
              </w:rPr>
              <w:t>(производительность,</w:t>
            </w:r>
            <w:r w:rsidRPr="0021768D">
              <w:rPr>
                <w:spacing w:val="-67"/>
                <w:sz w:val="24"/>
                <w:szCs w:val="24"/>
              </w:rPr>
              <w:t xml:space="preserve"> </w:t>
            </w:r>
            <w:r w:rsidRPr="0021768D">
              <w:rPr>
                <w:sz w:val="24"/>
                <w:szCs w:val="24"/>
              </w:rPr>
              <w:t>время, объём работы),</w:t>
            </w:r>
            <w:r w:rsidRPr="0021768D">
              <w:rPr>
                <w:spacing w:val="-67"/>
                <w:sz w:val="24"/>
                <w:szCs w:val="24"/>
              </w:rPr>
              <w:t xml:space="preserve"> </w:t>
            </w:r>
            <w:r w:rsidRPr="0021768D">
              <w:rPr>
                <w:sz w:val="24"/>
                <w:szCs w:val="24"/>
              </w:rPr>
              <w:t>купли-продажи (цена,</w:t>
            </w:r>
            <w:r w:rsidRPr="0021768D">
              <w:rPr>
                <w:spacing w:val="-67"/>
                <w:sz w:val="24"/>
                <w:szCs w:val="24"/>
              </w:rPr>
              <w:t xml:space="preserve"> </w:t>
            </w:r>
            <w:r w:rsidRPr="0021768D">
              <w:rPr>
                <w:sz w:val="24"/>
                <w:szCs w:val="24"/>
              </w:rPr>
              <w:t>количество,</w:t>
            </w:r>
          </w:p>
          <w:p w:rsidR="00D60EF1" w:rsidRPr="0021768D" w:rsidRDefault="00D60EF1" w:rsidP="00670046">
            <w:pPr>
              <w:pStyle w:val="TableParagraph"/>
              <w:spacing w:line="259" w:lineRule="auto"/>
              <w:ind w:left="0"/>
              <w:rPr>
                <w:sz w:val="24"/>
                <w:szCs w:val="24"/>
              </w:rPr>
            </w:pPr>
            <w:r w:rsidRPr="0021768D">
              <w:rPr>
                <w:sz w:val="24"/>
                <w:szCs w:val="24"/>
              </w:rPr>
              <w:t>стоимость) и решение</w:t>
            </w:r>
            <w:r w:rsidRPr="0021768D">
              <w:rPr>
                <w:spacing w:val="-67"/>
                <w:sz w:val="24"/>
                <w:szCs w:val="24"/>
              </w:rPr>
              <w:t xml:space="preserve"> </w:t>
            </w:r>
            <w:r w:rsidRPr="0021768D">
              <w:rPr>
                <w:sz w:val="24"/>
                <w:szCs w:val="24"/>
              </w:rPr>
              <w:t>соответствующих</w:t>
            </w:r>
            <w:r w:rsidRPr="0021768D">
              <w:rPr>
                <w:spacing w:val="1"/>
                <w:sz w:val="24"/>
                <w:szCs w:val="24"/>
              </w:rPr>
              <w:t xml:space="preserve"> </w:t>
            </w:r>
            <w:r w:rsidRPr="0021768D">
              <w:rPr>
                <w:sz w:val="24"/>
                <w:szCs w:val="24"/>
              </w:rPr>
              <w:t>задач.</w:t>
            </w:r>
            <w:r w:rsidRPr="0021768D">
              <w:rPr>
                <w:spacing w:val="-4"/>
                <w:sz w:val="24"/>
                <w:szCs w:val="24"/>
              </w:rPr>
              <w:t xml:space="preserve"> </w:t>
            </w:r>
            <w:r w:rsidRPr="0021768D">
              <w:rPr>
                <w:sz w:val="24"/>
                <w:szCs w:val="24"/>
              </w:rPr>
              <w:t>Задачи</w:t>
            </w:r>
          </w:p>
          <w:p w:rsidR="00D60EF1" w:rsidRPr="0021768D" w:rsidRDefault="00D60EF1" w:rsidP="00670046">
            <w:pPr>
              <w:pStyle w:val="TableParagraph"/>
              <w:spacing w:line="259" w:lineRule="auto"/>
              <w:ind w:left="0"/>
              <w:rPr>
                <w:sz w:val="24"/>
                <w:szCs w:val="24"/>
              </w:rPr>
            </w:pPr>
            <w:r w:rsidRPr="0021768D">
              <w:rPr>
                <w:sz w:val="24"/>
                <w:szCs w:val="24"/>
              </w:rPr>
              <w:t>на установление</w:t>
            </w:r>
            <w:r w:rsidRPr="0021768D">
              <w:rPr>
                <w:spacing w:val="1"/>
                <w:sz w:val="24"/>
                <w:szCs w:val="24"/>
              </w:rPr>
              <w:t xml:space="preserve"> </w:t>
            </w:r>
            <w:r w:rsidRPr="0021768D">
              <w:rPr>
                <w:sz w:val="24"/>
                <w:szCs w:val="24"/>
              </w:rPr>
              <w:t>времени (начало,</w:t>
            </w:r>
            <w:r w:rsidRPr="0021768D">
              <w:rPr>
                <w:spacing w:val="1"/>
                <w:sz w:val="24"/>
                <w:szCs w:val="24"/>
              </w:rPr>
              <w:t xml:space="preserve"> </w:t>
            </w:r>
            <w:r w:rsidRPr="0021768D">
              <w:rPr>
                <w:sz w:val="24"/>
                <w:szCs w:val="24"/>
              </w:rPr>
              <w:t>продолжительность</w:t>
            </w:r>
            <w:r w:rsidRPr="0021768D">
              <w:rPr>
                <w:spacing w:val="-9"/>
                <w:sz w:val="24"/>
                <w:szCs w:val="24"/>
              </w:rPr>
              <w:t xml:space="preserve"> </w:t>
            </w:r>
            <w:r w:rsidRPr="0021768D">
              <w:rPr>
                <w:sz w:val="24"/>
                <w:szCs w:val="24"/>
              </w:rPr>
              <w:t>и</w:t>
            </w:r>
          </w:p>
          <w:p w:rsidR="00D60EF1" w:rsidRPr="0021768D" w:rsidRDefault="00D60EF1" w:rsidP="00670046">
            <w:pPr>
              <w:pStyle w:val="TableParagraph"/>
              <w:spacing w:line="259" w:lineRule="auto"/>
              <w:ind w:left="0"/>
              <w:rPr>
                <w:sz w:val="24"/>
                <w:szCs w:val="24"/>
              </w:rPr>
            </w:pPr>
            <w:r w:rsidRPr="0021768D">
              <w:rPr>
                <w:sz w:val="24"/>
                <w:szCs w:val="24"/>
              </w:rPr>
              <w:t>окончание</w:t>
            </w:r>
            <w:r w:rsidRPr="0021768D">
              <w:rPr>
                <w:spacing w:val="-4"/>
                <w:sz w:val="24"/>
                <w:szCs w:val="24"/>
              </w:rPr>
              <w:t xml:space="preserve"> </w:t>
            </w:r>
            <w:r w:rsidRPr="0021768D">
              <w:rPr>
                <w:sz w:val="24"/>
                <w:szCs w:val="24"/>
              </w:rPr>
              <w:t>события), расчёта количества,</w:t>
            </w:r>
            <w:r w:rsidRPr="0021768D">
              <w:rPr>
                <w:spacing w:val="1"/>
                <w:sz w:val="24"/>
                <w:szCs w:val="24"/>
              </w:rPr>
              <w:t xml:space="preserve"> </w:t>
            </w:r>
            <w:r w:rsidRPr="0021768D">
              <w:rPr>
                <w:sz w:val="24"/>
                <w:szCs w:val="24"/>
              </w:rPr>
              <w:t>расхода, изменения.</w:t>
            </w:r>
            <w:r w:rsidRPr="0021768D">
              <w:rPr>
                <w:spacing w:val="1"/>
                <w:sz w:val="24"/>
                <w:szCs w:val="24"/>
              </w:rPr>
              <w:t xml:space="preserve"> </w:t>
            </w:r>
            <w:r w:rsidRPr="0021768D">
              <w:rPr>
                <w:sz w:val="24"/>
                <w:szCs w:val="24"/>
              </w:rPr>
              <w:t>Задачи на нахождение</w:t>
            </w:r>
            <w:r w:rsidRPr="0021768D">
              <w:rPr>
                <w:spacing w:val="-68"/>
                <w:sz w:val="24"/>
                <w:szCs w:val="24"/>
              </w:rPr>
              <w:t xml:space="preserve"> </w:t>
            </w:r>
            <w:r w:rsidRPr="0021768D">
              <w:rPr>
                <w:sz w:val="24"/>
                <w:szCs w:val="24"/>
              </w:rPr>
              <w:t>доли</w:t>
            </w:r>
            <w:r w:rsidRPr="0021768D">
              <w:rPr>
                <w:spacing w:val="-1"/>
                <w:sz w:val="24"/>
                <w:szCs w:val="24"/>
              </w:rPr>
              <w:t xml:space="preserve"> </w:t>
            </w:r>
            <w:r w:rsidRPr="0021768D">
              <w:rPr>
                <w:sz w:val="24"/>
                <w:szCs w:val="24"/>
              </w:rPr>
              <w:t>величины,</w:t>
            </w:r>
          </w:p>
          <w:p w:rsidR="00D60EF1" w:rsidRPr="0021768D" w:rsidRDefault="00D60EF1" w:rsidP="00670046">
            <w:pPr>
              <w:pStyle w:val="TableParagraph"/>
              <w:ind w:left="0"/>
              <w:rPr>
                <w:sz w:val="24"/>
                <w:szCs w:val="24"/>
              </w:rPr>
            </w:pPr>
            <w:r w:rsidRPr="0021768D">
              <w:rPr>
                <w:sz w:val="24"/>
                <w:szCs w:val="24"/>
              </w:rPr>
              <w:t>величины</w:t>
            </w:r>
            <w:r w:rsidRPr="0021768D">
              <w:rPr>
                <w:spacing w:val="-3"/>
                <w:sz w:val="24"/>
                <w:szCs w:val="24"/>
              </w:rPr>
              <w:t xml:space="preserve"> </w:t>
            </w:r>
            <w:r w:rsidRPr="0021768D">
              <w:rPr>
                <w:sz w:val="24"/>
                <w:szCs w:val="24"/>
              </w:rPr>
              <w:t>по</w:t>
            </w:r>
            <w:r w:rsidRPr="0021768D">
              <w:rPr>
                <w:spacing w:val="-1"/>
                <w:sz w:val="24"/>
                <w:szCs w:val="24"/>
              </w:rPr>
              <w:t xml:space="preserve"> </w:t>
            </w:r>
            <w:r w:rsidRPr="0021768D">
              <w:rPr>
                <w:sz w:val="24"/>
                <w:szCs w:val="24"/>
              </w:rPr>
              <w:t>её</w:t>
            </w:r>
            <w:r w:rsidRPr="0021768D">
              <w:rPr>
                <w:spacing w:val="-3"/>
                <w:sz w:val="24"/>
                <w:szCs w:val="24"/>
              </w:rPr>
              <w:t xml:space="preserve"> </w:t>
            </w:r>
            <w:r w:rsidRPr="0021768D">
              <w:rPr>
                <w:sz w:val="24"/>
                <w:szCs w:val="24"/>
              </w:rPr>
              <w:t>доле.</w:t>
            </w:r>
          </w:p>
          <w:p w:rsidR="00D60EF1" w:rsidRPr="0021768D" w:rsidRDefault="00D60EF1" w:rsidP="00670046">
            <w:pPr>
              <w:pStyle w:val="TableParagraph"/>
              <w:ind w:left="0"/>
              <w:rPr>
                <w:sz w:val="24"/>
                <w:szCs w:val="24"/>
              </w:rPr>
            </w:pPr>
            <w:r w:rsidRPr="0021768D">
              <w:rPr>
                <w:sz w:val="24"/>
                <w:szCs w:val="24"/>
              </w:rPr>
              <w:t>Разные</w:t>
            </w:r>
            <w:r w:rsidRPr="0021768D">
              <w:rPr>
                <w:spacing w:val="-4"/>
                <w:sz w:val="24"/>
                <w:szCs w:val="24"/>
              </w:rPr>
              <w:t xml:space="preserve"> </w:t>
            </w:r>
            <w:r w:rsidRPr="0021768D">
              <w:rPr>
                <w:sz w:val="24"/>
                <w:szCs w:val="24"/>
              </w:rPr>
              <w:t>способы</w:t>
            </w:r>
          </w:p>
          <w:p w:rsidR="00D60EF1" w:rsidRPr="0021768D" w:rsidRDefault="00D60EF1" w:rsidP="00670046">
            <w:pPr>
              <w:pStyle w:val="TableParagraph"/>
              <w:spacing w:line="259" w:lineRule="auto"/>
              <w:ind w:left="0"/>
              <w:rPr>
                <w:sz w:val="24"/>
                <w:szCs w:val="24"/>
              </w:rPr>
            </w:pPr>
            <w:r w:rsidRPr="0021768D">
              <w:rPr>
                <w:sz w:val="24"/>
                <w:szCs w:val="24"/>
              </w:rPr>
              <w:t>решения некоторых</w:t>
            </w:r>
            <w:r w:rsidRPr="0021768D">
              <w:rPr>
                <w:spacing w:val="-68"/>
                <w:sz w:val="24"/>
                <w:szCs w:val="24"/>
              </w:rPr>
              <w:t xml:space="preserve"> </w:t>
            </w:r>
            <w:r w:rsidRPr="0021768D">
              <w:rPr>
                <w:sz w:val="24"/>
                <w:szCs w:val="24"/>
              </w:rPr>
              <w:t>видов изученных</w:t>
            </w:r>
            <w:r w:rsidRPr="0021768D">
              <w:rPr>
                <w:spacing w:val="1"/>
                <w:sz w:val="24"/>
                <w:szCs w:val="24"/>
              </w:rPr>
              <w:t xml:space="preserve"> </w:t>
            </w:r>
            <w:r w:rsidRPr="0021768D">
              <w:rPr>
                <w:sz w:val="24"/>
                <w:szCs w:val="24"/>
              </w:rPr>
              <w:t>задач.</w:t>
            </w:r>
            <w:r w:rsidRPr="0021768D">
              <w:rPr>
                <w:spacing w:val="-5"/>
                <w:sz w:val="24"/>
                <w:szCs w:val="24"/>
              </w:rPr>
              <w:t xml:space="preserve"> </w:t>
            </w:r>
            <w:r w:rsidRPr="0021768D">
              <w:rPr>
                <w:sz w:val="24"/>
                <w:szCs w:val="24"/>
              </w:rPr>
              <w:t>Оформление</w:t>
            </w:r>
          </w:p>
          <w:p w:rsidR="00D60EF1" w:rsidRPr="0021768D" w:rsidRDefault="00D60EF1" w:rsidP="00670046">
            <w:pPr>
              <w:pStyle w:val="TableParagraph"/>
              <w:spacing w:line="259" w:lineRule="auto"/>
              <w:ind w:left="0"/>
              <w:rPr>
                <w:sz w:val="24"/>
                <w:szCs w:val="24"/>
              </w:rPr>
            </w:pPr>
            <w:r w:rsidRPr="0021768D">
              <w:rPr>
                <w:sz w:val="24"/>
                <w:szCs w:val="24"/>
              </w:rPr>
              <w:t>решения по действиям</w:t>
            </w:r>
            <w:r w:rsidRPr="0021768D">
              <w:rPr>
                <w:spacing w:val="-67"/>
                <w:sz w:val="24"/>
                <w:szCs w:val="24"/>
              </w:rPr>
              <w:t xml:space="preserve"> </w:t>
            </w:r>
            <w:r w:rsidRPr="0021768D">
              <w:rPr>
                <w:sz w:val="24"/>
                <w:szCs w:val="24"/>
              </w:rPr>
              <w:t>с</w:t>
            </w:r>
            <w:r w:rsidRPr="0021768D">
              <w:rPr>
                <w:spacing w:val="-1"/>
                <w:sz w:val="24"/>
                <w:szCs w:val="24"/>
              </w:rPr>
              <w:t xml:space="preserve"> </w:t>
            </w:r>
            <w:r w:rsidRPr="0021768D">
              <w:rPr>
                <w:sz w:val="24"/>
                <w:szCs w:val="24"/>
              </w:rPr>
              <w:t>пояснением,</w:t>
            </w:r>
          </w:p>
          <w:p w:rsidR="00D60EF1" w:rsidRPr="0021768D" w:rsidRDefault="00D60EF1" w:rsidP="00670046">
            <w:pPr>
              <w:pStyle w:val="TableParagraph"/>
              <w:ind w:left="0"/>
              <w:rPr>
                <w:sz w:val="24"/>
                <w:szCs w:val="24"/>
              </w:rPr>
            </w:pPr>
            <w:r w:rsidRPr="0021768D">
              <w:rPr>
                <w:sz w:val="24"/>
                <w:szCs w:val="24"/>
              </w:rPr>
              <w:t>по</w:t>
            </w:r>
            <w:r w:rsidRPr="0021768D">
              <w:rPr>
                <w:spacing w:val="-1"/>
                <w:sz w:val="24"/>
                <w:szCs w:val="24"/>
              </w:rPr>
              <w:t xml:space="preserve"> </w:t>
            </w:r>
            <w:r w:rsidRPr="0021768D">
              <w:rPr>
                <w:sz w:val="24"/>
                <w:szCs w:val="24"/>
              </w:rPr>
              <w:t>вопросам,</w:t>
            </w:r>
          </w:p>
          <w:p w:rsidR="00D60EF1" w:rsidRPr="0021768D" w:rsidRDefault="00D60EF1" w:rsidP="00670046">
            <w:pPr>
              <w:pStyle w:val="TableParagraph"/>
              <w:ind w:left="0"/>
              <w:rPr>
                <w:sz w:val="24"/>
                <w:szCs w:val="24"/>
              </w:rPr>
            </w:pPr>
            <w:r w:rsidRPr="0021768D">
              <w:rPr>
                <w:sz w:val="24"/>
                <w:szCs w:val="24"/>
              </w:rPr>
              <w:t>с помощью числового</w:t>
            </w:r>
            <w:r w:rsidRPr="0021768D">
              <w:rPr>
                <w:spacing w:val="-68"/>
                <w:sz w:val="24"/>
                <w:szCs w:val="24"/>
              </w:rPr>
              <w:t xml:space="preserve"> </w:t>
            </w:r>
            <w:r w:rsidRPr="0021768D">
              <w:rPr>
                <w:sz w:val="24"/>
                <w:szCs w:val="24"/>
              </w:rPr>
              <w:t>выражения</w:t>
            </w:r>
          </w:p>
        </w:tc>
        <w:tc>
          <w:tcPr>
            <w:tcW w:w="3969" w:type="dxa"/>
          </w:tcPr>
          <w:p w:rsidR="00D60EF1" w:rsidRPr="0021768D" w:rsidRDefault="00D60EF1" w:rsidP="00670046">
            <w:pPr>
              <w:pStyle w:val="TableParagraph"/>
              <w:spacing w:line="259" w:lineRule="auto"/>
              <w:ind w:left="0"/>
              <w:rPr>
                <w:sz w:val="24"/>
                <w:szCs w:val="24"/>
              </w:rPr>
            </w:pPr>
            <w:r w:rsidRPr="0021768D">
              <w:rPr>
                <w:sz w:val="24"/>
                <w:szCs w:val="24"/>
              </w:rPr>
              <w:lastRenderedPageBreak/>
              <w:t>Моделирование текста задачи: схема, рисунок,</w:t>
            </w:r>
            <w:r w:rsidRPr="0021768D">
              <w:rPr>
                <w:spacing w:val="-67"/>
                <w:sz w:val="24"/>
                <w:szCs w:val="24"/>
              </w:rPr>
              <w:t xml:space="preserve"> </w:t>
            </w:r>
            <w:r w:rsidRPr="0021768D">
              <w:rPr>
                <w:sz w:val="24"/>
                <w:szCs w:val="24"/>
              </w:rPr>
              <w:t>таблица,</w:t>
            </w:r>
            <w:r w:rsidRPr="0021768D">
              <w:rPr>
                <w:spacing w:val="-2"/>
                <w:sz w:val="24"/>
                <w:szCs w:val="24"/>
              </w:rPr>
              <w:t xml:space="preserve"> </w:t>
            </w:r>
            <w:r w:rsidRPr="0021768D">
              <w:rPr>
                <w:sz w:val="24"/>
                <w:szCs w:val="24"/>
              </w:rPr>
              <w:t>краткая</w:t>
            </w:r>
            <w:r w:rsidRPr="0021768D">
              <w:rPr>
                <w:spacing w:val="-1"/>
                <w:sz w:val="24"/>
                <w:szCs w:val="24"/>
              </w:rPr>
              <w:t xml:space="preserve"> </w:t>
            </w:r>
            <w:r w:rsidRPr="0021768D">
              <w:rPr>
                <w:sz w:val="24"/>
                <w:szCs w:val="24"/>
              </w:rPr>
              <w:t>запись; использование</w:t>
            </w:r>
          </w:p>
          <w:p w:rsidR="00D60EF1" w:rsidRPr="0021768D" w:rsidRDefault="00D60EF1" w:rsidP="00670046">
            <w:pPr>
              <w:pStyle w:val="TableParagraph"/>
              <w:spacing w:line="259" w:lineRule="auto"/>
              <w:ind w:left="0"/>
              <w:rPr>
                <w:sz w:val="24"/>
                <w:szCs w:val="24"/>
              </w:rPr>
            </w:pPr>
            <w:r w:rsidRPr="0021768D">
              <w:rPr>
                <w:sz w:val="24"/>
                <w:szCs w:val="24"/>
              </w:rPr>
              <w:t>геометрических, графических образов в ходе</w:t>
            </w:r>
            <w:r w:rsidRPr="0021768D">
              <w:rPr>
                <w:spacing w:val="1"/>
                <w:sz w:val="24"/>
                <w:szCs w:val="24"/>
              </w:rPr>
              <w:t xml:space="preserve"> </w:t>
            </w:r>
            <w:r w:rsidRPr="0021768D">
              <w:rPr>
                <w:sz w:val="24"/>
                <w:szCs w:val="24"/>
              </w:rPr>
              <w:t>решения задачи. Обсуждение способа решения</w:t>
            </w:r>
            <w:r w:rsidRPr="0021768D">
              <w:rPr>
                <w:spacing w:val="-67"/>
                <w:sz w:val="24"/>
                <w:szCs w:val="24"/>
              </w:rPr>
              <w:t xml:space="preserve"> </w:t>
            </w:r>
            <w:r w:rsidRPr="0021768D">
              <w:rPr>
                <w:sz w:val="24"/>
                <w:szCs w:val="24"/>
              </w:rPr>
              <w:t>задачи, формы записи решения, реальности и</w:t>
            </w:r>
            <w:r w:rsidRPr="0021768D">
              <w:rPr>
                <w:spacing w:val="1"/>
                <w:sz w:val="24"/>
                <w:szCs w:val="24"/>
              </w:rPr>
              <w:t xml:space="preserve"> </w:t>
            </w:r>
            <w:r w:rsidRPr="0021768D">
              <w:rPr>
                <w:sz w:val="24"/>
                <w:szCs w:val="24"/>
              </w:rPr>
              <w:t>логичности</w:t>
            </w:r>
            <w:r w:rsidRPr="0021768D">
              <w:rPr>
                <w:spacing w:val="-3"/>
                <w:sz w:val="24"/>
                <w:szCs w:val="24"/>
              </w:rPr>
              <w:t xml:space="preserve"> </w:t>
            </w:r>
            <w:r w:rsidRPr="0021768D">
              <w:rPr>
                <w:sz w:val="24"/>
                <w:szCs w:val="24"/>
              </w:rPr>
              <w:t>ответа</w:t>
            </w:r>
            <w:r w:rsidRPr="0021768D">
              <w:rPr>
                <w:spacing w:val="-3"/>
                <w:sz w:val="24"/>
                <w:szCs w:val="24"/>
              </w:rPr>
              <w:t xml:space="preserve"> </w:t>
            </w:r>
            <w:r w:rsidRPr="0021768D">
              <w:rPr>
                <w:sz w:val="24"/>
                <w:szCs w:val="24"/>
              </w:rPr>
              <w:t>на вопрос.</w:t>
            </w:r>
          </w:p>
          <w:p w:rsidR="00D60EF1" w:rsidRPr="0021768D" w:rsidRDefault="00D60EF1" w:rsidP="00670046">
            <w:pPr>
              <w:pStyle w:val="TableParagraph"/>
              <w:spacing w:line="259" w:lineRule="auto"/>
              <w:ind w:left="0"/>
              <w:rPr>
                <w:sz w:val="24"/>
                <w:szCs w:val="24"/>
              </w:rPr>
            </w:pPr>
            <w:r w:rsidRPr="0021768D">
              <w:rPr>
                <w:sz w:val="24"/>
                <w:szCs w:val="24"/>
              </w:rPr>
              <w:t>Дифференцированные задания: выбор основания и</w:t>
            </w:r>
            <w:r w:rsidRPr="0021768D">
              <w:rPr>
                <w:spacing w:val="-67"/>
                <w:sz w:val="24"/>
                <w:szCs w:val="24"/>
              </w:rPr>
              <w:t xml:space="preserve"> </w:t>
            </w:r>
            <w:r w:rsidRPr="0021768D">
              <w:rPr>
                <w:sz w:val="24"/>
                <w:szCs w:val="24"/>
              </w:rPr>
              <w:t>сравнение</w:t>
            </w:r>
            <w:r w:rsidRPr="0021768D">
              <w:rPr>
                <w:spacing w:val="-1"/>
                <w:sz w:val="24"/>
                <w:szCs w:val="24"/>
              </w:rPr>
              <w:t xml:space="preserve"> </w:t>
            </w:r>
            <w:r w:rsidRPr="0021768D">
              <w:rPr>
                <w:sz w:val="24"/>
                <w:szCs w:val="24"/>
              </w:rPr>
              <w:t>задач.</w:t>
            </w:r>
          </w:p>
          <w:p w:rsidR="00D60EF1" w:rsidRPr="0021768D" w:rsidRDefault="00D60EF1" w:rsidP="00670046">
            <w:pPr>
              <w:pStyle w:val="TableParagraph"/>
              <w:spacing w:line="259" w:lineRule="auto"/>
              <w:ind w:left="0"/>
              <w:rPr>
                <w:sz w:val="24"/>
                <w:szCs w:val="24"/>
              </w:rPr>
            </w:pPr>
            <w:r w:rsidRPr="0021768D">
              <w:rPr>
                <w:sz w:val="24"/>
                <w:szCs w:val="24"/>
              </w:rPr>
              <w:lastRenderedPageBreak/>
              <w:t>Работа в парах/группах: решение арифметическим</w:t>
            </w:r>
            <w:r w:rsidRPr="0021768D">
              <w:rPr>
                <w:spacing w:val="-67"/>
                <w:sz w:val="24"/>
                <w:szCs w:val="24"/>
              </w:rPr>
              <w:t xml:space="preserve"> </w:t>
            </w:r>
            <w:r w:rsidRPr="0021768D">
              <w:rPr>
                <w:sz w:val="24"/>
                <w:szCs w:val="24"/>
              </w:rPr>
              <w:t>способом задач в 2–3 действия; комментирование</w:t>
            </w:r>
            <w:r w:rsidRPr="0021768D">
              <w:rPr>
                <w:spacing w:val="1"/>
                <w:sz w:val="24"/>
                <w:szCs w:val="24"/>
              </w:rPr>
              <w:t xml:space="preserve"> </w:t>
            </w:r>
            <w:r w:rsidRPr="0021768D">
              <w:rPr>
                <w:sz w:val="24"/>
                <w:szCs w:val="24"/>
              </w:rPr>
              <w:t>этапов решения задачи; разные записи решения</w:t>
            </w:r>
            <w:r w:rsidRPr="0021768D">
              <w:rPr>
                <w:spacing w:val="1"/>
                <w:sz w:val="24"/>
                <w:szCs w:val="24"/>
              </w:rPr>
              <w:t xml:space="preserve"> </w:t>
            </w:r>
            <w:r w:rsidRPr="0021768D">
              <w:rPr>
                <w:sz w:val="24"/>
                <w:szCs w:val="24"/>
              </w:rPr>
              <w:t>одной</w:t>
            </w:r>
            <w:r w:rsidRPr="0021768D">
              <w:rPr>
                <w:spacing w:val="-1"/>
                <w:sz w:val="24"/>
                <w:szCs w:val="24"/>
              </w:rPr>
              <w:t xml:space="preserve"> </w:t>
            </w:r>
            <w:r w:rsidRPr="0021768D">
              <w:rPr>
                <w:sz w:val="24"/>
                <w:szCs w:val="24"/>
              </w:rPr>
              <w:t>и той же задачи.</w:t>
            </w:r>
          </w:p>
          <w:p w:rsidR="00D60EF1" w:rsidRPr="0021768D" w:rsidRDefault="00D60EF1" w:rsidP="00670046">
            <w:pPr>
              <w:pStyle w:val="TableParagraph"/>
              <w:spacing w:line="259" w:lineRule="auto"/>
              <w:ind w:left="0"/>
              <w:rPr>
                <w:sz w:val="24"/>
                <w:szCs w:val="24"/>
              </w:rPr>
            </w:pPr>
            <w:r w:rsidRPr="0021768D">
              <w:rPr>
                <w:sz w:val="24"/>
                <w:szCs w:val="24"/>
              </w:rPr>
              <w:t>Практическая работа: нахождение доли величины,</w:t>
            </w:r>
            <w:r w:rsidRPr="0021768D">
              <w:rPr>
                <w:spacing w:val="1"/>
                <w:sz w:val="24"/>
                <w:szCs w:val="24"/>
              </w:rPr>
              <w:t xml:space="preserve"> </w:t>
            </w:r>
            <w:r w:rsidRPr="0021768D">
              <w:rPr>
                <w:sz w:val="24"/>
                <w:szCs w:val="24"/>
              </w:rPr>
              <w:t>величины по её доле. Оформление математических</w:t>
            </w:r>
            <w:r w:rsidRPr="0021768D">
              <w:rPr>
                <w:spacing w:val="-67"/>
                <w:sz w:val="24"/>
                <w:szCs w:val="24"/>
              </w:rPr>
              <w:t xml:space="preserve"> </w:t>
            </w:r>
            <w:r w:rsidRPr="0021768D">
              <w:rPr>
                <w:sz w:val="24"/>
                <w:szCs w:val="24"/>
              </w:rPr>
              <w:t>записей: полная запись решения текстовой задачи</w:t>
            </w:r>
            <w:r w:rsidRPr="0021768D">
              <w:rPr>
                <w:spacing w:val="1"/>
                <w:sz w:val="24"/>
                <w:szCs w:val="24"/>
              </w:rPr>
              <w:t xml:space="preserve"> </w:t>
            </w:r>
            <w:r w:rsidRPr="0021768D">
              <w:rPr>
                <w:sz w:val="24"/>
                <w:szCs w:val="24"/>
              </w:rPr>
              <w:t>(модель;</w:t>
            </w:r>
            <w:r w:rsidRPr="0021768D">
              <w:rPr>
                <w:spacing w:val="-1"/>
                <w:sz w:val="24"/>
                <w:szCs w:val="24"/>
              </w:rPr>
              <w:t xml:space="preserve"> </w:t>
            </w:r>
            <w:r w:rsidRPr="0021768D">
              <w:rPr>
                <w:sz w:val="24"/>
                <w:szCs w:val="24"/>
              </w:rPr>
              <w:t>решение</w:t>
            </w:r>
            <w:r w:rsidRPr="0021768D">
              <w:rPr>
                <w:spacing w:val="-5"/>
                <w:sz w:val="24"/>
                <w:szCs w:val="24"/>
              </w:rPr>
              <w:t xml:space="preserve"> </w:t>
            </w:r>
            <w:r w:rsidRPr="0021768D">
              <w:rPr>
                <w:sz w:val="24"/>
                <w:szCs w:val="24"/>
              </w:rPr>
              <w:t>по действиям,</w:t>
            </w:r>
            <w:r w:rsidRPr="0021768D">
              <w:rPr>
                <w:spacing w:val="-3"/>
                <w:sz w:val="24"/>
                <w:szCs w:val="24"/>
              </w:rPr>
              <w:t xml:space="preserve"> </w:t>
            </w:r>
            <w:r w:rsidRPr="0021768D">
              <w:rPr>
                <w:sz w:val="24"/>
                <w:szCs w:val="24"/>
              </w:rPr>
              <w:t>по вопросам</w:t>
            </w:r>
            <w:r w:rsidRPr="0021768D">
              <w:rPr>
                <w:spacing w:val="-2"/>
                <w:sz w:val="24"/>
                <w:szCs w:val="24"/>
              </w:rPr>
              <w:t xml:space="preserve"> </w:t>
            </w:r>
            <w:r w:rsidRPr="0021768D">
              <w:rPr>
                <w:sz w:val="24"/>
                <w:szCs w:val="24"/>
              </w:rPr>
              <w:t>или</w:t>
            </w:r>
          </w:p>
          <w:p w:rsidR="00D60EF1" w:rsidRPr="0021768D" w:rsidRDefault="00D60EF1" w:rsidP="00670046">
            <w:pPr>
              <w:pStyle w:val="TableParagraph"/>
              <w:spacing w:line="259" w:lineRule="auto"/>
              <w:ind w:left="0"/>
              <w:rPr>
                <w:sz w:val="24"/>
                <w:szCs w:val="24"/>
              </w:rPr>
            </w:pPr>
            <w:r w:rsidRPr="0021768D">
              <w:rPr>
                <w:sz w:val="24"/>
                <w:szCs w:val="24"/>
              </w:rPr>
              <w:t>с помощью числового выражения; формулировка</w:t>
            </w:r>
            <w:r w:rsidRPr="0021768D">
              <w:rPr>
                <w:spacing w:val="-68"/>
                <w:sz w:val="24"/>
                <w:szCs w:val="24"/>
              </w:rPr>
              <w:t xml:space="preserve"> </w:t>
            </w:r>
            <w:r w:rsidRPr="0021768D">
              <w:rPr>
                <w:sz w:val="24"/>
                <w:szCs w:val="24"/>
              </w:rPr>
              <w:t>ответа)</w:t>
            </w:r>
          </w:p>
        </w:tc>
        <w:tc>
          <w:tcPr>
            <w:tcW w:w="2126" w:type="dxa"/>
          </w:tcPr>
          <w:p w:rsidR="00D60EF1" w:rsidRPr="0021768D" w:rsidRDefault="0021768D" w:rsidP="00670046">
            <w:pPr>
              <w:adjustRightInd w:val="0"/>
              <w:rPr>
                <w:rFonts w:eastAsia="Calibri"/>
                <w:color w:val="0563C1"/>
                <w:sz w:val="24"/>
                <w:szCs w:val="24"/>
                <w:u w:val="single"/>
              </w:rPr>
            </w:pPr>
            <w:hyperlink r:id="rId66" w:history="1">
              <w:r w:rsidR="00D60EF1" w:rsidRPr="0021768D">
                <w:rPr>
                  <w:rFonts w:eastAsia="Calibri"/>
                  <w:color w:val="0563C1"/>
                  <w:sz w:val="24"/>
                  <w:szCs w:val="24"/>
                  <w:u w:val="single"/>
                </w:rPr>
                <w:t>https://resh.edu.ru</w:t>
              </w:r>
            </w:hyperlink>
          </w:p>
          <w:p w:rsidR="00D60EF1" w:rsidRPr="0021768D" w:rsidRDefault="0021768D" w:rsidP="00670046">
            <w:pPr>
              <w:adjustRightInd w:val="0"/>
              <w:rPr>
                <w:rFonts w:eastAsia="Calibri"/>
                <w:color w:val="000000"/>
                <w:sz w:val="24"/>
                <w:szCs w:val="24"/>
              </w:rPr>
            </w:pPr>
            <w:hyperlink r:id="rId67" w:history="1">
              <w:r w:rsidR="00D60EF1" w:rsidRPr="0021768D">
                <w:rPr>
                  <w:rFonts w:eastAsia="Calibri"/>
                  <w:color w:val="0563C1"/>
                  <w:sz w:val="24"/>
                  <w:szCs w:val="24"/>
                  <w:u w:val="single"/>
                </w:rPr>
                <w:t>https://uchi.ru</w:t>
              </w:r>
            </w:hyperlink>
          </w:p>
          <w:p w:rsidR="00D60EF1" w:rsidRPr="0021768D" w:rsidRDefault="0021768D" w:rsidP="00670046">
            <w:pPr>
              <w:pStyle w:val="TableParagraph"/>
              <w:ind w:left="0"/>
              <w:rPr>
                <w:sz w:val="24"/>
                <w:szCs w:val="24"/>
              </w:rPr>
            </w:pPr>
            <w:hyperlink r:id="rId68" w:history="1">
              <w:r w:rsidR="00D60EF1" w:rsidRPr="0021768D">
                <w:rPr>
                  <w:rFonts w:eastAsia="Calibri"/>
                  <w:color w:val="0000FF"/>
                  <w:sz w:val="24"/>
                  <w:szCs w:val="24"/>
                  <w:u w:val="single"/>
                </w:rPr>
                <w:t>https://www.yaklass.ru</w:t>
              </w:r>
            </w:hyperlink>
          </w:p>
        </w:tc>
      </w:tr>
      <w:tr w:rsidR="00D60EF1" w:rsidRPr="0021768D" w:rsidTr="00A96D48">
        <w:tc>
          <w:tcPr>
            <w:tcW w:w="2972" w:type="dxa"/>
            <w:gridSpan w:val="2"/>
          </w:tcPr>
          <w:p w:rsidR="00D60EF1" w:rsidRPr="0021768D" w:rsidRDefault="00D60EF1" w:rsidP="00670046">
            <w:pPr>
              <w:pStyle w:val="TableParagraph"/>
              <w:ind w:left="0"/>
              <w:rPr>
                <w:sz w:val="24"/>
                <w:szCs w:val="24"/>
              </w:rPr>
            </w:pPr>
            <w:r w:rsidRPr="0021768D">
              <w:rPr>
                <w:sz w:val="24"/>
                <w:szCs w:val="24"/>
              </w:rPr>
              <w:lastRenderedPageBreak/>
              <w:t>Итого по разделу</w:t>
            </w:r>
          </w:p>
        </w:tc>
        <w:tc>
          <w:tcPr>
            <w:tcW w:w="1134" w:type="dxa"/>
          </w:tcPr>
          <w:p w:rsidR="00D60EF1" w:rsidRPr="0021768D" w:rsidRDefault="00D60EF1" w:rsidP="00670046">
            <w:pPr>
              <w:pStyle w:val="TableParagraph"/>
              <w:ind w:left="0"/>
              <w:rPr>
                <w:sz w:val="24"/>
                <w:szCs w:val="24"/>
              </w:rPr>
            </w:pPr>
            <w:r w:rsidRPr="0021768D">
              <w:rPr>
                <w:sz w:val="24"/>
                <w:szCs w:val="24"/>
              </w:rPr>
              <w:t>20</w:t>
            </w:r>
          </w:p>
        </w:tc>
        <w:tc>
          <w:tcPr>
            <w:tcW w:w="1134" w:type="dxa"/>
          </w:tcPr>
          <w:p w:rsidR="00D60EF1" w:rsidRPr="0021768D" w:rsidRDefault="00D60EF1" w:rsidP="00670046">
            <w:pPr>
              <w:pStyle w:val="TableParagraph"/>
              <w:ind w:left="0"/>
              <w:rPr>
                <w:sz w:val="24"/>
                <w:szCs w:val="24"/>
              </w:rPr>
            </w:pPr>
          </w:p>
        </w:tc>
        <w:tc>
          <w:tcPr>
            <w:tcW w:w="1134" w:type="dxa"/>
          </w:tcPr>
          <w:p w:rsidR="00D60EF1" w:rsidRPr="0021768D" w:rsidRDefault="00D60EF1" w:rsidP="00670046">
            <w:pPr>
              <w:rPr>
                <w:sz w:val="24"/>
                <w:szCs w:val="24"/>
              </w:rPr>
            </w:pPr>
          </w:p>
        </w:tc>
        <w:tc>
          <w:tcPr>
            <w:tcW w:w="2552" w:type="dxa"/>
            <w:gridSpan w:val="2"/>
          </w:tcPr>
          <w:p w:rsidR="00D60EF1" w:rsidRPr="0021768D" w:rsidRDefault="00D60EF1" w:rsidP="00670046">
            <w:pPr>
              <w:rPr>
                <w:sz w:val="24"/>
                <w:szCs w:val="24"/>
              </w:rPr>
            </w:pPr>
          </w:p>
        </w:tc>
        <w:tc>
          <w:tcPr>
            <w:tcW w:w="3969" w:type="dxa"/>
          </w:tcPr>
          <w:p w:rsidR="00D60EF1" w:rsidRPr="0021768D" w:rsidRDefault="00D60EF1" w:rsidP="00670046">
            <w:pPr>
              <w:pStyle w:val="TableParagraph"/>
              <w:spacing w:line="319" w:lineRule="exact"/>
              <w:ind w:left="0"/>
              <w:rPr>
                <w:sz w:val="24"/>
                <w:szCs w:val="24"/>
              </w:rPr>
            </w:pPr>
          </w:p>
        </w:tc>
        <w:tc>
          <w:tcPr>
            <w:tcW w:w="2126" w:type="dxa"/>
          </w:tcPr>
          <w:p w:rsidR="00D60EF1" w:rsidRPr="0021768D" w:rsidRDefault="00D60EF1" w:rsidP="00670046">
            <w:pPr>
              <w:pStyle w:val="TableParagraph"/>
              <w:ind w:left="0"/>
              <w:rPr>
                <w:sz w:val="24"/>
                <w:szCs w:val="24"/>
              </w:rPr>
            </w:pPr>
          </w:p>
        </w:tc>
      </w:tr>
      <w:tr w:rsidR="00A96D48" w:rsidRPr="0021768D" w:rsidTr="009B6558">
        <w:tc>
          <w:tcPr>
            <w:tcW w:w="15021" w:type="dxa"/>
            <w:gridSpan w:val="9"/>
          </w:tcPr>
          <w:p w:rsidR="00A96D48" w:rsidRPr="0021768D" w:rsidRDefault="00A96D48" w:rsidP="00670046">
            <w:pPr>
              <w:adjustRightInd w:val="0"/>
              <w:rPr>
                <w:sz w:val="24"/>
                <w:szCs w:val="24"/>
              </w:rPr>
            </w:pPr>
            <w:r w:rsidRPr="0021768D">
              <w:rPr>
                <w:b/>
                <w:sz w:val="24"/>
                <w:szCs w:val="24"/>
              </w:rPr>
              <w:t>Раздел</w:t>
            </w:r>
            <w:r w:rsidRPr="0021768D">
              <w:rPr>
                <w:b/>
                <w:spacing w:val="-6"/>
                <w:sz w:val="24"/>
                <w:szCs w:val="24"/>
              </w:rPr>
              <w:t xml:space="preserve"> </w:t>
            </w:r>
            <w:r w:rsidRPr="0021768D">
              <w:rPr>
                <w:b/>
                <w:sz w:val="24"/>
                <w:szCs w:val="24"/>
              </w:rPr>
              <w:t>4.</w:t>
            </w:r>
            <w:r w:rsidRPr="0021768D">
              <w:rPr>
                <w:b/>
                <w:spacing w:val="-4"/>
                <w:sz w:val="24"/>
                <w:szCs w:val="24"/>
              </w:rPr>
              <w:t xml:space="preserve"> </w:t>
            </w:r>
            <w:r w:rsidRPr="0021768D">
              <w:rPr>
                <w:b/>
                <w:sz w:val="24"/>
                <w:szCs w:val="24"/>
              </w:rPr>
              <w:t>Пространственные</w:t>
            </w:r>
            <w:r w:rsidRPr="0021768D">
              <w:rPr>
                <w:b/>
                <w:spacing w:val="-3"/>
                <w:sz w:val="24"/>
                <w:szCs w:val="24"/>
              </w:rPr>
              <w:t xml:space="preserve"> </w:t>
            </w:r>
            <w:r w:rsidRPr="0021768D">
              <w:rPr>
                <w:b/>
                <w:sz w:val="24"/>
                <w:szCs w:val="24"/>
              </w:rPr>
              <w:t>отношения</w:t>
            </w:r>
            <w:r w:rsidRPr="0021768D">
              <w:rPr>
                <w:b/>
                <w:spacing w:val="-4"/>
                <w:sz w:val="24"/>
                <w:szCs w:val="24"/>
              </w:rPr>
              <w:t xml:space="preserve"> </w:t>
            </w:r>
            <w:r w:rsidRPr="0021768D">
              <w:rPr>
                <w:b/>
                <w:sz w:val="24"/>
                <w:szCs w:val="24"/>
              </w:rPr>
              <w:t>и</w:t>
            </w:r>
            <w:r w:rsidRPr="0021768D">
              <w:rPr>
                <w:b/>
                <w:spacing w:val="-4"/>
                <w:sz w:val="24"/>
                <w:szCs w:val="24"/>
              </w:rPr>
              <w:t xml:space="preserve"> </w:t>
            </w:r>
            <w:r w:rsidRPr="0021768D">
              <w:rPr>
                <w:b/>
                <w:sz w:val="24"/>
                <w:szCs w:val="24"/>
              </w:rPr>
              <w:t>геометрические</w:t>
            </w:r>
            <w:r w:rsidRPr="0021768D">
              <w:rPr>
                <w:b/>
                <w:spacing w:val="-3"/>
                <w:sz w:val="24"/>
                <w:szCs w:val="24"/>
              </w:rPr>
              <w:t xml:space="preserve"> </w:t>
            </w:r>
            <w:r w:rsidRPr="0021768D">
              <w:rPr>
                <w:b/>
                <w:sz w:val="24"/>
                <w:szCs w:val="24"/>
              </w:rPr>
              <w:t>фигуры</w:t>
            </w: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t>4.1.</w:t>
            </w:r>
          </w:p>
        </w:tc>
        <w:tc>
          <w:tcPr>
            <w:tcW w:w="2410" w:type="dxa"/>
          </w:tcPr>
          <w:p w:rsidR="00D60EF1" w:rsidRPr="0021768D" w:rsidRDefault="00D60EF1" w:rsidP="00670046">
            <w:pPr>
              <w:pStyle w:val="TableParagraph"/>
              <w:ind w:left="0"/>
              <w:rPr>
                <w:sz w:val="24"/>
                <w:szCs w:val="24"/>
              </w:rPr>
            </w:pPr>
            <w:r w:rsidRPr="0021768D">
              <w:rPr>
                <w:sz w:val="24"/>
                <w:szCs w:val="24"/>
              </w:rPr>
              <w:t xml:space="preserve">Геометрические фигуры  </w:t>
            </w:r>
          </w:p>
        </w:tc>
        <w:tc>
          <w:tcPr>
            <w:tcW w:w="1134" w:type="dxa"/>
          </w:tcPr>
          <w:p w:rsidR="00D60EF1" w:rsidRPr="0021768D" w:rsidRDefault="00D60EF1" w:rsidP="00670046">
            <w:pPr>
              <w:pStyle w:val="TableParagraph"/>
              <w:ind w:left="0"/>
              <w:rPr>
                <w:sz w:val="24"/>
                <w:szCs w:val="24"/>
              </w:rPr>
            </w:pPr>
            <w:r w:rsidRPr="0021768D">
              <w:rPr>
                <w:sz w:val="24"/>
                <w:szCs w:val="24"/>
              </w:rPr>
              <w:t>12</w:t>
            </w:r>
          </w:p>
        </w:tc>
        <w:tc>
          <w:tcPr>
            <w:tcW w:w="1134" w:type="dxa"/>
          </w:tcPr>
          <w:p w:rsidR="00D60EF1" w:rsidRPr="0021768D" w:rsidRDefault="00D60EF1" w:rsidP="00670046">
            <w:pPr>
              <w:pStyle w:val="TableParagraph"/>
              <w:ind w:left="0"/>
              <w:rPr>
                <w:sz w:val="24"/>
                <w:szCs w:val="24"/>
              </w:rPr>
            </w:pPr>
            <w:r w:rsidRPr="0021768D">
              <w:rPr>
                <w:sz w:val="24"/>
                <w:szCs w:val="24"/>
              </w:rPr>
              <w:t>0</w:t>
            </w:r>
          </w:p>
        </w:tc>
        <w:tc>
          <w:tcPr>
            <w:tcW w:w="1134" w:type="dxa"/>
          </w:tcPr>
          <w:p w:rsidR="00D60EF1" w:rsidRPr="0021768D" w:rsidRDefault="00D60EF1" w:rsidP="00670046">
            <w:pPr>
              <w:pStyle w:val="TableParagraph"/>
              <w:ind w:left="0"/>
              <w:rPr>
                <w:sz w:val="24"/>
                <w:szCs w:val="24"/>
              </w:rPr>
            </w:pPr>
            <w:r w:rsidRPr="0021768D">
              <w:rPr>
                <w:sz w:val="24"/>
                <w:szCs w:val="24"/>
              </w:rPr>
              <w:t>2</w:t>
            </w:r>
          </w:p>
        </w:tc>
        <w:tc>
          <w:tcPr>
            <w:tcW w:w="2552" w:type="dxa"/>
            <w:gridSpan w:val="2"/>
          </w:tcPr>
          <w:p w:rsidR="00D60EF1" w:rsidRPr="0021768D" w:rsidRDefault="00D60EF1" w:rsidP="00670046">
            <w:pPr>
              <w:pStyle w:val="TableParagraph"/>
              <w:tabs>
                <w:tab w:val="left" w:pos="0"/>
              </w:tabs>
              <w:spacing w:line="259" w:lineRule="auto"/>
              <w:ind w:left="0" w:hanging="109"/>
              <w:rPr>
                <w:sz w:val="24"/>
                <w:szCs w:val="24"/>
              </w:rPr>
            </w:pPr>
            <w:r w:rsidRPr="0021768D">
              <w:rPr>
                <w:sz w:val="24"/>
                <w:szCs w:val="24"/>
              </w:rPr>
              <w:t>Наглядные</w:t>
            </w:r>
            <w:r w:rsidRPr="0021768D">
              <w:rPr>
                <w:spacing w:val="1"/>
                <w:sz w:val="24"/>
                <w:szCs w:val="24"/>
              </w:rPr>
              <w:t xml:space="preserve"> </w:t>
            </w:r>
            <w:r w:rsidRPr="0021768D">
              <w:rPr>
                <w:sz w:val="24"/>
                <w:szCs w:val="24"/>
              </w:rPr>
              <w:t>представления</w:t>
            </w:r>
            <w:r w:rsidRPr="0021768D">
              <w:rPr>
                <w:spacing w:val="-67"/>
                <w:sz w:val="24"/>
                <w:szCs w:val="24"/>
              </w:rPr>
              <w:t xml:space="preserve"> </w:t>
            </w:r>
            <w:r w:rsidRPr="0021768D">
              <w:rPr>
                <w:sz w:val="24"/>
                <w:szCs w:val="24"/>
              </w:rPr>
              <w:t>о симметрии.</w:t>
            </w:r>
          </w:p>
          <w:p w:rsidR="00D60EF1" w:rsidRPr="0021768D" w:rsidRDefault="00D60EF1" w:rsidP="00670046">
            <w:pPr>
              <w:pStyle w:val="TableParagraph"/>
              <w:spacing w:line="259" w:lineRule="auto"/>
              <w:ind w:left="0"/>
              <w:rPr>
                <w:sz w:val="24"/>
                <w:szCs w:val="24"/>
              </w:rPr>
            </w:pPr>
            <w:r w:rsidRPr="0021768D">
              <w:rPr>
                <w:sz w:val="24"/>
                <w:szCs w:val="24"/>
              </w:rPr>
              <w:lastRenderedPageBreak/>
              <w:t>Окружность, круг:</w:t>
            </w:r>
            <w:r w:rsidRPr="0021768D">
              <w:rPr>
                <w:spacing w:val="-67"/>
                <w:sz w:val="24"/>
                <w:szCs w:val="24"/>
              </w:rPr>
              <w:t xml:space="preserve"> </w:t>
            </w:r>
            <w:r w:rsidRPr="0021768D">
              <w:rPr>
                <w:sz w:val="24"/>
                <w:szCs w:val="24"/>
              </w:rPr>
              <w:t>распознавание и</w:t>
            </w:r>
            <w:r w:rsidRPr="0021768D">
              <w:rPr>
                <w:spacing w:val="1"/>
                <w:sz w:val="24"/>
                <w:szCs w:val="24"/>
              </w:rPr>
              <w:t xml:space="preserve"> </w:t>
            </w:r>
            <w:r w:rsidRPr="0021768D">
              <w:rPr>
                <w:sz w:val="24"/>
                <w:szCs w:val="24"/>
              </w:rPr>
              <w:t>изображение;</w:t>
            </w:r>
          </w:p>
          <w:p w:rsidR="00D60EF1" w:rsidRPr="0021768D" w:rsidRDefault="00D60EF1" w:rsidP="00670046">
            <w:pPr>
              <w:pStyle w:val="TableParagraph"/>
              <w:spacing w:line="320" w:lineRule="exact"/>
              <w:ind w:left="0"/>
              <w:rPr>
                <w:sz w:val="24"/>
                <w:szCs w:val="24"/>
              </w:rPr>
            </w:pPr>
            <w:r w:rsidRPr="0021768D">
              <w:rPr>
                <w:sz w:val="24"/>
                <w:szCs w:val="24"/>
              </w:rPr>
              <w:t>построение</w:t>
            </w:r>
          </w:p>
          <w:p w:rsidR="00D60EF1" w:rsidRPr="0021768D" w:rsidRDefault="00D60EF1" w:rsidP="00670046">
            <w:pPr>
              <w:pStyle w:val="TableParagraph"/>
              <w:spacing w:line="259" w:lineRule="auto"/>
              <w:ind w:left="0"/>
              <w:rPr>
                <w:sz w:val="24"/>
                <w:szCs w:val="24"/>
              </w:rPr>
            </w:pPr>
            <w:r w:rsidRPr="0021768D">
              <w:rPr>
                <w:sz w:val="24"/>
                <w:szCs w:val="24"/>
              </w:rPr>
              <w:t>окружности заданного</w:t>
            </w:r>
            <w:r w:rsidRPr="0021768D">
              <w:rPr>
                <w:spacing w:val="-67"/>
                <w:sz w:val="24"/>
                <w:szCs w:val="24"/>
              </w:rPr>
              <w:t xml:space="preserve"> </w:t>
            </w:r>
            <w:r w:rsidRPr="0021768D">
              <w:rPr>
                <w:sz w:val="24"/>
                <w:szCs w:val="24"/>
              </w:rPr>
              <w:t>радиуса.</w:t>
            </w:r>
          </w:p>
          <w:p w:rsidR="00D60EF1" w:rsidRPr="0021768D" w:rsidRDefault="00D60EF1" w:rsidP="00670046">
            <w:pPr>
              <w:pStyle w:val="TableParagraph"/>
              <w:spacing w:line="321" w:lineRule="exact"/>
              <w:ind w:left="0"/>
              <w:rPr>
                <w:sz w:val="24"/>
                <w:szCs w:val="24"/>
              </w:rPr>
            </w:pPr>
            <w:r w:rsidRPr="0021768D">
              <w:rPr>
                <w:sz w:val="24"/>
                <w:szCs w:val="24"/>
              </w:rPr>
              <w:t>Построение</w:t>
            </w:r>
            <w:r w:rsidRPr="0021768D">
              <w:rPr>
                <w:spacing w:val="-6"/>
                <w:sz w:val="24"/>
                <w:szCs w:val="24"/>
              </w:rPr>
              <w:t xml:space="preserve"> </w:t>
            </w:r>
            <w:r w:rsidRPr="0021768D">
              <w:rPr>
                <w:sz w:val="24"/>
                <w:szCs w:val="24"/>
              </w:rPr>
              <w:t>изученных</w:t>
            </w:r>
          </w:p>
          <w:p w:rsidR="00D60EF1" w:rsidRPr="0021768D" w:rsidRDefault="00D60EF1" w:rsidP="00670046">
            <w:pPr>
              <w:pStyle w:val="TableParagraph"/>
              <w:spacing w:line="259" w:lineRule="auto"/>
              <w:ind w:left="0"/>
              <w:rPr>
                <w:sz w:val="24"/>
                <w:szCs w:val="24"/>
              </w:rPr>
            </w:pPr>
            <w:r w:rsidRPr="0021768D">
              <w:rPr>
                <w:sz w:val="24"/>
                <w:szCs w:val="24"/>
              </w:rPr>
              <w:t>геометрических</w:t>
            </w:r>
            <w:r w:rsidRPr="0021768D">
              <w:rPr>
                <w:spacing w:val="-3"/>
                <w:sz w:val="24"/>
                <w:szCs w:val="24"/>
              </w:rPr>
              <w:t xml:space="preserve"> </w:t>
            </w:r>
            <w:proofErr w:type="spellStart"/>
            <w:r w:rsidRPr="0021768D">
              <w:rPr>
                <w:sz w:val="24"/>
                <w:szCs w:val="24"/>
              </w:rPr>
              <w:t>фигурс</w:t>
            </w:r>
            <w:proofErr w:type="spellEnd"/>
            <w:r w:rsidRPr="0021768D">
              <w:rPr>
                <w:sz w:val="24"/>
                <w:szCs w:val="24"/>
              </w:rPr>
              <w:t xml:space="preserve"> помощью линейки,</w:t>
            </w:r>
            <w:r w:rsidRPr="0021768D">
              <w:rPr>
                <w:spacing w:val="-67"/>
                <w:sz w:val="24"/>
                <w:szCs w:val="24"/>
              </w:rPr>
              <w:t xml:space="preserve"> </w:t>
            </w:r>
            <w:r w:rsidRPr="0021768D">
              <w:rPr>
                <w:sz w:val="24"/>
                <w:szCs w:val="24"/>
              </w:rPr>
              <w:t>угольника, циркуля.</w:t>
            </w:r>
            <w:r w:rsidRPr="0021768D">
              <w:rPr>
                <w:spacing w:val="1"/>
                <w:sz w:val="24"/>
                <w:szCs w:val="24"/>
              </w:rPr>
              <w:t xml:space="preserve"> </w:t>
            </w:r>
            <w:r w:rsidRPr="0021768D">
              <w:rPr>
                <w:sz w:val="24"/>
                <w:szCs w:val="24"/>
              </w:rPr>
              <w:t>Пространственные</w:t>
            </w:r>
            <w:r w:rsidRPr="0021768D">
              <w:rPr>
                <w:spacing w:val="1"/>
                <w:sz w:val="24"/>
                <w:szCs w:val="24"/>
              </w:rPr>
              <w:t xml:space="preserve"> </w:t>
            </w:r>
            <w:r w:rsidRPr="0021768D">
              <w:rPr>
                <w:sz w:val="24"/>
                <w:szCs w:val="24"/>
              </w:rPr>
              <w:t>геометрические</w:t>
            </w:r>
          </w:p>
          <w:p w:rsidR="00D60EF1" w:rsidRPr="0021768D" w:rsidRDefault="00D60EF1" w:rsidP="00670046">
            <w:pPr>
              <w:pStyle w:val="TableParagraph"/>
              <w:spacing w:line="259" w:lineRule="auto"/>
              <w:ind w:left="0"/>
              <w:rPr>
                <w:sz w:val="24"/>
                <w:szCs w:val="24"/>
              </w:rPr>
            </w:pPr>
            <w:r w:rsidRPr="0021768D">
              <w:rPr>
                <w:sz w:val="24"/>
                <w:szCs w:val="24"/>
              </w:rPr>
              <w:t>фигуры (тела): шар,</w:t>
            </w:r>
            <w:r w:rsidRPr="0021768D">
              <w:rPr>
                <w:spacing w:val="1"/>
                <w:sz w:val="24"/>
                <w:szCs w:val="24"/>
              </w:rPr>
              <w:t xml:space="preserve"> </w:t>
            </w:r>
            <w:r w:rsidRPr="0021768D">
              <w:rPr>
                <w:sz w:val="24"/>
                <w:szCs w:val="24"/>
              </w:rPr>
              <w:t>куб,</w:t>
            </w:r>
            <w:r w:rsidRPr="0021768D">
              <w:rPr>
                <w:spacing w:val="-5"/>
                <w:sz w:val="24"/>
                <w:szCs w:val="24"/>
              </w:rPr>
              <w:t xml:space="preserve"> </w:t>
            </w:r>
            <w:r w:rsidRPr="0021768D">
              <w:rPr>
                <w:sz w:val="24"/>
                <w:szCs w:val="24"/>
              </w:rPr>
              <w:t>цилиндр,</w:t>
            </w:r>
            <w:r w:rsidRPr="0021768D">
              <w:rPr>
                <w:spacing w:val="-5"/>
                <w:sz w:val="24"/>
                <w:szCs w:val="24"/>
              </w:rPr>
              <w:t xml:space="preserve"> </w:t>
            </w:r>
            <w:r w:rsidRPr="0021768D">
              <w:rPr>
                <w:sz w:val="24"/>
                <w:szCs w:val="24"/>
              </w:rPr>
              <w:t>конус,</w:t>
            </w:r>
          </w:p>
          <w:p w:rsidR="00D60EF1" w:rsidRPr="0021768D" w:rsidRDefault="00D60EF1" w:rsidP="00670046">
            <w:pPr>
              <w:pStyle w:val="TableParagraph"/>
              <w:spacing w:line="259" w:lineRule="auto"/>
              <w:ind w:left="0"/>
              <w:rPr>
                <w:sz w:val="24"/>
                <w:szCs w:val="24"/>
              </w:rPr>
            </w:pPr>
            <w:r w:rsidRPr="0021768D">
              <w:rPr>
                <w:sz w:val="24"/>
                <w:szCs w:val="24"/>
              </w:rPr>
              <w:t>пирамида; различение,</w:t>
            </w:r>
            <w:r w:rsidRPr="0021768D">
              <w:rPr>
                <w:spacing w:val="-67"/>
                <w:sz w:val="24"/>
                <w:szCs w:val="24"/>
              </w:rPr>
              <w:t xml:space="preserve"> </w:t>
            </w:r>
            <w:r w:rsidRPr="0021768D">
              <w:rPr>
                <w:sz w:val="24"/>
                <w:szCs w:val="24"/>
              </w:rPr>
              <w:t>называние.</w:t>
            </w:r>
          </w:p>
          <w:p w:rsidR="00D60EF1" w:rsidRPr="0021768D" w:rsidRDefault="00D60EF1" w:rsidP="00670046">
            <w:pPr>
              <w:pStyle w:val="TableParagraph"/>
              <w:spacing w:line="259" w:lineRule="auto"/>
              <w:ind w:left="0"/>
              <w:rPr>
                <w:sz w:val="24"/>
                <w:szCs w:val="24"/>
              </w:rPr>
            </w:pPr>
            <w:r w:rsidRPr="0021768D">
              <w:rPr>
                <w:sz w:val="24"/>
                <w:szCs w:val="24"/>
              </w:rPr>
              <w:t>Конструирование:</w:t>
            </w:r>
            <w:r w:rsidRPr="0021768D">
              <w:rPr>
                <w:spacing w:val="1"/>
                <w:sz w:val="24"/>
                <w:szCs w:val="24"/>
              </w:rPr>
              <w:t xml:space="preserve"> </w:t>
            </w:r>
            <w:r w:rsidRPr="0021768D">
              <w:rPr>
                <w:sz w:val="24"/>
                <w:szCs w:val="24"/>
              </w:rPr>
              <w:t>разбиение фигуры</w:t>
            </w:r>
            <w:r w:rsidRPr="0021768D">
              <w:rPr>
                <w:spacing w:val="1"/>
                <w:sz w:val="24"/>
                <w:szCs w:val="24"/>
              </w:rPr>
              <w:t xml:space="preserve"> </w:t>
            </w:r>
            <w:r w:rsidRPr="0021768D">
              <w:rPr>
                <w:sz w:val="24"/>
                <w:szCs w:val="24"/>
              </w:rPr>
              <w:t>на прямоугольники</w:t>
            </w:r>
            <w:r w:rsidRPr="0021768D">
              <w:rPr>
                <w:spacing w:val="-68"/>
                <w:sz w:val="24"/>
                <w:szCs w:val="24"/>
              </w:rPr>
              <w:t xml:space="preserve"> </w:t>
            </w:r>
            <w:r w:rsidRPr="0021768D">
              <w:rPr>
                <w:sz w:val="24"/>
                <w:szCs w:val="24"/>
              </w:rPr>
              <w:t>(квадраты),</w:t>
            </w:r>
          </w:p>
          <w:p w:rsidR="00D60EF1" w:rsidRPr="0021768D" w:rsidRDefault="00D60EF1" w:rsidP="00670046">
            <w:pPr>
              <w:pStyle w:val="TableParagraph"/>
              <w:spacing w:line="321" w:lineRule="exact"/>
              <w:ind w:left="0"/>
              <w:rPr>
                <w:sz w:val="24"/>
                <w:szCs w:val="24"/>
              </w:rPr>
            </w:pPr>
            <w:r w:rsidRPr="0021768D">
              <w:rPr>
                <w:sz w:val="24"/>
                <w:szCs w:val="24"/>
              </w:rPr>
              <w:t>составление</w:t>
            </w:r>
            <w:r w:rsidRPr="0021768D">
              <w:rPr>
                <w:spacing w:val="-3"/>
                <w:sz w:val="24"/>
                <w:szCs w:val="24"/>
              </w:rPr>
              <w:t xml:space="preserve"> </w:t>
            </w:r>
            <w:r w:rsidRPr="0021768D">
              <w:rPr>
                <w:sz w:val="24"/>
                <w:szCs w:val="24"/>
              </w:rPr>
              <w:t>фигур</w:t>
            </w:r>
          </w:p>
          <w:p w:rsidR="00D60EF1" w:rsidRPr="0021768D" w:rsidRDefault="00D60EF1" w:rsidP="00670046">
            <w:pPr>
              <w:pStyle w:val="TableParagraph"/>
              <w:ind w:left="0"/>
              <w:rPr>
                <w:sz w:val="24"/>
                <w:szCs w:val="24"/>
              </w:rPr>
            </w:pPr>
            <w:r w:rsidRPr="0021768D">
              <w:rPr>
                <w:sz w:val="24"/>
                <w:szCs w:val="24"/>
              </w:rPr>
              <w:t>из</w:t>
            </w:r>
            <w:r w:rsidRPr="0021768D">
              <w:rPr>
                <w:spacing w:val="-10"/>
                <w:sz w:val="24"/>
                <w:szCs w:val="24"/>
              </w:rPr>
              <w:t xml:space="preserve"> </w:t>
            </w:r>
            <w:r w:rsidRPr="0021768D">
              <w:rPr>
                <w:sz w:val="24"/>
                <w:szCs w:val="24"/>
              </w:rPr>
              <w:t>прямоугольников/</w:t>
            </w:r>
            <w:r w:rsidRPr="0021768D">
              <w:rPr>
                <w:spacing w:val="-67"/>
                <w:sz w:val="24"/>
                <w:szCs w:val="24"/>
              </w:rPr>
              <w:t xml:space="preserve"> </w:t>
            </w:r>
            <w:r w:rsidRPr="0021768D">
              <w:rPr>
                <w:sz w:val="24"/>
                <w:szCs w:val="24"/>
              </w:rPr>
              <w:t>квадратов</w:t>
            </w:r>
          </w:p>
        </w:tc>
        <w:tc>
          <w:tcPr>
            <w:tcW w:w="3969" w:type="dxa"/>
          </w:tcPr>
          <w:p w:rsidR="00D60EF1" w:rsidRPr="0021768D" w:rsidRDefault="00D60EF1" w:rsidP="00670046">
            <w:pPr>
              <w:pStyle w:val="TableParagraph"/>
              <w:ind w:left="0"/>
              <w:rPr>
                <w:sz w:val="24"/>
                <w:szCs w:val="24"/>
              </w:rPr>
            </w:pPr>
            <w:r w:rsidRPr="0021768D">
              <w:rPr>
                <w:sz w:val="24"/>
                <w:szCs w:val="24"/>
              </w:rPr>
              <w:lastRenderedPageBreak/>
              <w:t>Исследование</w:t>
            </w:r>
            <w:r w:rsidRPr="0021768D">
              <w:rPr>
                <w:spacing w:val="-4"/>
                <w:sz w:val="24"/>
                <w:szCs w:val="24"/>
              </w:rPr>
              <w:t xml:space="preserve"> </w:t>
            </w:r>
            <w:r w:rsidRPr="0021768D">
              <w:rPr>
                <w:sz w:val="24"/>
                <w:szCs w:val="24"/>
              </w:rPr>
              <w:t>объектов</w:t>
            </w:r>
            <w:r w:rsidRPr="0021768D">
              <w:rPr>
                <w:spacing w:val="-5"/>
                <w:sz w:val="24"/>
                <w:szCs w:val="24"/>
              </w:rPr>
              <w:t xml:space="preserve"> </w:t>
            </w:r>
            <w:r w:rsidRPr="0021768D">
              <w:rPr>
                <w:sz w:val="24"/>
                <w:szCs w:val="24"/>
              </w:rPr>
              <w:t>окружающего</w:t>
            </w:r>
            <w:r w:rsidRPr="0021768D">
              <w:rPr>
                <w:spacing w:val="-2"/>
                <w:sz w:val="24"/>
                <w:szCs w:val="24"/>
              </w:rPr>
              <w:t xml:space="preserve"> </w:t>
            </w:r>
            <w:r w:rsidRPr="0021768D">
              <w:rPr>
                <w:sz w:val="24"/>
                <w:szCs w:val="24"/>
              </w:rPr>
              <w:t>мира:</w:t>
            </w:r>
          </w:p>
          <w:p w:rsidR="00D60EF1" w:rsidRPr="0021768D" w:rsidRDefault="00D60EF1" w:rsidP="00670046">
            <w:pPr>
              <w:pStyle w:val="TableParagraph"/>
              <w:spacing w:line="259" w:lineRule="auto"/>
              <w:ind w:left="0"/>
              <w:rPr>
                <w:sz w:val="24"/>
                <w:szCs w:val="24"/>
              </w:rPr>
            </w:pPr>
            <w:r w:rsidRPr="0021768D">
              <w:rPr>
                <w:sz w:val="24"/>
                <w:szCs w:val="24"/>
              </w:rPr>
              <w:t>сопоставление</w:t>
            </w:r>
            <w:r w:rsidRPr="0021768D">
              <w:rPr>
                <w:spacing w:val="-3"/>
                <w:sz w:val="24"/>
                <w:szCs w:val="24"/>
              </w:rPr>
              <w:t xml:space="preserve"> </w:t>
            </w:r>
            <w:r w:rsidRPr="0021768D">
              <w:rPr>
                <w:sz w:val="24"/>
                <w:szCs w:val="24"/>
              </w:rPr>
              <w:t>их</w:t>
            </w:r>
            <w:r w:rsidRPr="0021768D">
              <w:rPr>
                <w:spacing w:val="-3"/>
                <w:sz w:val="24"/>
                <w:szCs w:val="24"/>
              </w:rPr>
              <w:t xml:space="preserve"> </w:t>
            </w:r>
            <w:r w:rsidRPr="0021768D">
              <w:rPr>
                <w:sz w:val="24"/>
                <w:szCs w:val="24"/>
              </w:rPr>
              <w:t>с</w:t>
            </w:r>
            <w:r w:rsidRPr="0021768D">
              <w:rPr>
                <w:spacing w:val="-6"/>
                <w:sz w:val="24"/>
                <w:szCs w:val="24"/>
              </w:rPr>
              <w:t xml:space="preserve"> </w:t>
            </w:r>
            <w:r w:rsidRPr="0021768D">
              <w:rPr>
                <w:sz w:val="24"/>
                <w:szCs w:val="24"/>
              </w:rPr>
              <w:t>изученными</w:t>
            </w:r>
            <w:r w:rsidRPr="0021768D">
              <w:rPr>
                <w:spacing w:val="-3"/>
                <w:sz w:val="24"/>
                <w:szCs w:val="24"/>
              </w:rPr>
              <w:t xml:space="preserve"> </w:t>
            </w:r>
            <w:r w:rsidRPr="0021768D">
              <w:rPr>
                <w:sz w:val="24"/>
                <w:szCs w:val="24"/>
              </w:rPr>
              <w:lastRenderedPageBreak/>
              <w:t>геометрическими</w:t>
            </w:r>
            <w:r w:rsidRPr="0021768D">
              <w:rPr>
                <w:spacing w:val="-67"/>
                <w:sz w:val="24"/>
                <w:szCs w:val="24"/>
              </w:rPr>
              <w:t xml:space="preserve"> </w:t>
            </w:r>
            <w:r w:rsidRPr="0021768D">
              <w:rPr>
                <w:sz w:val="24"/>
                <w:szCs w:val="24"/>
              </w:rPr>
              <w:t>формами.</w:t>
            </w:r>
          </w:p>
          <w:p w:rsidR="00D60EF1" w:rsidRPr="0021768D" w:rsidRDefault="00D60EF1" w:rsidP="00670046">
            <w:pPr>
              <w:pStyle w:val="TableParagraph"/>
              <w:ind w:left="0"/>
              <w:rPr>
                <w:sz w:val="24"/>
                <w:szCs w:val="24"/>
              </w:rPr>
            </w:pPr>
            <w:r w:rsidRPr="0021768D">
              <w:rPr>
                <w:sz w:val="24"/>
                <w:szCs w:val="24"/>
              </w:rPr>
              <w:t>Упражнения:</w:t>
            </w:r>
            <w:r w:rsidRPr="0021768D">
              <w:rPr>
                <w:spacing w:val="-2"/>
                <w:sz w:val="24"/>
                <w:szCs w:val="24"/>
              </w:rPr>
              <w:t xml:space="preserve"> </w:t>
            </w:r>
            <w:r w:rsidRPr="0021768D">
              <w:rPr>
                <w:sz w:val="24"/>
                <w:szCs w:val="24"/>
              </w:rPr>
              <w:t>графические</w:t>
            </w:r>
            <w:r w:rsidRPr="0021768D">
              <w:rPr>
                <w:spacing w:val="-1"/>
                <w:sz w:val="24"/>
                <w:szCs w:val="24"/>
              </w:rPr>
              <w:t xml:space="preserve"> </w:t>
            </w:r>
            <w:r w:rsidRPr="0021768D">
              <w:rPr>
                <w:sz w:val="24"/>
                <w:szCs w:val="24"/>
              </w:rPr>
              <w:t>и</w:t>
            </w:r>
            <w:r w:rsidRPr="0021768D">
              <w:rPr>
                <w:spacing w:val="-6"/>
                <w:sz w:val="24"/>
                <w:szCs w:val="24"/>
              </w:rPr>
              <w:t xml:space="preserve"> </w:t>
            </w:r>
            <w:r w:rsidRPr="0021768D">
              <w:rPr>
                <w:sz w:val="24"/>
                <w:szCs w:val="24"/>
              </w:rPr>
              <w:t>измерительные</w:t>
            </w:r>
          </w:p>
          <w:p w:rsidR="00D60EF1" w:rsidRPr="0021768D" w:rsidRDefault="00D60EF1" w:rsidP="00670046">
            <w:pPr>
              <w:pStyle w:val="TableParagraph"/>
              <w:spacing w:line="259" w:lineRule="auto"/>
              <w:ind w:left="0"/>
              <w:rPr>
                <w:sz w:val="24"/>
                <w:szCs w:val="24"/>
              </w:rPr>
            </w:pPr>
            <w:r w:rsidRPr="0021768D">
              <w:rPr>
                <w:sz w:val="24"/>
                <w:szCs w:val="24"/>
              </w:rPr>
              <w:t>действия при выполнении измерений и вычислений</w:t>
            </w:r>
            <w:r w:rsidRPr="0021768D">
              <w:rPr>
                <w:spacing w:val="-67"/>
                <w:sz w:val="24"/>
                <w:szCs w:val="24"/>
              </w:rPr>
              <w:t xml:space="preserve"> </w:t>
            </w:r>
            <w:r w:rsidRPr="0021768D">
              <w:rPr>
                <w:sz w:val="24"/>
                <w:szCs w:val="24"/>
              </w:rPr>
              <w:t>периметра</w:t>
            </w:r>
            <w:r w:rsidRPr="0021768D">
              <w:rPr>
                <w:spacing w:val="-1"/>
                <w:sz w:val="24"/>
                <w:szCs w:val="24"/>
              </w:rPr>
              <w:t xml:space="preserve"> </w:t>
            </w:r>
            <w:r w:rsidRPr="0021768D">
              <w:rPr>
                <w:sz w:val="24"/>
                <w:szCs w:val="24"/>
              </w:rPr>
              <w:t>многоугольника,</w:t>
            </w:r>
            <w:r w:rsidRPr="0021768D">
              <w:rPr>
                <w:spacing w:val="-1"/>
                <w:sz w:val="24"/>
                <w:szCs w:val="24"/>
              </w:rPr>
              <w:t xml:space="preserve"> </w:t>
            </w:r>
            <w:r w:rsidRPr="0021768D">
              <w:rPr>
                <w:sz w:val="24"/>
                <w:szCs w:val="24"/>
              </w:rPr>
              <w:t>площади</w:t>
            </w:r>
          </w:p>
          <w:p w:rsidR="00D60EF1" w:rsidRPr="0021768D" w:rsidRDefault="00D60EF1" w:rsidP="00670046">
            <w:pPr>
              <w:pStyle w:val="TableParagraph"/>
              <w:spacing w:line="259" w:lineRule="auto"/>
              <w:ind w:left="0"/>
              <w:rPr>
                <w:sz w:val="24"/>
                <w:szCs w:val="24"/>
              </w:rPr>
            </w:pPr>
            <w:r w:rsidRPr="0021768D">
              <w:rPr>
                <w:sz w:val="24"/>
                <w:szCs w:val="24"/>
              </w:rPr>
              <w:t>прямоугольника, квадрата, фигуры, составленной</w:t>
            </w:r>
            <w:r w:rsidRPr="0021768D">
              <w:rPr>
                <w:spacing w:val="-67"/>
                <w:sz w:val="24"/>
                <w:szCs w:val="24"/>
              </w:rPr>
              <w:t xml:space="preserve"> </w:t>
            </w:r>
            <w:r w:rsidRPr="0021768D">
              <w:rPr>
                <w:sz w:val="24"/>
                <w:szCs w:val="24"/>
              </w:rPr>
              <w:t>из</w:t>
            </w:r>
            <w:r w:rsidRPr="0021768D">
              <w:rPr>
                <w:spacing w:val="-2"/>
                <w:sz w:val="24"/>
                <w:szCs w:val="24"/>
              </w:rPr>
              <w:t xml:space="preserve"> </w:t>
            </w:r>
            <w:r w:rsidRPr="0021768D">
              <w:rPr>
                <w:sz w:val="24"/>
                <w:szCs w:val="24"/>
              </w:rPr>
              <w:t>прямоугольников.</w:t>
            </w:r>
            <w:r w:rsidRPr="0021768D">
              <w:rPr>
                <w:spacing w:val="-2"/>
                <w:sz w:val="24"/>
                <w:szCs w:val="24"/>
              </w:rPr>
              <w:t xml:space="preserve"> </w:t>
            </w:r>
            <w:r w:rsidRPr="0021768D">
              <w:rPr>
                <w:sz w:val="24"/>
                <w:szCs w:val="24"/>
              </w:rPr>
              <w:t>Конструирование,</w:t>
            </w:r>
          </w:p>
          <w:p w:rsidR="00D60EF1" w:rsidRPr="0021768D" w:rsidRDefault="00D60EF1" w:rsidP="00670046">
            <w:pPr>
              <w:pStyle w:val="TableParagraph"/>
              <w:spacing w:line="256" w:lineRule="auto"/>
              <w:ind w:left="0"/>
              <w:rPr>
                <w:sz w:val="24"/>
                <w:szCs w:val="24"/>
              </w:rPr>
            </w:pPr>
            <w:r w:rsidRPr="0021768D">
              <w:rPr>
                <w:sz w:val="24"/>
                <w:szCs w:val="24"/>
              </w:rPr>
              <w:t>изображение фигур, имеющих ось симметрии;</w:t>
            </w:r>
            <w:r w:rsidRPr="0021768D">
              <w:rPr>
                <w:spacing w:val="-68"/>
                <w:sz w:val="24"/>
                <w:szCs w:val="24"/>
              </w:rPr>
              <w:t xml:space="preserve"> </w:t>
            </w:r>
            <w:r w:rsidRPr="0021768D">
              <w:rPr>
                <w:sz w:val="24"/>
                <w:szCs w:val="24"/>
              </w:rPr>
              <w:t>построение</w:t>
            </w:r>
            <w:r w:rsidRPr="0021768D">
              <w:rPr>
                <w:spacing w:val="-5"/>
                <w:sz w:val="24"/>
                <w:szCs w:val="24"/>
              </w:rPr>
              <w:t xml:space="preserve"> </w:t>
            </w:r>
            <w:r w:rsidRPr="0021768D">
              <w:rPr>
                <w:sz w:val="24"/>
                <w:szCs w:val="24"/>
              </w:rPr>
              <w:t>окружности</w:t>
            </w:r>
            <w:r w:rsidRPr="0021768D">
              <w:rPr>
                <w:spacing w:val="-2"/>
                <w:sz w:val="24"/>
                <w:szCs w:val="24"/>
              </w:rPr>
              <w:t xml:space="preserve"> </w:t>
            </w:r>
            <w:r w:rsidRPr="0021768D">
              <w:rPr>
                <w:sz w:val="24"/>
                <w:szCs w:val="24"/>
              </w:rPr>
              <w:t>заданного радиуса.</w:t>
            </w:r>
          </w:p>
          <w:p w:rsidR="00D60EF1" w:rsidRPr="0021768D" w:rsidRDefault="00D60EF1" w:rsidP="00670046">
            <w:pPr>
              <w:pStyle w:val="TableParagraph"/>
              <w:spacing w:line="259" w:lineRule="auto"/>
              <w:ind w:left="0"/>
              <w:rPr>
                <w:sz w:val="24"/>
                <w:szCs w:val="24"/>
              </w:rPr>
            </w:pPr>
            <w:r w:rsidRPr="0021768D">
              <w:rPr>
                <w:sz w:val="24"/>
                <w:szCs w:val="24"/>
              </w:rPr>
              <w:t>Комментирование</w:t>
            </w:r>
            <w:r w:rsidRPr="0021768D">
              <w:rPr>
                <w:spacing w:val="-5"/>
                <w:sz w:val="24"/>
                <w:szCs w:val="24"/>
              </w:rPr>
              <w:t xml:space="preserve"> </w:t>
            </w:r>
            <w:r w:rsidRPr="0021768D">
              <w:rPr>
                <w:sz w:val="24"/>
                <w:szCs w:val="24"/>
              </w:rPr>
              <w:t>хода</w:t>
            </w:r>
            <w:r w:rsidRPr="0021768D">
              <w:rPr>
                <w:spacing w:val="-1"/>
                <w:sz w:val="24"/>
                <w:szCs w:val="24"/>
              </w:rPr>
              <w:t xml:space="preserve"> </w:t>
            </w:r>
            <w:r w:rsidRPr="0021768D">
              <w:rPr>
                <w:sz w:val="24"/>
                <w:szCs w:val="24"/>
              </w:rPr>
              <w:t>и</w:t>
            </w:r>
            <w:r w:rsidRPr="0021768D">
              <w:rPr>
                <w:spacing w:val="-1"/>
                <w:sz w:val="24"/>
                <w:szCs w:val="24"/>
              </w:rPr>
              <w:t xml:space="preserve"> </w:t>
            </w:r>
            <w:r w:rsidRPr="0021768D">
              <w:rPr>
                <w:sz w:val="24"/>
                <w:szCs w:val="24"/>
              </w:rPr>
              <w:t>результата</w:t>
            </w:r>
            <w:r w:rsidRPr="0021768D">
              <w:rPr>
                <w:spacing w:val="-6"/>
                <w:sz w:val="24"/>
                <w:szCs w:val="24"/>
              </w:rPr>
              <w:t xml:space="preserve"> </w:t>
            </w:r>
            <w:proofErr w:type="spellStart"/>
            <w:r w:rsidRPr="0021768D">
              <w:rPr>
                <w:sz w:val="24"/>
                <w:szCs w:val="24"/>
              </w:rPr>
              <w:t>поискаинформации</w:t>
            </w:r>
            <w:proofErr w:type="spellEnd"/>
            <w:r w:rsidRPr="0021768D">
              <w:rPr>
                <w:sz w:val="24"/>
                <w:szCs w:val="24"/>
              </w:rPr>
              <w:t xml:space="preserve"> о геометрических фигурах и их</w:t>
            </w:r>
            <w:r w:rsidRPr="0021768D">
              <w:rPr>
                <w:spacing w:val="-67"/>
                <w:sz w:val="24"/>
                <w:szCs w:val="24"/>
              </w:rPr>
              <w:t xml:space="preserve"> </w:t>
            </w:r>
            <w:r w:rsidRPr="0021768D">
              <w:rPr>
                <w:sz w:val="24"/>
                <w:szCs w:val="24"/>
              </w:rPr>
              <w:t>моделях</w:t>
            </w:r>
            <w:r w:rsidRPr="0021768D">
              <w:rPr>
                <w:spacing w:val="-1"/>
                <w:sz w:val="24"/>
                <w:szCs w:val="24"/>
              </w:rPr>
              <w:t xml:space="preserve"> </w:t>
            </w:r>
            <w:r w:rsidRPr="0021768D">
              <w:rPr>
                <w:sz w:val="24"/>
                <w:szCs w:val="24"/>
              </w:rPr>
              <w:t>в</w:t>
            </w:r>
            <w:r w:rsidRPr="0021768D">
              <w:rPr>
                <w:spacing w:val="-4"/>
                <w:sz w:val="24"/>
                <w:szCs w:val="24"/>
              </w:rPr>
              <w:t xml:space="preserve"> </w:t>
            </w:r>
            <w:r w:rsidRPr="0021768D">
              <w:rPr>
                <w:sz w:val="24"/>
                <w:szCs w:val="24"/>
              </w:rPr>
              <w:t>окружающем.</w:t>
            </w:r>
          </w:p>
          <w:p w:rsidR="00D60EF1" w:rsidRPr="0021768D" w:rsidRDefault="00D60EF1" w:rsidP="00670046">
            <w:pPr>
              <w:pStyle w:val="TableParagraph"/>
              <w:spacing w:line="259" w:lineRule="auto"/>
              <w:ind w:left="0"/>
              <w:rPr>
                <w:sz w:val="24"/>
                <w:szCs w:val="24"/>
              </w:rPr>
            </w:pPr>
            <w:r w:rsidRPr="0021768D">
              <w:rPr>
                <w:sz w:val="24"/>
                <w:szCs w:val="24"/>
              </w:rPr>
              <w:t>Упражнения</w:t>
            </w:r>
            <w:r w:rsidRPr="0021768D">
              <w:rPr>
                <w:spacing w:val="-7"/>
                <w:sz w:val="24"/>
                <w:szCs w:val="24"/>
              </w:rPr>
              <w:t xml:space="preserve"> </w:t>
            </w:r>
            <w:r w:rsidRPr="0021768D">
              <w:rPr>
                <w:sz w:val="24"/>
                <w:szCs w:val="24"/>
              </w:rPr>
              <w:t>на</w:t>
            </w:r>
            <w:r w:rsidRPr="0021768D">
              <w:rPr>
                <w:spacing w:val="-4"/>
                <w:sz w:val="24"/>
                <w:szCs w:val="24"/>
              </w:rPr>
              <w:t xml:space="preserve"> </w:t>
            </w:r>
            <w:r w:rsidRPr="0021768D">
              <w:rPr>
                <w:sz w:val="24"/>
                <w:szCs w:val="24"/>
              </w:rPr>
              <w:t>классификацию</w:t>
            </w:r>
            <w:r w:rsidRPr="0021768D">
              <w:rPr>
                <w:spacing w:val="-5"/>
                <w:sz w:val="24"/>
                <w:szCs w:val="24"/>
              </w:rPr>
              <w:t xml:space="preserve"> </w:t>
            </w:r>
            <w:r w:rsidRPr="0021768D">
              <w:rPr>
                <w:sz w:val="24"/>
                <w:szCs w:val="24"/>
              </w:rPr>
              <w:t>геометрических</w:t>
            </w:r>
            <w:r w:rsidRPr="0021768D">
              <w:rPr>
                <w:spacing w:val="-67"/>
                <w:sz w:val="24"/>
                <w:szCs w:val="24"/>
              </w:rPr>
              <w:t xml:space="preserve"> </w:t>
            </w:r>
            <w:r w:rsidRPr="0021768D">
              <w:rPr>
                <w:sz w:val="24"/>
                <w:szCs w:val="24"/>
              </w:rPr>
              <w:t>фигур</w:t>
            </w:r>
            <w:r w:rsidRPr="0021768D">
              <w:rPr>
                <w:spacing w:val="-4"/>
                <w:sz w:val="24"/>
                <w:szCs w:val="24"/>
              </w:rPr>
              <w:t xml:space="preserve"> </w:t>
            </w:r>
            <w:r w:rsidRPr="0021768D">
              <w:rPr>
                <w:sz w:val="24"/>
                <w:szCs w:val="24"/>
              </w:rPr>
              <w:t>по</w:t>
            </w:r>
            <w:r w:rsidRPr="0021768D">
              <w:rPr>
                <w:spacing w:val="-3"/>
                <w:sz w:val="24"/>
                <w:szCs w:val="24"/>
              </w:rPr>
              <w:t xml:space="preserve"> </w:t>
            </w:r>
            <w:r w:rsidRPr="0021768D">
              <w:rPr>
                <w:sz w:val="24"/>
                <w:szCs w:val="24"/>
              </w:rPr>
              <w:t>одному-двум основаниям.</w:t>
            </w:r>
          </w:p>
          <w:p w:rsidR="00D60EF1" w:rsidRPr="0021768D" w:rsidRDefault="00D60EF1" w:rsidP="00670046">
            <w:pPr>
              <w:pStyle w:val="TableParagraph"/>
              <w:spacing w:line="259" w:lineRule="auto"/>
              <w:ind w:left="0"/>
              <w:rPr>
                <w:sz w:val="24"/>
                <w:szCs w:val="24"/>
              </w:rPr>
            </w:pPr>
            <w:r w:rsidRPr="0021768D">
              <w:rPr>
                <w:sz w:val="24"/>
                <w:szCs w:val="24"/>
              </w:rPr>
              <w:t>с</w:t>
            </w:r>
            <w:r w:rsidRPr="0021768D">
              <w:rPr>
                <w:spacing w:val="-4"/>
                <w:sz w:val="24"/>
                <w:szCs w:val="24"/>
              </w:rPr>
              <w:t xml:space="preserve"> </w:t>
            </w:r>
            <w:r w:rsidRPr="0021768D">
              <w:rPr>
                <w:sz w:val="24"/>
                <w:szCs w:val="24"/>
              </w:rPr>
              <w:t>помощью</w:t>
            </w:r>
            <w:r w:rsidRPr="0021768D">
              <w:rPr>
                <w:spacing w:val="-5"/>
                <w:sz w:val="24"/>
                <w:szCs w:val="24"/>
              </w:rPr>
              <w:t xml:space="preserve"> </w:t>
            </w:r>
            <w:r w:rsidRPr="0021768D">
              <w:rPr>
                <w:sz w:val="24"/>
                <w:szCs w:val="24"/>
              </w:rPr>
              <w:t>циркуля.</w:t>
            </w:r>
            <w:r w:rsidRPr="0021768D">
              <w:rPr>
                <w:spacing w:val="-4"/>
                <w:sz w:val="24"/>
                <w:szCs w:val="24"/>
              </w:rPr>
              <w:t xml:space="preserve"> </w:t>
            </w:r>
            <w:r w:rsidRPr="0021768D">
              <w:rPr>
                <w:sz w:val="24"/>
                <w:szCs w:val="24"/>
              </w:rPr>
              <w:t>Изображение</w:t>
            </w:r>
            <w:r w:rsidRPr="0021768D">
              <w:rPr>
                <w:spacing w:val="-4"/>
                <w:sz w:val="24"/>
                <w:szCs w:val="24"/>
              </w:rPr>
              <w:t xml:space="preserve"> </w:t>
            </w:r>
            <w:r w:rsidRPr="0021768D">
              <w:rPr>
                <w:sz w:val="24"/>
                <w:szCs w:val="24"/>
              </w:rPr>
              <w:t>геометрических</w:t>
            </w:r>
            <w:r w:rsidRPr="0021768D">
              <w:rPr>
                <w:spacing w:val="-67"/>
                <w:sz w:val="24"/>
                <w:szCs w:val="24"/>
              </w:rPr>
              <w:t xml:space="preserve"> </w:t>
            </w:r>
            <w:r w:rsidRPr="0021768D">
              <w:rPr>
                <w:sz w:val="24"/>
                <w:szCs w:val="24"/>
              </w:rPr>
              <w:t>фигур с</w:t>
            </w:r>
            <w:r w:rsidRPr="0021768D">
              <w:rPr>
                <w:spacing w:val="-1"/>
                <w:sz w:val="24"/>
                <w:szCs w:val="24"/>
              </w:rPr>
              <w:t xml:space="preserve"> </w:t>
            </w:r>
            <w:r w:rsidRPr="0021768D">
              <w:rPr>
                <w:sz w:val="24"/>
                <w:szCs w:val="24"/>
              </w:rPr>
              <w:t>заданными</w:t>
            </w:r>
            <w:r w:rsidRPr="0021768D">
              <w:rPr>
                <w:spacing w:val="-3"/>
                <w:sz w:val="24"/>
                <w:szCs w:val="24"/>
              </w:rPr>
              <w:t xml:space="preserve"> </w:t>
            </w:r>
            <w:r w:rsidRPr="0021768D">
              <w:rPr>
                <w:sz w:val="24"/>
                <w:szCs w:val="24"/>
              </w:rPr>
              <w:t>свойствами.</w:t>
            </w:r>
          </w:p>
          <w:p w:rsidR="00D60EF1" w:rsidRPr="0021768D" w:rsidRDefault="00D60EF1" w:rsidP="00670046">
            <w:pPr>
              <w:pStyle w:val="TableParagraph"/>
              <w:spacing w:line="259" w:lineRule="auto"/>
              <w:ind w:left="0"/>
              <w:rPr>
                <w:sz w:val="24"/>
                <w:szCs w:val="24"/>
              </w:rPr>
            </w:pPr>
            <w:r w:rsidRPr="0021768D">
              <w:rPr>
                <w:sz w:val="24"/>
                <w:szCs w:val="24"/>
              </w:rPr>
              <w:t>Учебный диалог: различение, называние фигур</w:t>
            </w:r>
            <w:r w:rsidRPr="0021768D">
              <w:rPr>
                <w:spacing w:val="1"/>
                <w:sz w:val="24"/>
                <w:szCs w:val="24"/>
              </w:rPr>
              <w:t xml:space="preserve"> </w:t>
            </w:r>
            <w:r w:rsidRPr="0021768D">
              <w:rPr>
                <w:sz w:val="24"/>
                <w:szCs w:val="24"/>
              </w:rPr>
              <w:t>(прямой угол); геометрических величин (периметр,</w:t>
            </w:r>
            <w:r w:rsidRPr="0021768D">
              <w:rPr>
                <w:spacing w:val="-67"/>
                <w:sz w:val="24"/>
                <w:szCs w:val="24"/>
              </w:rPr>
              <w:t xml:space="preserve"> </w:t>
            </w:r>
            <w:r w:rsidRPr="0021768D">
              <w:rPr>
                <w:sz w:val="24"/>
                <w:szCs w:val="24"/>
              </w:rPr>
              <w:t>площадь).</w:t>
            </w:r>
          </w:p>
          <w:p w:rsidR="00D60EF1" w:rsidRPr="0021768D" w:rsidRDefault="00D60EF1" w:rsidP="00670046">
            <w:pPr>
              <w:pStyle w:val="TableParagraph"/>
              <w:spacing w:line="320" w:lineRule="exact"/>
              <w:ind w:left="0"/>
              <w:rPr>
                <w:sz w:val="24"/>
                <w:szCs w:val="24"/>
              </w:rPr>
            </w:pPr>
            <w:r w:rsidRPr="0021768D">
              <w:rPr>
                <w:sz w:val="24"/>
                <w:szCs w:val="24"/>
              </w:rPr>
              <w:t>Упражнения</w:t>
            </w:r>
            <w:r w:rsidRPr="0021768D">
              <w:rPr>
                <w:spacing w:val="-6"/>
                <w:sz w:val="24"/>
                <w:szCs w:val="24"/>
              </w:rPr>
              <w:t xml:space="preserve"> </w:t>
            </w:r>
            <w:r w:rsidRPr="0021768D">
              <w:rPr>
                <w:sz w:val="24"/>
                <w:szCs w:val="24"/>
              </w:rPr>
              <w:t>на</w:t>
            </w:r>
            <w:r w:rsidRPr="0021768D">
              <w:rPr>
                <w:spacing w:val="-2"/>
                <w:sz w:val="24"/>
                <w:szCs w:val="24"/>
              </w:rPr>
              <w:t xml:space="preserve"> </w:t>
            </w:r>
            <w:r w:rsidRPr="0021768D">
              <w:rPr>
                <w:sz w:val="24"/>
                <w:szCs w:val="24"/>
              </w:rPr>
              <w:t>контроль</w:t>
            </w:r>
            <w:r w:rsidRPr="0021768D">
              <w:rPr>
                <w:spacing w:val="-3"/>
                <w:sz w:val="24"/>
                <w:szCs w:val="24"/>
              </w:rPr>
              <w:t xml:space="preserve"> </w:t>
            </w:r>
            <w:r w:rsidRPr="0021768D">
              <w:rPr>
                <w:sz w:val="24"/>
                <w:szCs w:val="24"/>
              </w:rPr>
              <w:t>и</w:t>
            </w:r>
            <w:r w:rsidRPr="0021768D">
              <w:rPr>
                <w:spacing w:val="-2"/>
                <w:sz w:val="24"/>
                <w:szCs w:val="24"/>
              </w:rPr>
              <w:t xml:space="preserve"> </w:t>
            </w:r>
            <w:r w:rsidRPr="0021768D">
              <w:rPr>
                <w:sz w:val="24"/>
                <w:szCs w:val="24"/>
              </w:rPr>
              <w:t>самоконтроль</w:t>
            </w:r>
          </w:p>
          <w:p w:rsidR="00D60EF1" w:rsidRPr="0021768D" w:rsidRDefault="00D60EF1" w:rsidP="00670046">
            <w:pPr>
              <w:pStyle w:val="TableParagraph"/>
              <w:ind w:left="0"/>
              <w:rPr>
                <w:sz w:val="24"/>
                <w:szCs w:val="24"/>
              </w:rPr>
            </w:pPr>
            <w:r w:rsidRPr="0021768D">
              <w:rPr>
                <w:sz w:val="24"/>
                <w:szCs w:val="24"/>
              </w:rPr>
              <w:t>деятельности. Определение размеров в окружающем</w:t>
            </w:r>
            <w:r w:rsidRPr="0021768D">
              <w:rPr>
                <w:spacing w:val="-67"/>
                <w:sz w:val="24"/>
                <w:szCs w:val="24"/>
              </w:rPr>
              <w:t xml:space="preserve"> </w:t>
            </w:r>
            <w:r w:rsidRPr="0021768D">
              <w:rPr>
                <w:sz w:val="24"/>
                <w:szCs w:val="24"/>
              </w:rPr>
              <w:t>и на чертеже на глаз и с помощью измерительных</w:t>
            </w:r>
            <w:r w:rsidRPr="0021768D">
              <w:rPr>
                <w:spacing w:val="1"/>
                <w:sz w:val="24"/>
                <w:szCs w:val="24"/>
              </w:rPr>
              <w:t xml:space="preserve"> </w:t>
            </w:r>
            <w:r w:rsidRPr="0021768D">
              <w:rPr>
                <w:sz w:val="24"/>
                <w:szCs w:val="24"/>
              </w:rPr>
              <w:t>приборов</w:t>
            </w:r>
          </w:p>
        </w:tc>
        <w:tc>
          <w:tcPr>
            <w:tcW w:w="2126" w:type="dxa"/>
          </w:tcPr>
          <w:p w:rsidR="00D60EF1" w:rsidRPr="0021768D" w:rsidRDefault="0021768D" w:rsidP="00670046">
            <w:pPr>
              <w:adjustRightInd w:val="0"/>
              <w:rPr>
                <w:rFonts w:eastAsia="Calibri"/>
                <w:color w:val="0563C1"/>
                <w:sz w:val="24"/>
                <w:szCs w:val="24"/>
                <w:u w:val="single"/>
              </w:rPr>
            </w:pPr>
            <w:hyperlink r:id="rId69" w:history="1">
              <w:r w:rsidR="00D60EF1" w:rsidRPr="0021768D">
                <w:rPr>
                  <w:rFonts w:eastAsia="Calibri"/>
                  <w:color w:val="0563C1"/>
                  <w:sz w:val="24"/>
                  <w:szCs w:val="24"/>
                  <w:u w:val="single"/>
                </w:rPr>
                <w:t>https://resh.edu.ru</w:t>
              </w:r>
            </w:hyperlink>
          </w:p>
          <w:p w:rsidR="00D60EF1" w:rsidRPr="0021768D" w:rsidRDefault="00D60EF1" w:rsidP="00670046">
            <w:pPr>
              <w:adjustRightInd w:val="0"/>
              <w:rPr>
                <w:rFonts w:eastAsia="Calibri"/>
                <w:color w:val="000000"/>
                <w:sz w:val="24"/>
                <w:szCs w:val="24"/>
              </w:rPr>
            </w:pPr>
            <w:r w:rsidRPr="0021768D">
              <w:rPr>
                <w:rFonts w:eastAsia="Calibri"/>
                <w:color w:val="0563C1"/>
                <w:sz w:val="24"/>
                <w:szCs w:val="24"/>
                <w:u w:val="single"/>
              </w:rPr>
              <w:t>https://uchi.ru</w:t>
            </w: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lastRenderedPageBreak/>
              <w:t>4.2.</w:t>
            </w:r>
          </w:p>
        </w:tc>
        <w:tc>
          <w:tcPr>
            <w:tcW w:w="2410" w:type="dxa"/>
          </w:tcPr>
          <w:p w:rsidR="00D60EF1" w:rsidRPr="0021768D" w:rsidRDefault="00D60EF1" w:rsidP="00670046">
            <w:pPr>
              <w:pStyle w:val="TableParagraph"/>
              <w:ind w:left="0"/>
              <w:rPr>
                <w:sz w:val="24"/>
                <w:szCs w:val="24"/>
              </w:rPr>
            </w:pPr>
            <w:r w:rsidRPr="0021768D">
              <w:rPr>
                <w:sz w:val="24"/>
                <w:szCs w:val="24"/>
              </w:rPr>
              <w:t xml:space="preserve">Геометрические величины </w:t>
            </w:r>
          </w:p>
          <w:p w:rsidR="00D60EF1" w:rsidRPr="0021768D" w:rsidRDefault="00D60EF1" w:rsidP="00670046">
            <w:pPr>
              <w:pStyle w:val="TableParagraph"/>
              <w:ind w:left="0"/>
              <w:rPr>
                <w:b/>
                <w:sz w:val="24"/>
                <w:szCs w:val="24"/>
              </w:rPr>
            </w:pPr>
            <w:r w:rsidRPr="0021768D">
              <w:rPr>
                <w:sz w:val="24"/>
                <w:szCs w:val="24"/>
              </w:rPr>
              <w:t xml:space="preserve"> </w:t>
            </w:r>
          </w:p>
        </w:tc>
        <w:tc>
          <w:tcPr>
            <w:tcW w:w="1134" w:type="dxa"/>
          </w:tcPr>
          <w:p w:rsidR="00D60EF1" w:rsidRPr="0021768D" w:rsidRDefault="00D60EF1" w:rsidP="00670046">
            <w:pPr>
              <w:pStyle w:val="TableParagraph"/>
              <w:ind w:left="0"/>
              <w:rPr>
                <w:sz w:val="24"/>
                <w:szCs w:val="24"/>
              </w:rPr>
            </w:pPr>
            <w:r w:rsidRPr="0021768D">
              <w:rPr>
                <w:sz w:val="24"/>
                <w:szCs w:val="24"/>
              </w:rPr>
              <w:t>8</w:t>
            </w:r>
          </w:p>
        </w:tc>
        <w:tc>
          <w:tcPr>
            <w:tcW w:w="1134" w:type="dxa"/>
          </w:tcPr>
          <w:p w:rsidR="00D60EF1" w:rsidRPr="0021768D" w:rsidRDefault="00D60EF1" w:rsidP="00670046">
            <w:pPr>
              <w:pStyle w:val="TableParagraph"/>
              <w:ind w:left="0"/>
              <w:rPr>
                <w:sz w:val="24"/>
                <w:szCs w:val="24"/>
              </w:rPr>
            </w:pPr>
            <w:r w:rsidRPr="0021768D">
              <w:rPr>
                <w:sz w:val="24"/>
                <w:szCs w:val="24"/>
              </w:rPr>
              <w:t>1</w:t>
            </w:r>
          </w:p>
        </w:tc>
        <w:tc>
          <w:tcPr>
            <w:tcW w:w="1134" w:type="dxa"/>
          </w:tcPr>
          <w:p w:rsidR="00D60EF1" w:rsidRPr="0021768D" w:rsidRDefault="00D60EF1" w:rsidP="00670046">
            <w:pPr>
              <w:pStyle w:val="TableParagraph"/>
              <w:ind w:left="0"/>
              <w:rPr>
                <w:sz w:val="24"/>
                <w:szCs w:val="24"/>
              </w:rPr>
            </w:pPr>
            <w:r w:rsidRPr="0021768D">
              <w:rPr>
                <w:sz w:val="24"/>
                <w:szCs w:val="24"/>
              </w:rPr>
              <w:t>0</w:t>
            </w:r>
          </w:p>
        </w:tc>
        <w:tc>
          <w:tcPr>
            <w:tcW w:w="2552" w:type="dxa"/>
            <w:gridSpan w:val="2"/>
          </w:tcPr>
          <w:p w:rsidR="00D60EF1" w:rsidRPr="0021768D" w:rsidRDefault="00D60EF1" w:rsidP="00670046">
            <w:pPr>
              <w:pStyle w:val="TableParagraph"/>
              <w:ind w:left="0"/>
              <w:rPr>
                <w:sz w:val="24"/>
                <w:szCs w:val="24"/>
              </w:rPr>
            </w:pPr>
            <w:r w:rsidRPr="0021768D">
              <w:rPr>
                <w:sz w:val="24"/>
                <w:szCs w:val="24"/>
              </w:rPr>
              <w:t>Периметр,</w:t>
            </w:r>
            <w:r w:rsidRPr="0021768D">
              <w:rPr>
                <w:spacing w:val="-4"/>
                <w:sz w:val="24"/>
                <w:szCs w:val="24"/>
              </w:rPr>
              <w:t xml:space="preserve"> </w:t>
            </w:r>
            <w:r w:rsidRPr="0021768D">
              <w:rPr>
                <w:sz w:val="24"/>
                <w:szCs w:val="24"/>
              </w:rPr>
              <w:t>площадь</w:t>
            </w:r>
          </w:p>
          <w:p w:rsidR="00D60EF1" w:rsidRPr="0021768D" w:rsidRDefault="00D60EF1" w:rsidP="00670046">
            <w:pPr>
              <w:pStyle w:val="TableParagraph"/>
              <w:spacing w:line="259" w:lineRule="auto"/>
              <w:ind w:left="0"/>
              <w:rPr>
                <w:sz w:val="24"/>
                <w:szCs w:val="24"/>
              </w:rPr>
            </w:pPr>
            <w:r w:rsidRPr="0021768D">
              <w:rPr>
                <w:sz w:val="24"/>
                <w:szCs w:val="24"/>
              </w:rPr>
              <w:t>фигуры, составленной</w:t>
            </w:r>
            <w:r w:rsidRPr="0021768D">
              <w:rPr>
                <w:spacing w:val="-67"/>
                <w:sz w:val="24"/>
                <w:szCs w:val="24"/>
              </w:rPr>
              <w:t xml:space="preserve"> </w:t>
            </w:r>
            <w:r w:rsidRPr="0021768D">
              <w:rPr>
                <w:sz w:val="24"/>
                <w:szCs w:val="24"/>
              </w:rPr>
              <w:t>из</w:t>
            </w:r>
            <w:r w:rsidRPr="0021768D">
              <w:rPr>
                <w:spacing w:val="-2"/>
                <w:sz w:val="24"/>
                <w:szCs w:val="24"/>
              </w:rPr>
              <w:t xml:space="preserve"> </w:t>
            </w:r>
            <w:r w:rsidRPr="0021768D">
              <w:rPr>
                <w:sz w:val="24"/>
                <w:szCs w:val="24"/>
              </w:rPr>
              <w:t>двух-трёх</w:t>
            </w:r>
          </w:p>
          <w:p w:rsidR="00D60EF1" w:rsidRPr="0021768D" w:rsidRDefault="00D60EF1" w:rsidP="00670046">
            <w:pPr>
              <w:pStyle w:val="TableParagraph"/>
              <w:spacing w:line="256" w:lineRule="auto"/>
              <w:ind w:left="0"/>
              <w:rPr>
                <w:sz w:val="24"/>
                <w:szCs w:val="24"/>
              </w:rPr>
            </w:pPr>
            <w:r w:rsidRPr="0021768D">
              <w:rPr>
                <w:spacing w:val="-1"/>
                <w:sz w:val="24"/>
                <w:szCs w:val="24"/>
              </w:rPr>
              <w:t>прямоугольников</w:t>
            </w:r>
            <w:r w:rsidRPr="0021768D">
              <w:rPr>
                <w:spacing w:val="-67"/>
                <w:sz w:val="24"/>
                <w:szCs w:val="24"/>
              </w:rPr>
              <w:t xml:space="preserve"> </w:t>
            </w:r>
            <w:r w:rsidRPr="0021768D">
              <w:rPr>
                <w:sz w:val="24"/>
                <w:szCs w:val="24"/>
              </w:rPr>
              <w:lastRenderedPageBreak/>
              <w:t>(квадратов)</w:t>
            </w:r>
          </w:p>
        </w:tc>
        <w:tc>
          <w:tcPr>
            <w:tcW w:w="3969" w:type="dxa"/>
          </w:tcPr>
          <w:p w:rsidR="00D60EF1" w:rsidRPr="0021768D" w:rsidRDefault="00D60EF1" w:rsidP="00670046">
            <w:pPr>
              <w:pStyle w:val="TableParagraph"/>
              <w:ind w:left="0"/>
              <w:rPr>
                <w:sz w:val="24"/>
                <w:szCs w:val="24"/>
              </w:rPr>
            </w:pPr>
            <w:r w:rsidRPr="0021768D">
              <w:rPr>
                <w:sz w:val="24"/>
                <w:szCs w:val="24"/>
              </w:rPr>
              <w:lastRenderedPageBreak/>
              <w:t>Комментирование</w:t>
            </w:r>
            <w:r w:rsidRPr="0021768D">
              <w:rPr>
                <w:spacing w:val="-5"/>
                <w:sz w:val="24"/>
                <w:szCs w:val="24"/>
              </w:rPr>
              <w:t xml:space="preserve"> </w:t>
            </w:r>
            <w:r w:rsidRPr="0021768D">
              <w:rPr>
                <w:sz w:val="24"/>
                <w:szCs w:val="24"/>
              </w:rPr>
              <w:t>хода</w:t>
            </w:r>
            <w:r w:rsidRPr="0021768D">
              <w:rPr>
                <w:spacing w:val="-1"/>
                <w:sz w:val="24"/>
                <w:szCs w:val="24"/>
              </w:rPr>
              <w:t xml:space="preserve"> </w:t>
            </w:r>
            <w:r w:rsidRPr="0021768D">
              <w:rPr>
                <w:sz w:val="24"/>
                <w:szCs w:val="24"/>
              </w:rPr>
              <w:t>и</w:t>
            </w:r>
            <w:r w:rsidRPr="0021768D">
              <w:rPr>
                <w:spacing w:val="-1"/>
                <w:sz w:val="24"/>
                <w:szCs w:val="24"/>
              </w:rPr>
              <w:t xml:space="preserve"> </w:t>
            </w:r>
            <w:r w:rsidRPr="0021768D">
              <w:rPr>
                <w:sz w:val="24"/>
                <w:szCs w:val="24"/>
              </w:rPr>
              <w:t>результата</w:t>
            </w:r>
            <w:r w:rsidRPr="0021768D">
              <w:rPr>
                <w:spacing w:val="-6"/>
                <w:sz w:val="24"/>
                <w:szCs w:val="24"/>
              </w:rPr>
              <w:t xml:space="preserve"> </w:t>
            </w:r>
            <w:r w:rsidRPr="0021768D">
              <w:rPr>
                <w:sz w:val="24"/>
                <w:szCs w:val="24"/>
              </w:rPr>
              <w:t>поиска</w:t>
            </w:r>
          </w:p>
          <w:p w:rsidR="00D60EF1" w:rsidRPr="0021768D" w:rsidRDefault="00D60EF1" w:rsidP="00670046">
            <w:pPr>
              <w:pStyle w:val="TableParagraph"/>
              <w:ind w:left="0"/>
              <w:rPr>
                <w:sz w:val="24"/>
                <w:szCs w:val="24"/>
              </w:rPr>
            </w:pPr>
            <w:r w:rsidRPr="0021768D">
              <w:rPr>
                <w:sz w:val="24"/>
                <w:szCs w:val="24"/>
              </w:rPr>
              <w:t>информации</w:t>
            </w:r>
            <w:r w:rsidRPr="0021768D">
              <w:rPr>
                <w:spacing w:val="-1"/>
                <w:sz w:val="24"/>
                <w:szCs w:val="24"/>
              </w:rPr>
              <w:t xml:space="preserve"> </w:t>
            </w:r>
            <w:r w:rsidRPr="0021768D">
              <w:rPr>
                <w:sz w:val="24"/>
                <w:szCs w:val="24"/>
              </w:rPr>
              <w:t>о</w:t>
            </w:r>
            <w:r w:rsidRPr="0021768D">
              <w:rPr>
                <w:spacing w:val="-4"/>
                <w:sz w:val="24"/>
                <w:szCs w:val="24"/>
              </w:rPr>
              <w:t xml:space="preserve"> </w:t>
            </w:r>
            <w:r w:rsidRPr="0021768D">
              <w:rPr>
                <w:sz w:val="24"/>
                <w:szCs w:val="24"/>
              </w:rPr>
              <w:t>площади</w:t>
            </w:r>
            <w:r w:rsidRPr="0021768D">
              <w:rPr>
                <w:spacing w:val="-3"/>
                <w:sz w:val="24"/>
                <w:szCs w:val="24"/>
              </w:rPr>
              <w:t xml:space="preserve"> </w:t>
            </w:r>
            <w:r w:rsidRPr="0021768D">
              <w:rPr>
                <w:sz w:val="24"/>
                <w:szCs w:val="24"/>
              </w:rPr>
              <w:t>и</w:t>
            </w:r>
            <w:r w:rsidRPr="0021768D">
              <w:rPr>
                <w:spacing w:val="-1"/>
                <w:sz w:val="24"/>
                <w:szCs w:val="24"/>
              </w:rPr>
              <w:t xml:space="preserve"> </w:t>
            </w:r>
            <w:r w:rsidRPr="0021768D">
              <w:rPr>
                <w:sz w:val="24"/>
                <w:szCs w:val="24"/>
              </w:rPr>
              <w:t>способах</w:t>
            </w:r>
            <w:r w:rsidRPr="0021768D">
              <w:rPr>
                <w:spacing w:val="-3"/>
                <w:sz w:val="24"/>
                <w:szCs w:val="24"/>
              </w:rPr>
              <w:t xml:space="preserve"> </w:t>
            </w:r>
            <w:r w:rsidRPr="0021768D">
              <w:rPr>
                <w:sz w:val="24"/>
                <w:szCs w:val="24"/>
              </w:rPr>
              <w:t>её</w:t>
            </w:r>
            <w:r w:rsidRPr="0021768D">
              <w:rPr>
                <w:spacing w:val="-1"/>
                <w:sz w:val="24"/>
                <w:szCs w:val="24"/>
              </w:rPr>
              <w:t xml:space="preserve"> </w:t>
            </w:r>
            <w:r w:rsidRPr="0021768D">
              <w:rPr>
                <w:sz w:val="24"/>
                <w:szCs w:val="24"/>
              </w:rPr>
              <w:t>нахождения.</w:t>
            </w:r>
          </w:p>
          <w:p w:rsidR="00D60EF1" w:rsidRPr="0021768D" w:rsidRDefault="00D60EF1" w:rsidP="00670046">
            <w:pPr>
              <w:pStyle w:val="TableParagraph"/>
              <w:ind w:left="0"/>
              <w:rPr>
                <w:sz w:val="24"/>
                <w:szCs w:val="24"/>
              </w:rPr>
            </w:pPr>
            <w:r w:rsidRPr="0021768D">
              <w:rPr>
                <w:sz w:val="24"/>
                <w:szCs w:val="24"/>
              </w:rPr>
              <w:lastRenderedPageBreak/>
              <w:t>Формулирование</w:t>
            </w:r>
            <w:r w:rsidRPr="0021768D">
              <w:rPr>
                <w:spacing w:val="-4"/>
                <w:sz w:val="24"/>
                <w:szCs w:val="24"/>
              </w:rPr>
              <w:t xml:space="preserve"> </w:t>
            </w:r>
            <w:r w:rsidRPr="0021768D">
              <w:rPr>
                <w:sz w:val="24"/>
                <w:szCs w:val="24"/>
              </w:rPr>
              <w:t>и</w:t>
            </w:r>
            <w:r w:rsidRPr="0021768D">
              <w:rPr>
                <w:spacing w:val="-6"/>
                <w:sz w:val="24"/>
                <w:szCs w:val="24"/>
              </w:rPr>
              <w:t xml:space="preserve"> </w:t>
            </w:r>
            <w:r w:rsidRPr="0021768D">
              <w:rPr>
                <w:sz w:val="24"/>
                <w:szCs w:val="24"/>
              </w:rPr>
              <w:t>проверка</w:t>
            </w:r>
            <w:r w:rsidRPr="0021768D">
              <w:rPr>
                <w:spacing w:val="-7"/>
                <w:sz w:val="24"/>
                <w:szCs w:val="24"/>
              </w:rPr>
              <w:t xml:space="preserve"> </w:t>
            </w:r>
            <w:r w:rsidRPr="0021768D">
              <w:rPr>
                <w:sz w:val="24"/>
                <w:szCs w:val="24"/>
              </w:rPr>
              <w:t>истинности</w:t>
            </w:r>
          </w:p>
          <w:p w:rsidR="00D60EF1" w:rsidRPr="0021768D" w:rsidRDefault="00D60EF1" w:rsidP="00670046">
            <w:pPr>
              <w:pStyle w:val="TableParagraph"/>
              <w:ind w:left="0"/>
              <w:rPr>
                <w:sz w:val="24"/>
                <w:szCs w:val="24"/>
              </w:rPr>
            </w:pPr>
            <w:r w:rsidRPr="0021768D">
              <w:rPr>
                <w:sz w:val="24"/>
                <w:szCs w:val="24"/>
              </w:rPr>
              <w:t>утверждений</w:t>
            </w:r>
            <w:r w:rsidRPr="0021768D">
              <w:rPr>
                <w:spacing w:val="-5"/>
                <w:sz w:val="24"/>
                <w:szCs w:val="24"/>
              </w:rPr>
              <w:t xml:space="preserve"> </w:t>
            </w:r>
            <w:r w:rsidRPr="0021768D">
              <w:rPr>
                <w:sz w:val="24"/>
                <w:szCs w:val="24"/>
              </w:rPr>
              <w:t>о</w:t>
            </w:r>
            <w:r w:rsidRPr="0021768D">
              <w:rPr>
                <w:spacing w:val="-2"/>
                <w:sz w:val="24"/>
                <w:szCs w:val="24"/>
              </w:rPr>
              <w:t xml:space="preserve"> </w:t>
            </w:r>
            <w:r w:rsidRPr="0021768D">
              <w:rPr>
                <w:sz w:val="24"/>
                <w:szCs w:val="24"/>
              </w:rPr>
              <w:t>значениях</w:t>
            </w:r>
            <w:r w:rsidRPr="0021768D">
              <w:rPr>
                <w:spacing w:val="-3"/>
                <w:sz w:val="24"/>
                <w:szCs w:val="24"/>
              </w:rPr>
              <w:t xml:space="preserve"> </w:t>
            </w:r>
            <w:r w:rsidRPr="0021768D">
              <w:rPr>
                <w:sz w:val="24"/>
                <w:szCs w:val="24"/>
              </w:rPr>
              <w:t>геометрических</w:t>
            </w:r>
            <w:r w:rsidRPr="0021768D">
              <w:rPr>
                <w:spacing w:val="-2"/>
                <w:sz w:val="24"/>
                <w:szCs w:val="24"/>
              </w:rPr>
              <w:t xml:space="preserve"> </w:t>
            </w:r>
            <w:r w:rsidRPr="0021768D">
              <w:rPr>
                <w:sz w:val="24"/>
                <w:szCs w:val="24"/>
              </w:rPr>
              <w:t>величин.</w:t>
            </w:r>
          </w:p>
          <w:p w:rsidR="00D60EF1" w:rsidRPr="0021768D" w:rsidRDefault="00D60EF1" w:rsidP="00670046">
            <w:pPr>
              <w:pStyle w:val="TableParagraph"/>
              <w:spacing w:line="259" w:lineRule="auto"/>
              <w:ind w:left="0"/>
              <w:rPr>
                <w:sz w:val="24"/>
                <w:szCs w:val="24"/>
              </w:rPr>
            </w:pPr>
            <w:r w:rsidRPr="0021768D">
              <w:rPr>
                <w:sz w:val="24"/>
                <w:szCs w:val="24"/>
              </w:rPr>
              <w:t>Практические работы: нахождение площади</w:t>
            </w:r>
            <w:r w:rsidRPr="0021768D">
              <w:rPr>
                <w:spacing w:val="1"/>
                <w:sz w:val="24"/>
                <w:szCs w:val="24"/>
              </w:rPr>
              <w:t xml:space="preserve"> </w:t>
            </w:r>
            <w:r w:rsidRPr="0021768D">
              <w:rPr>
                <w:sz w:val="24"/>
                <w:szCs w:val="24"/>
              </w:rPr>
              <w:t>фигуры, составленной из прямоугольников</w:t>
            </w:r>
            <w:r w:rsidRPr="0021768D">
              <w:rPr>
                <w:spacing w:val="1"/>
                <w:sz w:val="24"/>
                <w:szCs w:val="24"/>
              </w:rPr>
              <w:t xml:space="preserve"> </w:t>
            </w:r>
            <w:r w:rsidRPr="0021768D">
              <w:rPr>
                <w:sz w:val="24"/>
                <w:szCs w:val="24"/>
              </w:rPr>
              <w:t>(квадратов),</w:t>
            </w:r>
            <w:r w:rsidRPr="0021768D">
              <w:rPr>
                <w:spacing w:val="-6"/>
                <w:sz w:val="24"/>
                <w:szCs w:val="24"/>
              </w:rPr>
              <w:t xml:space="preserve"> </w:t>
            </w:r>
            <w:r w:rsidRPr="0021768D">
              <w:rPr>
                <w:sz w:val="24"/>
                <w:szCs w:val="24"/>
              </w:rPr>
              <w:t>сравнение</w:t>
            </w:r>
            <w:r w:rsidRPr="0021768D">
              <w:rPr>
                <w:spacing w:val="-7"/>
                <w:sz w:val="24"/>
                <w:szCs w:val="24"/>
              </w:rPr>
              <w:t xml:space="preserve"> </w:t>
            </w:r>
            <w:r w:rsidRPr="0021768D">
              <w:rPr>
                <w:sz w:val="24"/>
                <w:szCs w:val="24"/>
              </w:rPr>
              <w:t>однородных</w:t>
            </w:r>
            <w:r w:rsidRPr="0021768D">
              <w:rPr>
                <w:spacing w:val="-3"/>
                <w:sz w:val="24"/>
                <w:szCs w:val="24"/>
              </w:rPr>
              <w:t xml:space="preserve"> </w:t>
            </w:r>
            <w:r w:rsidRPr="0021768D">
              <w:rPr>
                <w:sz w:val="24"/>
                <w:szCs w:val="24"/>
              </w:rPr>
              <w:t>величин,</w:t>
            </w:r>
          </w:p>
          <w:p w:rsidR="00D60EF1" w:rsidRPr="0021768D" w:rsidRDefault="00D60EF1" w:rsidP="00670046">
            <w:pPr>
              <w:pStyle w:val="TableParagraph"/>
              <w:ind w:left="0"/>
              <w:rPr>
                <w:sz w:val="24"/>
                <w:szCs w:val="24"/>
              </w:rPr>
            </w:pPr>
            <w:r w:rsidRPr="0021768D">
              <w:rPr>
                <w:sz w:val="24"/>
                <w:szCs w:val="24"/>
              </w:rPr>
              <w:t>использование</w:t>
            </w:r>
            <w:r w:rsidRPr="0021768D">
              <w:rPr>
                <w:spacing w:val="-2"/>
                <w:sz w:val="24"/>
                <w:szCs w:val="24"/>
              </w:rPr>
              <w:t xml:space="preserve"> </w:t>
            </w:r>
            <w:r w:rsidRPr="0021768D">
              <w:rPr>
                <w:sz w:val="24"/>
                <w:szCs w:val="24"/>
              </w:rPr>
              <w:t>свойств</w:t>
            </w:r>
            <w:r w:rsidRPr="0021768D">
              <w:rPr>
                <w:spacing w:val="-4"/>
                <w:sz w:val="24"/>
                <w:szCs w:val="24"/>
              </w:rPr>
              <w:t xml:space="preserve"> </w:t>
            </w:r>
            <w:r w:rsidRPr="0021768D">
              <w:rPr>
                <w:sz w:val="24"/>
                <w:szCs w:val="24"/>
              </w:rPr>
              <w:t>прямоугольника</w:t>
            </w:r>
            <w:r w:rsidRPr="0021768D">
              <w:rPr>
                <w:spacing w:val="-3"/>
                <w:sz w:val="24"/>
                <w:szCs w:val="24"/>
              </w:rPr>
              <w:t xml:space="preserve"> </w:t>
            </w:r>
            <w:r w:rsidRPr="0021768D">
              <w:rPr>
                <w:sz w:val="24"/>
                <w:szCs w:val="24"/>
              </w:rPr>
              <w:t>и</w:t>
            </w:r>
            <w:r w:rsidRPr="0021768D">
              <w:rPr>
                <w:spacing w:val="-2"/>
                <w:sz w:val="24"/>
                <w:szCs w:val="24"/>
              </w:rPr>
              <w:t xml:space="preserve"> </w:t>
            </w:r>
            <w:r w:rsidRPr="0021768D">
              <w:rPr>
                <w:sz w:val="24"/>
                <w:szCs w:val="24"/>
              </w:rPr>
              <w:t>квадрата</w:t>
            </w:r>
          </w:p>
          <w:p w:rsidR="00D60EF1" w:rsidRPr="0021768D" w:rsidRDefault="00D60EF1" w:rsidP="00670046">
            <w:pPr>
              <w:pStyle w:val="TableParagraph"/>
              <w:ind w:left="0"/>
              <w:rPr>
                <w:sz w:val="24"/>
                <w:szCs w:val="24"/>
              </w:rPr>
            </w:pPr>
            <w:r w:rsidRPr="0021768D">
              <w:rPr>
                <w:sz w:val="24"/>
                <w:szCs w:val="24"/>
              </w:rPr>
              <w:t>для</w:t>
            </w:r>
            <w:r w:rsidRPr="0021768D">
              <w:rPr>
                <w:spacing w:val="-2"/>
                <w:sz w:val="24"/>
                <w:szCs w:val="24"/>
              </w:rPr>
              <w:t xml:space="preserve"> </w:t>
            </w:r>
            <w:r w:rsidRPr="0021768D">
              <w:rPr>
                <w:sz w:val="24"/>
                <w:szCs w:val="24"/>
              </w:rPr>
              <w:t>решения</w:t>
            </w:r>
            <w:r w:rsidRPr="0021768D">
              <w:rPr>
                <w:spacing w:val="-1"/>
                <w:sz w:val="24"/>
                <w:szCs w:val="24"/>
              </w:rPr>
              <w:t xml:space="preserve"> </w:t>
            </w:r>
            <w:r w:rsidRPr="0021768D">
              <w:rPr>
                <w:sz w:val="24"/>
                <w:szCs w:val="24"/>
              </w:rPr>
              <w:t>задач</w:t>
            </w:r>
          </w:p>
        </w:tc>
        <w:tc>
          <w:tcPr>
            <w:tcW w:w="2126" w:type="dxa"/>
          </w:tcPr>
          <w:p w:rsidR="00D60EF1" w:rsidRPr="0021768D" w:rsidRDefault="0021768D" w:rsidP="00670046">
            <w:pPr>
              <w:adjustRightInd w:val="0"/>
              <w:rPr>
                <w:rFonts w:eastAsia="Calibri"/>
                <w:color w:val="0563C1"/>
                <w:sz w:val="24"/>
                <w:szCs w:val="24"/>
                <w:u w:val="single"/>
              </w:rPr>
            </w:pPr>
            <w:hyperlink r:id="rId70" w:history="1">
              <w:r w:rsidR="00D60EF1" w:rsidRPr="0021768D">
                <w:rPr>
                  <w:rFonts w:eastAsia="Calibri"/>
                  <w:color w:val="0563C1"/>
                  <w:sz w:val="24"/>
                  <w:szCs w:val="24"/>
                  <w:u w:val="single"/>
                </w:rPr>
                <w:t>https://resh.edu.ru</w:t>
              </w:r>
            </w:hyperlink>
          </w:p>
          <w:p w:rsidR="00D60EF1" w:rsidRPr="0021768D" w:rsidRDefault="0021768D" w:rsidP="00670046">
            <w:pPr>
              <w:adjustRightInd w:val="0"/>
              <w:rPr>
                <w:rFonts w:eastAsia="Calibri"/>
                <w:color w:val="000000"/>
                <w:sz w:val="24"/>
                <w:szCs w:val="24"/>
              </w:rPr>
            </w:pPr>
            <w:hyperlink r:id="rId71" w:history="1">
              <w:r w:rsidR="00D60EF1" w:rsidRPr="0021768D">
                <w:rPr>
                  <w:rFonts w:eastAsia="Calibri"/>
                  <w:color w:val="0563C1"/>
                  <w:sz w:val="24"/>
                  <w:szCs w:val="24"/>
                  <w:u w:val="single"/>
                </w:rPr>
                <w:t>https://uchi.ru</w:t>
              </w:r>
            </w:hyperlink>
          </w:p>
          <w:p w:rsidR="00D60EF1" w:rsidRPr="0021768D" w:rsidRDefault="0021768D" w:rsidP="00670046">
            <w:pPr>
              <w:pStyle w:val="TableParagraph"/>
              <w:ind w:left="0"/>
              <w:rPr>
                <w:sz w:val="24"/>
                <w:szCs w:val="24"/>
              </w:rPr>
            </w:pPr>
            <w:hyperlink r:id="rId72" w:history="1">
              <w:r w:rsidR="00D60EF1" w:rsidRPr="0021768D">
                <w:rPr>
                  <w:rFonts w:eastAsia="Calibri"/>
                  <w:color w:val="0000FF"/>
                  <w:sz w:val="24"/>
                  <w:szCs w:val="24"/>
                  <w:u w:val="single"/>
                </w:rPr>
                <w:t>https://www.yaklass.ru</w:t>
              </w:r>
            </w:hyperlink>
          </w:p>
        </w:tc>
      </w:tr>
      <w:tr w:rsidR="00D60EF1" w:rsidRPr="0021768D" w:rsidTr="00A96D48">
        <w:tc>
          <w:tcPr>
            <w:tcW w:w="2972" w:type="dxa"/>
            <w:gridSpan w:val="2"/>
          </w:tcPr>
          <w:p w:rsidR="00D60EF1" w:rsidRPr="0021768D" w:rsidRDefault="00D60EF1" w:rsidP="00670046">
            <w:pPr>
              <w:pStyle w:val="TableParagraph"/>
              <w:ind w:left="0"/>
              <w:rPr>
                <w:sz w:val="24"/>
                <w:szCs w:val="24"/>
              </w:rPr>
            </w:pPr>
            <w:r w:rsidRPr="0021768D">
              <w:rPr>
                <w:sz w:val="24"/>
                <w:szCs w:val="24"/>
              </w:rPr>
              <w:lastRenderedPageBreak/>
              <w:t>Итого по разделу</w:t>
            </w:r>
          </w:p>
        </w:tc>
        <w:tc>
          <w:tcPr>
            <w:tcW w:w="1134" w:type="dxa"/>
          </w:tcPr>
          <w:p w:rsidR="00D60EF1" w:rsidRPr="0021768D" w:rsidRDefault="00D60EF1" w:rsidP="00670046">
            <w:pPr>
              <w:pStyle w:val="TableParagraph"/>
              <w:ind w:left="0"/>
              <w:rPr>
                <w:sz w:val="24"/>
                <w:szCs w:val="24"/>
              </w:rPr>
            </w:pPr>
            <w:r w:rsidRPr="0021768D">
              <w:rPr>
                <w:sz w:val="24"/>
                <w:szCs w:val="24"/>
              </w:rPr>
              <w:t>20</w:t>
            </w:r>
          </w:p>
        </w:tc>
        <w:tc>
          <w:tcPr>
            <w:tcW w:w="1134" w:type="dxa"/>
          </w:tcPr>
          <w:p w:rsidR="00D60EF1" w:rsidRPr="0021768D" w:rsidRDefault="00D60EF1" w:rsidP="00670046">
            <w:pPr>
              <w:pStyle w:val="TableParagraph"/>
              <w:ind w:left="0"/>
              <w:rPr>
                <w:sz w:val="24"/>
                <w:szCs w:val="24"/>
              </w:rPr>
            </w:pPr>
          </w:p>
        </w:tc>
        <w:tc>
          <w:tcPr>
            <w:tcW w:w="1134" w:type="dxa"/>
          </w:tcPr>
          <w:p w:rsidR="00D60EF1" w:rsidRPr="0021768D" w:rsidRDefault="00D60EF1" w:rsidP="00670046">
            <w:pPr>
              <w:rPr>
                <w:sz w:val="24"/>
                <w:szCs w:val="24"/>
              </w:rPr>
            </w:pPr>
          </w:p>
        </w:tc>
        <w:tc>
          <w:tcPr>
            <w:tcW w:w="2552" w:type="dxa"/>
            <w:gridSpan w:val="2"/>
          </w:tcPr>
          <w:p w:rsidR="00D60EF1" w:rsidRPr="0021768D" w:rsidRDefault="00D60EF1" w:rsidP="00670046">
            <w:pPr>
              <w:rPr>
                <w:sz w:val="24"/>
                <w:szCs w:val="24"/>
              </w:rPr>
            </w:pPr>
          </w:p>
        </w:tc>
        <w:tc>
          <w:tcPr>
            <w:tcW w:w="3969" w:type="dxa"/>
          </w:tcPr>
          <w:p w:rsidR="00D60EF1" w:rsidRPr="0021768D" w:rsidRDefault="00D60EF1" w:rsidP="00670046">
            <w:pPr>
              <w:pStyle w:val="TableParagraph"/>
              <w:ind w:left="0"/>
              <w:rPr>
                <w:sz w:val="24"/>
                <w:szCs w:val="24"/>
              </w:rPr>
            </w:pPr>
          </w:p>
        </w:tc>
        <w:tc>
          <w:tcPr>
            <w:tcW w:w="2126" w:type="dxa"/>
          </w:tcPr>
          <w:p w:rsidR="00D60EF1" w:rsidRPr="0021768D" w:rsidRDefault="00D60EF1" w:rsidP="00670046">
            <w:pPr>
              <w:pStyle w:val="TableParagraph"/>
              <w:ind w:left="0"/>
              <w:rPr>
                <w:sz w:val="24"/>
                <w:szCs w:val="24"/>
              </w:rPr>
            </w:pPr>
          </w:p>
        </w:tc>
      </w:tr>
      <w:tr w:rsidR="00A96D48" w:rsidRPr="0021768D" w:rsidTr="009B6558">
        <w:tc>
          <w:tcPr>
            <w:tcW w:w="15021" w:type="dxa"/>
            <w:gridSpan w:val="9"/>
          </w:tcPr>
          <w:p w:rsidR="00A96D48" w:rsidRPr="0021768D" w:rsidRDefault="00A96D48" w:rsidP="00670046">
            <w:pPr>
              <w:adjustRightInd w:val="0"/>
              <w:rPr>
                <w:sz w:val="24"/>
                <w:szCs w:val="24"/>
              </w:rPr>
            </w:pPr>
            <w:r w:rsidRPr="0021768D">
              <w:rPr>
                <w:b/>
                <w:sz w:val="24"/>
                <w:szCs w:val="24"/>
              </w:rPr>
              <w:t>Раздел</w:t>
            </w:r>
            <w:r w:rsidRPr="0021768D">
              <w:rPr>
                <w:b/>
                <w:spacing w:val="-5"/>
                <w:sz w:val="24"/>
                <w:szCs w:val="24"/>
              </w:rPr>
              <w:t xml:space="preserve"> </w:t>
            </w:r>
            <w:r w:rsidRPr="0021768D">
              <w:rPr>
                <w:b/>
                <w:sz w:val="24"/>
                <w:szCs w:val="24"/>
              </w:rPr>
              <w:t>5.</w:t>
            </w:r>
            <w:r w:rsidRPr="0021768D">
              <w:rPr>
                <w:b/>
                <w:spacing w:val="-3"/>
                <w:sz w:val="24"/>
                <w:szCs w:val="24"/>
              </w:rPr>
              <w:t xml:space="preserve"> </w:t>
            </w:r>
            <w:r w:rsidRPr="0021768D">
              <w:rPr>
                <w:b/>
                <w:sz w:val="24"/>
                <w:szCs w:val="24"/>
              </w:rPr>
              <w:t>Математическая</w:t>
            </w:r>
            <w:r w:rsidRPr="0021768D">
              <w:rPr>
                <w:b/>
                <w:spacing w:val="-2"/>
                <w:sz w:val="24"/>
                <w:szCs w:val="24"/>
              </w:rPr>
              <w:t xml:space="preserve"> </w:t>
            </w:r>
            <w:r w:rsidRPr="0021768D">
              <w:rPr>
                <w:b/>
                <w:sz w:val="24"/>
                <w:szCs w:val="24"/>
              </w:rPr>
              <w:t>информация</w:t>
            </w:r>
          </w:p>
        </w:tc>
      </w:tr>
      <w:tr w:rsidR="00D60EF1" w:rsidRPr="0021768D" w:rsidTr="00A96D48">
        <w:tc>
          <w:tcPr>
            <w:tcW w:w="562" w:type="dxa"/>
          </w:tcPr>
          <w:p w:rsidR="00D60EF1" w:rsidRPr="0021768D" w:rsidRDefault="00D60EF1" w:rsidP="00670046">
            <w:pPr>
              <w:pStyle w:val="TableParagraph"/>
              <w:ind w:left="0"/>
              <w:rPr>
                <w:sz w:val="24"/>
                <w:szCs w:val="24"/>
              </w:rPr>
            </w:pPr>
            <w:r w:rsidRPr="0021768D">
              <w:rPr>
                <w:sz w:val="24"/>
                <w:szCs w:val="24"/>
              </w:rPr>
              <w:t>5.1.</w:t>
            </w:r>
          </w:p>
        </w:tc>
        <w:tc>
          <w:tcPr>
            <w:tcW w:w="2410" w:type="dxa"/>
          </w:tcPr>
          <w:p w:rsidR="00D60EF1" w:rsidRPr="0021768D" w:rsidRDefault="00D60EF1" w:rsidP="00670046">
            <w:pPr>
              <w:pStyle w:val="TableParagraph"/>
              <w:ind w:left="0"/>
              <w:rPr>
                <w:b/>
                <w:sz w:val="24"/>
                <w:szCs w:val="24"/>
              </w:rPr>
            </w:pPr>
            <w:r w:rsidRPr="0021768D">
              <w:rPr>
                <w:b/>
                <w:sz w:val="24"/>
                <w:szCs w:val="24"/>
              </w:rPr>
              <w:t xml:space="preserve">Математическая </w:t>
            </w:r>
            <w:r w:rsidRPr="0021768D">
              <w:rPr>
                <w:sz w:val="24"/>
                <w:szCs w:val="24"/>
              </w:rPr>
              <w:t xml:space="preserve"> информация </w:t>
            </w:r>
          </w:p>
        </w:tc>
        <w:tc>
          <w:tcPr>
            <w:tcW w:w="1134" w:type="dxa"/>
          </w:tcPr>
          <w:p w:rsidR="00D60EF1" w:rsidRPr="0021768D" w:rsidRDefault="00D60EF1" w:rsidP="00670046">
            <w:pPr>
              <w:pStyle w:val="TableParagraph"/>
              <w:ind w:left="0"/>
              <w:rPr>
                <w:sz w:val="24"/>
                <w:szCs w:val="24"/>
              </w:rPr>
            </w:pPr>
            <w:r w:rsidRPr="0021768D">
              <w:rPr>
                <w:sz w:val="24"/>
                <w:szCs w:val="24"/>
              </w:rPr>
              <w:t>15</w:t>
            </w:r>
          </w:p>
        </w:tc>
        <w:tc>
          <w:tcPr>
            <w:tcW w:w="1134" w:type="dxa"/>
          </w:tcPr>
          <w:p w:rsidR="00D60EF1" w:rsidRPr="0021768D" w:rsidRDefault="00D60EF1" w:rsidP="00670046">
            <w:pPr>
              <w:pStyle w:val="TableParagraph"/>
              <w:ind w:left="0"/>
              <w:rPr>
                <w:sz w:val="24"/>
                <w:szCs w:val="24"/>
              </w:rPr>
            </w:pPr>
            <w:r w:rsidRPr="0021768D">
              <w:rPr>
                <w:sz w:val="24"/>
                <w:szCs w:val="24"/>
              </w:rPr>
              <w:t>1</w:t>
            </w:r>
          </w:p>
        </w:tc>
        <w:tc>
          <w:tcPr>
            <w:tcW w:w="1134" w:type="dxa"/>
          </w:tcPr>
          <w:p w:rsidR="00D60EF1" w:rsidRPr="0021768D" w:rsidRDefault="00D60EF1" w:rsidP="00670046">
            <w:pPr>
              <w:pStyle w:val="TableParagraph"/>
              <w:ind w:left="0"/>
              <w:rPr>
                <w:sz w:val="24"/>
                <w:szCs w:val="24"/>
              </w:rPr>
            </w:pPr>
            <w:r w:rsidRPr="0021768D">
              <w:rPr>
                <w:sz w:val="24"/>
                <w:szCs w:val="24"/>
              </w:rPr>
              <w:t>5</w:t>
            </w:r>
          </w:p>
        </w:tc>
        <w:tc>
          <w:tcPr>
            <w:tcW w:w="2552" w:type="dxa"/>
            <w:gridSpan w:val="2"/>
          </w:tcPr>
          <w:p w:rsidR="00D60EF1" w:rsidRPr="0021768D" w:rsidRDefault="00D60EF1" w:rsidP="00670046">
            <w:pPr>
              <w:pStyle w:val="TableParagraph"/>
              <w:ind w:left="0"/>
              <w:rPr>
                <w:sz w:val="24"/>
                <w:szCs w:val="24"/>
              </w:rPr>
            </w:pPr>
            <w:r w:rsidRPr="0021768D">
              <w:rPr>
                <w:sz w:val="24"/>
                <w:szCs w:val="24"/>
              </w:rPr>
              <w:t>Работа</w:t>
            </w:r>
          </w:p>
          <w:p w:rsidR="00D60EF1" w:rsidRPr="0021768D" w:rsidRDefault="00D60EF1" w:rsidP="00670046">
            <w:pPr>
              <w:pStyle w:val="TableParagraph"/>
              <w:spacing w:line="271" w:lineRule="auto"/>
              <w:ind w:left="0"/>
              <w:rPr>
                <w:sz w:val="24"/>
                <w:szCs w:val="24"/>
              </w:rPr>
            </w:pPr>
            <w:r w:rsidRPr="0021768D">
              <w:rPr>
                <w:sz w:val="24"/>
                <w:szCs w:val="24"/>
              </w:rPr>
              <w:t>с утверждениями:</w:t>
            </w:r>
            <w:r w:rsidRPr="0021768D">
              <w:rPr>
                <w:spacing w:val="-68"/>
                <w:sz w:val="24"/>
                <w:szCs w:val="24"/>
              </w:rPr>
              <w:t xml:space="preserve"> </w:t>
            </w:r>
            <w:r w:rsidRPr="0021768D">
              <w:rPr>
                <w:sz w:val="24"/>
                <w:szCs w:val="24"/>
              </w:rPr>
              <w:t>конструирование,</w:t>
            </w:r>
          </w:p>
          <w:p w:rsidR="00D60EF1" w:rsidRPr="0021768D" w:rsidRDefault="00D60EF1" w:rsidP="00670046">
            <w:pPr>
              <w:pStyle w:val="TableParagraph"/>
              <w:spacing w:line="271" w:lineRule="auto"/>
              <w:ind w:left="0"/>
              <w:rPr>
                <w:sz w:val="24"/>
                <w:szCs w:val="24"/>
              </w:rPr>
            </w:pPr>
            <w:r w:rsidRPr="0021768D">
              <w:rPr>
                <w:sz w:val="24"/>
                <w:szCs w:val="24"/>
              </w:rPr>
              <w:t>проверка истинности;</w:t>
            </w:r>
            <w:r w:rsidRPr="0021768D">
              <w:rPr>
                <w:spacing w:val="-67"/>
                <w:sz w:val="24"/>
                <w:szCs w:val="24"/>
              </w:rPr>
              <w:t xml:space="preserve"> </w:t>
            </w:r>
            <w:r w:rsidRPr="0021768D">
              <w:rPr>
                <w:sz w:val="24"/>
                <w:szCs w:val="24"/>
              </w:rPr>
              <w:t>составление и</w:t>
            </w:r>
            <w:r w:rsidRPr="0021768D">
              <w:rPr>
                <w:spacing w:val="1"/>
                <w:sz w:val="24"/>
                <w:szCs w:val="24"/>
              </w:rPr>
              <w:t xml:space="preserve"> </w:t>
            </w:r>
            <w:r w:rsidRPr="0021768D">
              <w:rPr>
                <w:sz w:val="24"/>
                <w:szCs w:val="24"/>
              </w:rPr>
              <w:t>проверка логических</w:t>
            </w:r>
            <w:r w:rsidRPr="0021768D">
              <w:rPr>
                <w:spacing w:val="1"/>
                <w:sz w:val="24"/>
                <w:szCs w:val="24"/>
              </w:rPr>
              <w:t xml:space="preserve"> </w:t>
            </w:r>
            <w:r w:rsidRPr="0021768D">
              <w:rPr>
                <w:sz w:val="24"/>
                <w:szCs w:val="24"/>
              </w:rPr>
              <w:t>рассуждений</w:t>
            </w:r>
          </w:p>
          <w:p w:rsidR="00D60EF1" w:rsidRPr="0021768D" w:rsidRDefault="00D60EF1" w:rsidP="00670046">
            <w:pPr>
              <w:pStyle w:val="TableParagraph"/>
              <w:spacing w:line="271" w:lineRule="auto"/>
              <w:ind w:left="0"/>
              <w:rPr>
                <w:sz w:val="24"/>
                <w:szCs w:val="24"/>
              </w:rPr>
            </w:pPr>
            <w:r w:rsidRPr="0021768D">
              <w:rPr>
                <w:sz w:val="24"/>
                <w:szCs w:val="24"/>
              </w:rPr>
              <w:t>при решении задач.</w:t>
            </w:r>
            <w:r w:rsidRPr="0021768D">
              <w:rPr>
                <w:spacing w:val="1"/>
                <w:sz w:val="24"/>
                <w:szCs w:val="24"/>
              </w:rPr>
              <w:t xml:space="preserve"> </w:t>
            </w:r>
            <w:r w:rsidRPr="0021768D">
              <w:rPr>
                <w:sz w:val="24"/>
                <w:szCs w:val="24"/>
              </w:rPr>
              <w:t>Данные о реальных</w:t>
            </w:r>
            <w:r w:rsidRPr="0021768D">
              <w:rPr>
                <w:spacing w:val="1"/>
                <w:sz w:val="24"/>
                <w:szCs w:val="24"/>
              </w:rPr>
              <w:t xml:space="preserve"> </w:t>
            </w:r>
            <w:r w:rsidRPr="0021768D">
              <w:rPr>
                <w:sz w:val="24"/>
                <w:szCs w:val="24"/>
              </w:rPr>
              <w:t>процессах</w:t>
            </w:r>
            <w:r w:rsidRPr="0021768D">
              <w:rPr>
                <w:spacing w:val="-7"/>
                <w:sz w:val="24"/>
                <w:szCs w:val="24"/>
              </w:rPr>
              <w:t xml:space="preserve"> </w:t>
            </w:r>
            <w:r w:rsidRPr="0021768D">
              <w:rPr>
                <w:sz w:val="24"/>
                <w:szCs w:val="24"/>
              </w:rPr>
              <w:t>и</w:t>
            </w:r>
            <w:r w:rsidRPr="0021768D">
              <w:rPr>
                <w:spacing w:val="-10"/>
                <w:sz w:val="24"/>
                <w:szCs w:val="24"/>
              </w:rPr>
              <w:t xml:space="preserve"> </w:t>
            </w:r>
            <w:r w:rsidRPr="0021768D">
              <w:rPr>
                <w:sz w:val="24"/>
                <w:szCs w:val="24"/>
              </w:rPr>
              <w:t>явлениях</w:t>
            </w:r>
            <w:r w:rsidRPr="0021768D">
              <w:rPr>
                <w:spacing w:val="-67"/>
                <w:sz w:val="24"/>
                <w:szCs w:val="24"/>
              </w:rPr>
              <w:t xml:space="preserve"> </w:t>
            </w:r>
            <w:r w:rsidRPr="0021768D">
              <w:rPr>
                <w:sz w:val="24"/>
                <w:szCs w:val="24"/>
              </w:rPr>
              <w:t>окружающего мира,</w:t>
            </w:r>
            <w:r w:rsidRPr="0021768D">
              <w:rPr>
                <w:spacing w:val="1"/>
                <w:sz w:val="24"/>
                <w:szCs w:val="24"/>
              </w:rPr>
              <w:t xml:space="preserve"> </w:t>
            </w:r>
            <w:r w:rsidRPr="0021768D">
              <w:rPr>
                <w:sz w:val="24"/>
                <w:szCs w:val="24"/>
              </w:rPr>
              <w:t>представленные</w:t>
            </w:r>
          </w:p>
          <w:p w:rsidR="00D60EF1" w:rsidRPr="0021768D" w:rsidRDefault="00D60EF1" w:rsidP="00670046">
            <w:pPr>
              <w:pStyle w:val="TableParagraph"/>
              <w:spacing w:line="271" w:lineRule="auto"/>
              <w:ind w:left="0"/>
              <w:rPr>
                <w:sz w:val="24"/>
                <w:szCs w:val="24"/>
              </w:rPr>
            </w:pPr>
            <w:r w:rsidRPr="0021768D">
              <w:rPr>
                <w:sz w:val="24"/>
                <w:szCs w:val="24"/>
              </w:rPr>
              <w:t>на диаграммах, схемах,</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таблицах,</w:t>
            </w:r>
            <w:r w:rsidRPr="0021768D">
              <w:rPr>
                <w:spacing w:val="-1"/>
                <w:sz w:val="24"/>
                <w:szCs w:val="24"/>
              </w:rPr>
              <w:t xml:space="preserve"> </w:t>
            </w:r>
            <w:r w:rsidRPr="0021768D">
              <w:rPr>
                <w:sz w:val="24"/>
                <w:szCs w:val="24"/>
              </w:rPr>
              <w:t>текстах.</w:t>
            </w:r>
          </w:p>
          <w:p w:rsidR="00D60EF1" w:rsidRPr="0021768D" w:rsidRDefault="00D60EF1" w:rsidP="00670046">
            <w:pPr>
              <w:pStyle w:val="TableParagraph"/>
              <w:spacing w:line="271" w:lineRule="auto"/>
              <w:ind w:left="0"/>
              <w:rPr>
                <w:sz w:val="24"/>
                <w:szCs w:val="24"/>
              </w:rPr>
            </w:pPr>
            <w:r w:rsidRPr="0021768D">
              <w:rPr>
                <w:sz w:val="24"/>
                <w:szCs w:val="24"/>
              </w:rPr>
              <w:t>Сбор математических</w:t>
            </w:r>
            <w:r w:rsidRPr="0021768D">
              <w:rPr>
                <w:spacing w:val="-67"/>
                <w:sz w:val="24"/>
                <w:szCs w:val="24"/>
              </w:rPr>
              <w:t xml:space="preserve"> </w:t>
            </w:r>
            <w:r w:rsidRPr="0021768D">
              <w:rPr>
                <w:sz w:val="24"/>
                <w:szCs w:val="24"/>
              </w:rPr>
              <w:t>данных о заданном</w:t>
            </w:r>
            <w:r w:rsidRPr="0021768D">
              <w:rPr>
                <w:spacing w:val="1"/>
                <w:sz w:val="24"/>
                <w:szCs w:val="24"/>
              </w:rPr>
              <w:t xml:space="preserve"> </w:t>
            </w:r>
            <w:r w:rsidRPr="0021768D">
              <w:rPr>
                <w:sz w:val="24"/>
                <w:szCs w:val="24"/>
              </w:rPr>
              <w:t>объекте</w:t>
            </w:r>
            <w:r w:rsidRPr="0021768D">
              <w:rPr>
                <w:spacing w:val="-1"/>
                <w:sz w:val="24"/>
                <w:szCs w:val="24"/>
              </w:rPr>
              <w:t xml:space="preserve"> </w:t>
            </w:r>
            <w:r w:rsidRPr="0021768D">
              <w:rPr>
                <w:sz w:val="24"/>
                <w:szCs w:val="24"/>
              </w:rPr>
              <w:t>(числе,</w:t>
            </w:r>
          </w:p>
          <w:p w:rsidR="00D60EF1" w:rsidRPr="0021768D" w:rsidRDefault="00D60EF1" w:rsidP="00670046">
            <w:pPr>
              <w:pStyle w:val="TableParagraph"/>
              <w:ind w:left="0"/>
              <w:rPr>
                <w:sz w:val="24"/>
                <w:szCs w:val="24"/>
              </w:rPr>
            </w:pPr>
            <w:r w:rsidRPr="0021768D">
              <w:rPr>
                <w:sz w:val="24"/>
                <w:szCs w:val="24"/>
              </w:rPr>
              <w:t>величине,</w:t>
            </w:r>
          </w:p>
          <w:p w:rsidR="00D60EF1" w:rsidRPr="0021768D" w:rsidRDefault="00D60EF1" w:rsidP="00670046">
            <w:pPr>
              <w:pStyle w:val="TableParagraph"/>
              <w:spacing w:line="271" w:lineRule="auto"/>
              <w:ind w:left="0"/>
              <w:jc w:val="both"/>
              <w:rPr>
                <w:sz w:val="24"/>
                <w:szCs w:val="24"/>
              </w:rPr>
            </w:pPr>
            <w:r w:rsidRPr="0021768D">
              <w:rPr>
                <w:sz w:val="24"/>
                <w:szCs w:val="24"/>
              </w:rPr>
              <w:t>геометрической</w:t>
            </w:r>
            <w:r w:rsidRPr="0021768D">
              <w:rPr>
                <w:spacing w:val="-68"/>
                <w:sz w:val="24"/>
                <w:szCs w:val="24"/>
              </w:rPr>
              <w:t xml:space="preserve"> </w:t>
            </w:r>
            <w:r w:rsidRPr="0021768D">
              <w:rPr>
                <w:sz w:val="24"/>
                <w:szCs w:val="24"/>
              </w:rPr>
              <w:t>фигуре). Поиск</w:t>
            </w:r>
            <w:r w:rsidRPr="0021768D">
              <w:rPr>
                <w:spacing w:val="1"/>
                <w:sz w:val="24"/>
                <w:szCs w:val="24"/>
              </w:rPr>
              <w:t xml:space="preserve"> </w:t>
            </w:r>
            <w:r w:rsidRPr="0021768D">
              <w:rPr>
                <w:sz w:val="24"/>
                <w:szCs w:val="24"/>
              </w:rPr>
              <w:t>информации</w:t>
            </w:r>
          </w:p>
          <w:p w:rsidR="00D60EF1" w:rsidRPr="0021768D" w:rsidRDefault="00D60EF1" w:rsidP="00670046">
            <w:pPr>
              <w:pStyle w:val="TableParagraph"/>
              <w:spacing w:line="271" w:lineRule="auto"/>
              <w:ind w:left="0"/>
              <w:rPr>
                <w:sz w:val="24"/>
                <w:szCs w:val="24"/>
              </w:rPr>
            </w:pPr>
            <w:r w:rsidRPr="0021768D">
              <w:rPr>
                <w:sz w:val="24"/>
                <w:szCs w:val="24"/>
              </w:rPr>
              <w:lastRenderedPageBreak/>
              <w:t>в справочной</w:t>
            </w:r>
            <w:r w:rsidRPr="0021768D">
              <w:rPr>
                <w:spacing w:val="1"/>
                <w:sz w:val="24"/>
                <w:szCs w:val="24"/>
              </w:rPr>
              <w:t xml:space="preserve"> </w:t>
            </w:r>
            <w:r w:rsidRPr="0021768D">
              <w:rPr>
                <w:sz w:val="24"/>
                <w:szCs w:val="24"/>
              </w:rPr>
              <w:t>литературе, сети</w:t>
            </w:r>
            <w:r w:rsidRPr="0021768D">
              <w:rPr>
                <w:spacing w:val="1"/>
                <w:sz w:val="24"/>
                <w:szCs w:val="24"/>
              </w:rPr>
              <w:t xml:space="preserve"> </w:t>
            </w:r>
            <w:r w:rsidRPr="0021768D">
              <w:rPr>
                <w:sz w:val="24"/>
                <w:szCs w:val="24"/>
              </w:rPr>
              <w:t>Интернет.</w:t>
            </w:r>
            <w:r w:rsidRPr="0021768D">
              <w:rPr>
                <w:spacing w:val="-14"/>
                <w:sz w:val="24"/>
                <w:szCs w:val="24"/>
              </w:rPr>
              <w:t xml:space="preserve"> </w:t>
            </w:r>
            <w:r w:rsidRPr="0021768D">
              <w:rPr>
                <w:sz w:val="24"/>
                <w:szCs w:val="24"/>
              </w:rPr>
              <w:t>Запись</w:t>
            </w:r>
          </w:p>
          <w:p w:rsidR="00D60EF1" w:rsidRPr="0021768D" w:rsidRDefault="00D60EF1" w:rsidP="00670046">
            <w:pPr>
              <w:pStyle w:val="TableParagraph"/>
              <w:spacing w:line="271" w:lineRule="auto"/>
              <w:ind w:left="0"/>
              <w:rPr>
                <w:sz w:val="24"/>
                <w:szCs w:val="24"/>
              </w:rPr>
            </w:pPr>
            <w:r w:rsidRPr="0021768D">
              <w:rPr>
                <w:sz w:val="24"/>
                <w:szCs w:val="24"/>
              </w:rPr>
              <w:t>информации в предложенной</w:t>
            </w:r>
            <w:r w:rsidRPr="0021768D">
              <w:rPr>
                <w:spacing w:val="1"/>
                <w:sz w:val="24"/>
                <w:szCs w:val="24"/>
              </w:rPr>
              <w:t xml:space="preserve"> </w:t>
            </w:r>
            <w:r w:rsidRPr="0021768D">
              <w:rPr>
                <w:sz w:val="24"/>
                <w:szCs w:val="24"/>
              </w:rPr>
              <w:t>таблице, на столбчатой</w:t>
            </w:r>
            <w:r w:rsidRPr="0021768D">
              <w:rPr>
                <w:spacing w:val="-67"/>
                <w:sz w:val="24"/>
                <w:szCs w:val="24"/>
              </w:rPr>
              <w:t xml:space="preserve"> </w:t>
            </w:r>
            <w:r w:rsidRPr="0021768D">
              <w:rPr>
                <w:sz w:val="24"/>
                <w:szCs w:val="24"/>
              </w:rPr>
              <w:t>диаграмме.</w:t>
            </w:r>
          </w:p>
          <w:p w:rsidR="00D60EF1" w:rsidRPr="0021768D" w:rsidRDefault="00D60EF1" w:rsidP="00670046">
            <w:pPr>
              <w:pStyle w:val="TableParagraph"/>
              <w:ind w:left="0"/>
              <w:rPr>
                <w:sz w:val="24"/>
                <w:szCs w:val="24"/>
              </w:rPr>
            </w:pPr>
            <w:r w:rsidRPr="0021768D">
              <w:rPr>
                <w:sz w:val="24"/>
                <w:szCs w:val="24"/>
              </w:rPr>
              <w:t>Доступные</w:t>
            </w:r>
          </w:p>
          <w:p w:rsidR="00D60EF1" w:rsidRPr="0021768D" w:rsidRDefault="00D60EF1" w:rsidP="00670046">
            <w:pPr>
              <w:pStyle w:val="TableParagraph"/>
              <w:spacing w:line="271" w:lineRule="auto"/>
              <w:ind w:left="0"/>
              <w:rPr>
                <w:sz w:val="24"/>
                <w:szCs w:val="24"/>
              </w:rPr>
            </w:pPr>
            <w:r w:rsidRPr="0021768D">
              <w:rPr>
                <w:sz w:val="24"/>
                <w:szCs w:val="24"/>
              </w:rPr>
              <w:t>электронные средства</w:t>
            </w:r>
            <w:r w:rsidRPr="0021768D">
              <w:rPr>
                <w:spacing w:val="-67"/>
                <w:sz w:val="24"/>
                <w:szCs w:val="24"/>
              </w:rPr>
              <w:t xml:space="preserve"> </w:t>
            </w:r>
            <w:r w:rsidRPr="0021768D">
              <w:rPr>
                <w:sz w:val="24"/>
                <w:szCs w:val="24"/>
              </w:rPr>
              <w:t>обучения, пособия,</w:t>
            </w:r>
            <w:r w:rsidRPr="0021768D">
              <w:rPr>
                <w:spacing w:val="1"/>
                <w:sz w:val="24"/>
                <w:szCs w:val="24"/>
              </w:rPr>
              <w:t xml:space="preserve"> </w:t>
            </w:r>
            <w:r w:rsidRPr="0021768D">
              <w:rPr>
                <w:sz w:val="24"/>
                <w:szCs w:val="24"/>
              </w:rPr>
              <w:t>тренажёры,</w:t>
            </w:r>
            <w:r w:rsidRPr="0021768D">
              <w:rPr>
                <w:spacing w:val="-2"/>
                <w:sz w:val="24"/>
                <w:szCs w:val="24"/>
              </w:rPr>
              <w:t xml:space="preserve"> </w:t>
            </w:r>
            <w:r w:rsidRPr="0021768D">
              <w:rPr>
                <w:sz w:val="24"/>
                <w:szCs w:val="24"/>
              </w:rPr>
              <w:t>их</w:t>
            </w:r>
          </w:p>
          <w:p w:rsidR="00D60EF1" w:rsidRPr="0021768D" w:rsidRDefault="00D60EF1" w:rsidP="00670046">
            <w:pPr>
              <w:pStyle w:val="TableParagraph"/>
              <w:spacing w:line="271" w:lineRule="auto"/>
              <w:ind w:left="0"/>
              <w:rPr>
                <w:sz w:val="24"/>
                <w:szCs w:val="24"/>
              </w:rPr>
            </w:pPr>
            <w:r w:rsidRPr="0021768D">
              <w:rPr>
                <w:sz w:val="24"/>
                <w:szCs w:val="24"/>
              </w:rPr>
              <w:t>использование</w:t>
            </w:r>
            <w:r w:rsidRPr="0021768D">
              <w:rPr>
                <w:spacing w:val="1"/>
                <w:sz w:val="24"/>
                <w:szCs w:val="24"/>
              </w:rPr>
              <w:t xml:space="preserve"> </w:t>
            </w:r>
            <w:r w:rsidRPr="0021768D">
              <w:rPr>
                <w:sz w:val="24"/>
                <w:szCs w:val="24"/>
              </w:rPr>
              <w:t>под руководством</w:t>
            </w:r>
            <w:r w:rsidRPr="0021768D">
              <w:rPr>
                <w:spacing w:val="-67"/>
                <w:sz w:val="24"/>
                <w:szCs w:val="24"/>
              </w:rPr>
              <w:t xml:space="preserve"> </w:t>
            </w:r>
            <w:r w:rsidRPr="0021768D">
              <w:rPr>
                <w:sz w:val="24"/>
                <w:szCs w:val="24"/>
              </w:rPr>
              <w:t>педагога</w:t>
            </w:r>
            <w:r w:rsidRPr="0021768D">
              <w:rPr>
                <w:spacing w:val="-1"/>
                <w:sz w:val="24"/>
                <w:szCs w:val="24"/>
              </w:rPr>
              <w:t xml:space="preserve"> </w:t>
            </w:r>
            <w:r w:rsidRPr="0021768D">
              <w:rPr>
                <w:sz w:val="24"/>
                <w:szCs w:val="24"/>
              </w:rPr>
              <w:t>и</w:t>
            </w:r>
          </w:p>
          <w:p w:rsidR="00D60EF1" w:rsidRPr="0021768D" w:rsidRDefault="00D60EF1" w:rsidP="00670046">
            <w:pPr>
              <w:pStyle w:val="TableParagraph"/>
              <w:spacing w:line="271" w:lineRule="auto"/>
              <w:ind w:left="0"/>
              <w:rPr>
                <w:sz w:val="24"/>
                <w:szCs w:val="24"/>
              </w:rPr>
            </w:pPr>
            <w:r w:rsidRPr="0021768D">
              <w:rPr>
                <w:sz w:val="24"/>
                <w:szCs w:val="24"/>
              </w:rPr>
              <w:t>самостоятельно.</w:t>
            </w:r>
            <w:r w:rsidRPr="0021768D">
              <w:rPr>
                <w:spacing w:val="1"/>
                <w:sz w:val="24"/>
                <w:szCs w:val="24"/>
              </w:rPr>
              <w:t xml:space="preserve"> </w:t>
            </w:r>
            <w:r w:rsidRPr="0021768D">
              <w:rPr>
                <w:sz w:val="24"/>
                <w:szCs w:val="24"/>
              </w:rPr>
              <w:t>Правила безопасной</w:t>
            </w:r>
            <w:r w:rsidRPr="0021768D">
              <w:rPr>
                <w:spacing w:val="-67"/>
                <w:sz w:val="24"/>
                <w:szCs w:val="24"/>
              </w:rPr>
              <w:t xml:space="preserve"> </w:t>
            </w:r>
            <w:r w:rsidRPr="0021768D">
              <w:rPr>
                <w:sz w:val="24"/>
                <w:szCs w:val="24"/>
              </w:rPr>
              <w:t>работы</w:t>
            </w:r>
          </w:p>
          <w:p w:rsidR="00D60EF1" w:rsidRPr="0021768D" w:rsidRDefault="00D60EF1" w:rsidP="00670046">
            <w:pPr>
              <w:pStyle w:val="TableParagraph"/>
              <w:spacing w:line="271" w:lineRule="auto"/>
              <w:ind w:left="0"/>
              <w:rPr>
                <w:sz w:val="24"/>
                <w:szCs w:val="24"/>
              </w:rPr>
            </w:pPr>
            <w:r w:rsidRPr="0021768D">
              <w:rPr>
                <w:sz w:val="24"/>
                <w:szCs w:val="24"/>
              </w:rPr>
              <w:t>с электронными</w:t>
            </w:r>
            <w:r w:rsidRPr="0021768D">
              <w:rPr>
                <w:spacing w:val="-67"/>
                <w:sz w:val="24"/>
                <w:szCs w:val="24"/>
              </w:rPr>
              <w:t xml:space="preserve"> </w:t>
            </w:r>
            <w:r w:rsidRPr="0021768D">
              <w:rPr>
                <w:sz w:val="24"/>
                <w:szCs w:val="24"/>
              </w:rPr>
              <w:t>источниками</w:t>
            </w:r>
            <w:r w:rsidRPr="0021768D">
              <w:rPr>
                <w:spacing w:val="1"/>
                <w:sz w:val="24"/>
                <w:szCs w:val="24"/>
              </w:rPr>
              <w:t xml:space="preserve"> </w:t>
            </w:r>
            <w:r w:rsidRPr="0021768D">
              <w:rPr>
                <w:sz w:val="24"/>
                <w:szCs w:val="24"/>
              </w:rPr>
              <w:t>информации</w:t>
            </w:r>
          </w:p>
          <w:p w:rsidR="00D60EF1" w:rsidRPr="0021768D" w:rsidRDefault="00D60EF1" w:rsidP="00670046">
            <w:pPr>
              <w:pStyle w:val="TableParagraph"/>
              <w:spacing w:line="320" w:lineRule="exact"/>
              <w:ind w:left="0"/>
              <w:rPr>
                <w:sz w:val="24"/>
                <w:szCs w:val="24"/>
              </w:rPr>
            </w:pPr>
            <w:r w:rsidRPr="0021768D">
              <w:rPr>
                <w:sz w:val="24"/>
                <w:szCs w:val="24"/>
              </w:rPr>
              <w:t>(электронная</w:t>
            </w:r>
            <w:r w:rsidRPr="0021768D">
              <w:rPr>
                <w:spacing w:val="-3"/>
                <w:sz w:val="24"/>
                <w:szCs w:val="24"/>
              </w:rPr>
              <w:t xml:space="preserve"> </w:t>
            </w:r>
            <w:r w:rsidRPr="0021768D">
              <w:rPr>
                <w:sz w:val="24"/>
                <w:szCs w:val="24"/>
              </w:rPr>
              <w:t>форма</w:t>
            </w:r>
          </w:p>
          <w:p w:rsidR="00D60EF1" w:rsidRPr="0021768D" w:rsidRDefault="00D60EF1" w:rsidP="00670046">
            <w:pPr>
              <w:pStyle w:val="TableParagraph"/>
              <w:spacing w:line="271" w:lineRule="auto"/>
              <w:ind w:left="0"/>
              <w:rPr>
                <w:sz w:val="24"/>
                <w:szCs w:val="24"/>
              </w:rPr>
            </w:pPr>
            <w:r w:rsidRPr="0021768D">
              <w:rPr>
                <w:sz w:val="24"/>
                <w:szCs w:val="24"/>
              </w:rPr>
              <w:t>учебника, электронные</w:t>
            </w:r>
            <w:r w:rsidRPr="0021768D">
              <w:rPr>
                <w:spacing w:val="-67"/>
                <w:sz w:val="24"/>
                <w:szCs w:val="24"/>
              </w:rPr>
              <w:t xml:space="preserve"> </w:t>
            </w:r>
            <w:r w:rsidRPr="0021768D">
              <w:rPr>
                <w:sz w:val="24"/>
                <w:szCs w:val="24"/>
              </w:rPr>
              <w:t>словари,</w:t>
            </w:r>
          </w:p>
          <w:p w:rsidR="00D60EF1" w:rsidRPr="0021768D" w:rsidRDefault="00D60EF1" w:rsidP="00670046">
            <w:pPr>
              <w:pStyle w:val="TableParagraph"/>
              <w:spacing w:line="271" w:lineRule="auto"/>
              <w:ind w:left="0"/>
              <w:rPr>
                <w:sz w:val="24"/>
                <w:szCs w:val="24"/>
              </w:rPr>
            </w:pPr>
            <w:r w:rsidRPr="0021768D">
              <w:rPr>
                <w:sz w:val="24"/>
                <w:szCs w:val="24"/>
              </w:rPr>
              <w:t>образовательные</w:t>
            </w:r>
            <w:r w:rsidRPr="0021768D">
              <w:rPr>
                <w:spacing w:val="1"/>
                <w:sz w:val="24"/>
                <w:szCs w:val="24"/>
              </w:rPr>
              <w:t xml:space="preserve"> </w:t>
            </w:r>
            <w:r w:rsidRPr="0021768D">
              <w:rPr>
                <w:sz w:val="24"/>
                <w:szCs w:val="24"/>
              </w:rPr>
              <w:t>сайты,</w:t>
            </w:r>
            <w:r w:rsidRPr="0021768D">
              <w:rPr>
                <w:spacing w:val="1"/>
                <w:sz w:val="24"/>
                <w:szCs w:val="24"/>
              </w:rPr>
              <w:t xml:space="preserve"> </w:t>
            </w:r>
            <w:r w:rsidRPr="0021768D">
              <w:rPr>
                <w:spacing w:val="-1"/>
                <w:sz w:val="24"/>
                <w:szCs w:val="24"/>
              </w:rPr>
              <w:t>ориентированные</w:t>
            </w:r>
          </w:p>
          <w:p w:rsidR="00D60EF1" w:rsidRPr="0021768D" w:rsidRDefault="00D60EF1" w:rsidP="00670046">
            <w:pPr>
              <w:pStyle w:val="TableParagraph"/>
              <w:spacing w:line="320" w:lineRule="exact"/>
              <w:ind w:left="0"/>
              <w:rPr>
                <w:sz w:val="24"/>
                <w:szCs w:val="24"/>
              </w:rPr>
            </w:pPr>
            <w:r w:rsidRPr="0021768D">
              <w:rPr>
                <w:sz w:val="24"/>
                <w:szCs w:val="24"/>
              </w:rPr>
              <w:t>на</w:t>
            </w:r>
            <w:r w:rsidRPr="0021768D">
              <w:rPr>
                <w:spacing w:val="-2"/>
                <w:sz w:val="24"/>
                <w:szCs w:val="24"/>
              </w:rPr>
              <w:t xml:space="preserve"> </w:t>
            </w:r>
            <w:r w:rsidRPr="0021768D">
              <w:rPr>
                <w:sz w:val="24"/>
                <w:szCs w:val="24"/>
              </w:rPr>
              <w:t>детей</w:t>
            </w:r>
            <w:r w:rsidRPr="0021768D">
              <w:rPr>
                <w:spacing w:val="-1"/>
                <w:sz w:val="24"/>
                <w:szCs w:val="24"/>
              </w:rPr>
              <w:t xml:space="preserve"> </w:t>
            </w:r>
            <w:r w:rsidRPr="0021768D">
              <w:rPr>
                <w:sz w:val="24"/>
                <w:szCs w:val="24"/>
              </w:rPr>
              <w:t>младшего</w:t>
            </w:r>
          </w:p>
          <w:p w:rsidR="00670046" w:rsidRPr="0021768D" w:rsidRDefault="00D60EF1" w:rsidP="00670046">
            <w:pPr>
              <w:pStyle w:val="TableParagraph"/>
              <w:spacing w:line="271" w:lineRule="auto"/>
              <w:ind w:left="0" w:firstLine="24"/>
              <w:rPr>
                <w:sz w:val="24"/>
                <w:szCs w:val="24"/>
              </w:rPr>
            </w:pPr>
            <w:r w:rsidRPr="0021768D">
              <w:rPr>
                <w:sz w:val="24"/>
                <w:szCs w:val="24"/>
              </w:rPr>
              <w:t>школьного</w:t>
            </w:r>
            <w:r w:rsidRPr="0021768D">
              <w:rPr>
                <w:spacing w:val="-2"/>
                <w:sz w:val="24"/>
                <w:szCs w:val="24"/>
              </w:rPr>
              <w:t xml:space="preserve"> </w:t>
            </w:r>
            <w:r w:rsidRPr="0021768D">
              <w:rPr>
                <w:sz w:val="24"/>
                <w:szCs w:val="24"/>
              </w:rPr>
              <w:t>возраста).</w:t>
            </w:r>
            <w:r w:rsidR="00670046" w:rsidRPr="0021768D">
              <w:rPr>
                <w:sz w:val="24"/>
                <w:szCs w:val="24"/>
              </w:rPr>
              <w:t xml:space="preserve"> Алгоритмы</w:t>
            </w:r>
            <w:r w:rsidR="00670046" w:rsidRPr="0021768D">
              <w:rPr>
                <w:spacing w:val="-9"/>
                <w:sz w:val="24"/>
                <w:szCs w:val="24"/>
              </w:rPr>
              <w:t xml:space="preserve"> </w:t>
            </w:r>
            <w:r w:rsidR="00670046" w:rsidRPr="0021768D">
              <w:rPr>
                <w:sz w:val="24"/>
                <w:szCs w:val="24"/>
              </w:rPr>
              <w:t>решения</w:t>
            </w:r>
            <w:r w:rsidR="00670046" w:rsidRPr="0021768D">
              <w:rPr>
                <w:spacing w:val="-67"/>
                <w:sz w:val="24"/>
                <w:szCs w:val="24"/>
              </w:rPr>
              <w:t xml:space="preserve"> </w:t>
            </w:r>
            <w:r w:rsidR="00670046" w:rsidRPr="0021768D">
              <w:rPr>
                <w:sz w:val="24"/>
                <w:szCs w:val="24"/>
              </w:rPr>
              <w:t>учебных и</w:t>
            </w:r>
          </w:p>
          <w:p w:rsidR="00D60EF1" w:rsidRPr="0021768D" w:rsidRDefault="00670046" w:rsidP="00670046">
            <w:pPr>
              <w:pStyle w:val="TableParagraph"/>
              <w:spacing w:line="320" w:lineRule="exact"/>
              <w:ind w:left="0"/>
              <w:rPr>
                <w:sz w:val="24"/>
                <w:szCs w:val="24"/>
              </w:rPr>
            </w:pPr>
            <w:r w:rsidRPr="0021768D">
              <w:rPr>
                <w:sz w:val="24"/>
                <w:szCs w:val="24"/>
              </w:rPr>
              <w:t>практических</w:t>
            </w:r>
            <w:r w:rsidRPr="0021768D">
              <w:rPr>
                <w:spacing w:val="-3"/>
                <w:sz w:val="24"/>
                <w:szCs w:val="24"/>
              </w:rPr>
              <w:t xml:space="preserve"> </w:t>
            </w:r>
            <w:r w:rsidRPr="0021768D">
              <w:rPr>
                <w:sz w:val="24"/>
                <w:szCs w:val="24"/>
              </w:rPr>
              <w:t>задач</w:t>
            </w:r>
          </w:p>
        </w:tc>
        <w:tc>
          <w:tcPr>
            <w:tcW w:w="3969" w:type="dxa"/>
          </w:tcPr>
          <w:p w:rsidR="00D60EF1" w:rsidRPr="0021768D" w:rsidRDefault="00D60EF1" w:rsidP="00670046">
            <w:pPr>
              <w:pStyle w:val="TableParagraph"/>
              <w:spacing w:line="271" w:lineRule="auto"/>
              <w:ind w:left="0" w:firstLine="24"/>
              <w:jc w:val="both"/>
              <w:rPr>
                <w:sz w:val="24"/>
                <w:szCs w:val="24"/>
              </w:rPr>
            </w:pPr>
            <w:r w:rsidRPr="0021768D">
              <w:rPr>
                <w:sz w:val="24"/>
                <w:szCs w:val="24"/>
              </w:rPr>
              <w:lastRenderedPageBreak/>
              <w:t>Дифференцированные задания: комментирование</w:t>
            </w:r>
            <w:r w:rsidRPr="0021768D">
              <w:rPr>
                <w:spacing w:val="-68"/>
                <w:sz w:val="24"/>
                <w:szCs w:val="24"/>
              </w:rPr>
              <w:t xml:space="preserve"> </w:t>
            </w:r>
            <w:r w:rsidRPr="0021768D">
              <w:rPr>
                <w:sz w:val="24"/>
                <w:szCs w:val="24"/>
              </w:rPr>
              <w:t>с использованием математической терминологии;</w:t>
            </w:r>
            <w:r w:rsidRPr="0021768D">
              <w:rPr>
                <w:spacing w:val="-67"/>
                <w:sz w:val="24"/>
                <w:szCs w:val="24"/>
              </w:rPr>
              <w:t xml:space="preserve"> </w:t>
            </w:r>
            <w:r w:rsidRPr="0021768D">
              <w:rPr>
                <w:sz w:val="24"/>
                <w:szCs w:val="24"/>
              </w:rPr>
              <w:t>математическая</w:t>
            </w:r>
            <w:r w:rsidRPr="0021768D">
              <w:rPr>
                <w:spacing w:val="-4"/>
                <w:sz w:val="24"/>
                <w:szCs w:val="24"/>
              </w:rPr>
              <w:t xml:space="preserve"> </w:t>
            </w:r>
            <w:r w:rsidRPr="0021768D">
              <w:rPr>
                <w:sz w:val="24"/>
                <w:szCs w:val="24"/>
              </w:rPr>
              <w:t>характеристика</w:t>
            </w:r>
            <w:r w:rsidRPr="0021768D">
              <w:rPr>
                <w:spacing w:val="-4"/>
                <w:sz w:val="24"/>
                <w:szCs w:val="24"/>
              </w:rPr>
              <w:t xml:space="preserve"> </w:t>
            </w:r>
            <w:r w:rsidRPr="0021768D">
              <w:rPr>
                <w:sz w:val="24"/>
                <w:szCs w:val="24"/>
              </w:rPr>
              <w:t>предлагаемой</w:t>
            </w:r>
          </w:p>
          <w:p w:rsidR="00D60EF1" w:rsidRPr="0021768D" w:rsidRDefault="00D60EF1" w:rsidP="00670046">
            <w:pPr>
              <w:pStyle w:val="TableParagraph"/>
              <w:spacing w:line="271" w:lineRule="auto"/>
              <w:ind w:left="0"/>
              <w:jc w:val="both"/>
              <w:rPr>
                <w:sz w:val="24"/>
                <w:szCs w:val="24"/>
              </w:rPr>
            </w:pPr>
            <w:r w:rsidRPr="0021768D">
              <w:rPr>
                <w:sz w:val="24"/>
                <w:szCs w:val="24"/>
              </w:rPr>
              <w:t>житейской ситуации. Формулирование вопросов</w:t>
            </w:r>
            <w:r w:rsidRPr="0021768D">
              <w:rPr>
                <w:spacing w:val="-68"/>
                <w:sz w:val="24"/>
                <w:szCs w:val="24"/>
              </w:rPr>
              <w:t xml:space="preserve"> </w:t>
            </w:r>
            <w:r w:rsidRPr="0021768D">
              <w:rPr>
                <w:sz w:val="24"/>
                <w:szCs w:val="24"/>
              </w:rPr>
              <w:t>для</w:t>
            </w:r>
            <w:r w:rsidRPr="0021768D">
              <w:rPr>
                <w:spacing w:val="-1"/>
                <w:sz w:val="24"/>
                <w:szCs w:val="24"/>
              </w:rPr>
              <w:t xml:space="preserve"> </w:t>
            </w:r>
            <w:r w:rsidRPr="0021768D">
              <w:rPr>
                <w:sz w:val="24"/>
                <w:szCs w:val="24"/>
              </w:rPr>
              <w:t>поиска числовых характеристик,</w:t>
            </w:r>
          </w:p>
          <w:p w:rsidR="00D60EF1" w:rsidRPr="0021768D" w:rsidRDefault="00D60EF1" w:rsidP="00670046">
            <w:pPr>
              <w:pStyle w:val="TableParagraph"/>
              <w:ind w:left="0"/>
              <w:jc w:val="both"/>
              <w:rPr>
                <w:sz w:val="24"/>
                <w:szCs w:val="24"/>
              </w:rPr>
            </w:pPr>
            <w:r w:rsidRPr="0021768D">
              <w:rPr>
                <w:sz w:val="24"/>
                <w:szCs w:val="24"/>
              </w:rPr>
              <w:t>математических</w:t>
            </w:r>
            <w:r w:rsidRPr="0021768D">
              <w:rPr>
                <w:spacing w:val="-2"/>
                <w:sz w:val="24"/>
                <w:szCs w:val="24"/>
              </w:rPr>
              <w:t xml:space="preserve"> </w:t>
            </w:r>
            <w:r w:rsidRPr="0021768D">
              <w:rPr>
                <w:sz w:val="24"/>
                <w:szCs w:val="24"/>
              </w:rPr>
              <w:t>отношений</w:t>
            </w:r>
            <w:r w:rsidRPr="0021768D">
              <w:rPr>
                <w:spacing w:val="-3"/>
                <w:sz w:val="24"/>
                <w:szCs w:val="24"/>
              </w:rPr>
              <w:t xml:space="preserve"> </w:t>
            </w:r>
            <w:r w:rsidRPr="0021768D">
              <w:rPr>
                <w:sz w:val="24"/>
                <w:szCs w:val="24"/>
              </w:rPr>
              <w:t>и</w:t>
            </w:r>
            <w:r w:rsidRPr="0021768D">
              <w:rPr>
                <w:spacing w:val="-2"/>
                <w:sz w:val="24"/>
                <w:szCs w:val="24"/>
              </w:rPr>
              <w:t xml:space="preserve"> </w:t>
            </w:r>
            <w:r w:rsidRPr="0021768D">
              <w:rPr>
                <w:sz w:val="24"/>
                <w:szCs w:val="24"/>
              </w:rPr>
              <w:t>зависимостей</w:t>
            </w:r>
          </w:p>
          <w:p w:rsidR="00D60EF1" w:rsidRPr="0021768D" w:rsidRDefault="00D60EF1" w:rsidP="00670046">
            <w:pPr>
              <w:pStyle w:val="TableParagraph"/>
              <w:spacing w:line="271" w:lineRule="auto"/>
              <w:ind w:left="0"/>
              <w:rPr>
                <w:sz w:val="24"/>
                <w:szCs w:val="24"/>
              </w:rPr>
            </w:pPr>
            <w:r w:rsidRPr="0021768D">
              <w:rPr>
                <w:sz w:val="24"/>
                <w:szCs w:val="24"/>
              </w:rPr>
              <w:t>(последовательность и продолжительность событий,</w:t>
            </w:r>
            <w:r w:rsidRPr="0021768D">
              <w:rPr>
                <w:spacing w:val="-67"/>
                <w:sz w:val="24"/>
                <w:szCs w:val="24"/>
              </w:rPr>
              <w:t xml:space="preserve"> </w:t>
            </w:r>
            <w:r w:rsidRPr="0021768D">
              <w:rPr>
                <w:sz w:val="24"/>
                <w:szCs w:val="24"/>
              </w:rPr>
              <w:t>положение</w:t>
            </w:r>
            <w:r w:rsidRPr="0021768D">
              <w:rPr>
                <w:spacing w:val="-1"/>
                <w:sz w:val="24"/>
                <w:szCs w:val="24"/>
              </w:rPr>
              <w:t xml:space="preserve"> </w:t>
            </w:r>
            <w:r w:rsidRPr="0021768D">
              <w:rPr>
                <w:sz w:val="24"/>
                <w:szCs w:val="24"/>
              </w:rPr>
              <w:t>в</w:t>
            </w:r>
            <w:r w:rsidRPr="0021768D">
              <w:rPr>
                <w:spacing w:val="-2"/>
                <w:sz w:val="24"/>
                <w:szCs w:val="24"/>
              </w:rPr>
              <w:t xml:space="preserve"> </w:t>
            </w:r>
            <w:r w:rsidRPr="0021768D">
              <w:rPr>
                <w:sz w:val="24"/>
                <w:szCs w:val="24"/>
              </w:rPr>
              <w:t>пространстве,</w:t>
            </w:r>
            <w:r w:rsidRPr="0021768D">
              <w:rPr>
                <w:spacing w:val="-2"/>
                <w:sz w:val="24"/>
                <w:szCs w:val="24"/>
              </w:rPr>
              <w:t xml:space="preserve"> </w:t>
            </w:r>
            <w:r w:rsidRPr="0021768D">
              <w:rPr>
                <w:sz w:val="24"/>
                <w:szCs w:val="24"/>
              </w:rPr>
              <w:t>формы</w:t>
            </w:r>
            <w:r w:rsidRPr="0021768D">
              <w:rPr>
                <w:spacing w:val="-3"/>
                <w:sz w:val="24"/>
                <w:szCs w:val="24"/>
              </w:rPr>
              <w:t xml:space="preserve"> </w:t>
            </w:r>
            <w:r w:rsidRPr="0021768D">
              <w:rPr>
                <w:sz w:val="24"/>
                <w:szCs w:val="24"/>
              </w:rPr>
              <w:t>и размеры).</w:t>
            </w:r>
          </w:p>
          <w:p w:rsidR="00D60EF1" w:rsidRPr="0021768D" w:rsidRDefault="00D60EF1" w:rsidP="00670046">
            <w:pPr>
              <w:pStyle w:val="TableParagraph"/>
              <w:spacing w:line="322" w:lineRule="exact"/>
              <w:ind w:left="0"/>
              <w:rPr>
                <w:sz w:val="24"/>
                <w:szCs w:val="24"/>
              </w:rPr>
            </w:pPr>
            <w:r w:rsidRPr="0021768D">
              <w:rPr>
                <w:sz w:val="24"/>
                <w:szCs w:val="24"/>
              </w:rPr>
              <w:t>Работа</w:t>
            </w:r>
            <w:r w:rsidRPr="0021768D">
              <w:rPr>
                <w:spacing w:val="-3"/>
                <w:sz w:val="24"/>
                <w:szCs w:val="24"/>
              </w:rPr>
              <w:t xml:space="preserve"> </w:t>
            </w:r>
            <w:r w:rsidRPr="0021768D">
              <w:rPr>
                <w:sz w:val="24"/>
                <w:szCs w:val="24"/>
              </w:rPr>
              <w:t>в</w:t>
            </w:r>
            <w:r w:rsidRPr="0021768D">
              <w:rPr>
                <w:spacing w:val="-4"/>
                <w:sz w:val="24"/>
                <w:szCs w:val="24"/>
              </w:rPr>
              <w:t xml:space="preserve"> </w:t>
            </w:r>
            <w:r w:rsidRPr="0021768D">
              <w:rPr>
                <w:sz w:val="24"/>
                <w:szCs w:val="24"/>
              </w:rPr>
              <w:t>группах:</w:t>
            </w:r>
            <w:r w:rsidRPr="0021768D">
              <w:rPr>
                <w:spacing w:val="-5"/>
                <w:sz w:val="24"/>
                <w:szCs w:val="24"/>
              </w:rPr>
              <w:t xml:space="preserve"> </w:t>
            </w:r>
            <w:r w:rsidRPr="0021768D">
              <w:rPr>
                <w:sz w:val="24"/>
                <w:szCs w:val="24"/>
              </w:rPr>
              <w:t>обсуждение</w:t>
            </w:r>
            <w:r w:rsidRPr="0021768D">
              <w:rPr>
                <w:spacing w:val="-2"/>
                <w:sz w:val="24"/>
                <w:szCs w:val="24"/>
              </w:rPr>
              <w:t xml:space="preserve"> </w:t>
            </w:r>
            <w:r w:rsidRPr="0021768D">
              <w:rPr>
                <w:sz w:val="24"/>
                <w:szCs w:val="24"/>
              </w:rPr>
              <w:t>ситуаций</w:t>
            </w:r>
          </w:p>
          <w:p w:rsidR="00D60EF1" w:rsidRPr="0021768D" w:rsidRDefault="00D60EF1" w:rsidP="00670046">
            <w:pPr>
              <w:pStyle w:val="TableParagraph"/>
              <w:ind w:left="0"/>
              <w:rPr>
                <w:sz w:val="24"/>
                <w:szCs w:val="24"/>
              </w:rPr>
            </w:pPr>
            <w:r w:rsidRPr="0021768D">
              <w:rPr>
                <w:sz w:val="24"/>
                <w:szCs w:val="24"/>
              </w:rPr>
              <w:t>использования</w:t>
            </w:r>
            <w:r w:rsidRPr="0021768D">
              <w:rPr>
                <w:spacing w:val="-7"/>
                <w:sz w:val="24"/>
                <w:szCs w:val="24"/>
              </w:rPr>
              <w:t xml:space="preserve"> </w:t>
            </w:r>
            <w:r w:rsidRPr="0021768D">
              <w:rPr>
                <w:sz w:val="24"/>
                <w:szCs w:val="24"/>
              </w:rPr>
              <w:t>примеров</w:t>
            </w:r>
            <w:r w:rsidRPr="0021768D">
              <w:rPr>
                <w:spacing w:val="-8"/>
                <w:sz w:val="24"/>
                <w:szCs w:val="24"/>
              </w:rPr>
              <w:t xml:space="preserve"> </w:t>
            </w:r>
            <w:r w:rsidRPr="0021768D">
              <w:rPr>
                <w:sz w:val="24"/>
                <w:szCs w:val="24"/>
              </w:rPr>
              <w:t>и</w:t>
            </w:r>
            <w:r w:rsidRPr="0021768D">
              <w:rPr>
                <w:spacing w:val="-6"/>
                <w:sz w:val="24"/>
                <w:szCs w:val="24"/>
              </w:rPr>
              <w:t xml:space="preserve"> </w:t>
            </w:r>
            <w:proofErr w:type="spellStart"/>
            <w:r w:rsidRPr="0021768D">
              <w:rPr>
                <w:sz w:val="24"/>
                <w:szCs w:val="24"/>
              </w:rPr>
              <w:t>контрпримеров</w:t>
            </w:r>
            <w:proofErr w:type="spellEnd"/>
            <w:r w:rsidRPr="0021768D">
              <w:rPr>
                <w:sz w:val="24"/>
                <w:szCs w:val="24"/>
              </w:rPr>
              <w:t>;</w:t>
            </w:r>
          </w:p>
          <w:p w:rsidR="00D60EF1" w:rsidRPr="0021768D" w:rsidRDefault="00D60EF1" w:rsidP="00670046">
            <w:pPr>
              <w:pStyle w:val="TableParagraph"/>
              <w:spacing w:line="271" w:lineRule="auto"/>
              <w:ind w:left="0"/>
              <w:rPr>
                <w:sz w:val="24"/>
                <w:szCs w:val="24"/>
              </w:rPr>
            </w:pPr>
            <w:r w:rsidRPr="0021768D">
              <w:rPr>
                <w:sz w:val="24"/>
                <w:szCs w:val="24"/>
              </w:rPr>
              <w:t>планирование</w:t>
            </w:r>
            <w:r w:rsidRPr="0021768D">
              <w:rPr>
                <w:spacing w:val="-3"/>
                <w:sz w:val="24"/>
                <w:szCs w:val="24"/>
              </w:rPr>
              <w:t xml:space="preserve"> </w:t>
            </w:r>
            <w:r w:rsidRPr="0021768D">
              <w:rPr>
                <w:sz w:val="24"/>
                <w:szCs w:val="24"/>
              </w:rPr>
              <w:t>сбора</w:t>
            </w:r>
            <w:r w:rsidRPr="0021768D">
              <w:rPr>
                <w:spacing w:val="-5"/>
                <w:sz w:val="24"/>
                <w:szCs w:val="24"/>
              </w:rPr>
              <w:t xml:space="preserve"> </w:t>
            </w:r>
            <w:r w:rsidRPr="0021768D">
              <w:rPr>
                <w:sz w:val="24"/>
                <w:szCs w:val="24"/>
              </w:rPr>
              <w:t>данных</w:t>
            </w:r>
            <w:r w:rsidRPr="0021768D">
              <w:rPr>
                <w:spacing w:val="-5"/>
                <w:sz w:val="24"/>
                <w:szCs w:val="24"/>
              </w:rPr>
              <w:t xml:space="preserve"> </w:t>
            </w:r>
            <w:r w:rsidRPr="0021768D">
              <w:rPr>
                <w:sz w:val="24"/>
                <w:szCs w:val="24"/>
              </w:rPr>
              <w:t>о</w:t>
            </w:r>
            <w:r w:rsidRPr="0021768D">
              <w:rPr>
                <w:spacing w:val="-2"/>
                <w:sz w:val="24"/>
                <w:szCs w:val="24"/>
              </w:rPr>
              <w:t xml:space="preserve"> </w:t>
            </w:r>
            <w:r w:rsidRPr="0021768D">
              <w:rPr>
                <w:sz w:val="24"/>
                <w:szCs w:val="24"/>
              </w:rPr>
              <w:t>заданном</w:t>
            </w:r>
            <w:r w:rsidRPr="0021768D">
              <w:rPr>
                <w:spacing w:val="-5"/>
                <w:sz w:val="24"/>
                <w:szCs w:val="24"/>
              </w:rPr>
              <w:t xml:space="preserve"> </w:t>
            </w:r>
            <w:r w:rsidRPr="0021768D">
              <w:rPr>
                <w:sz w:val="24"/>
                <w:szCs w:val="24"/>
              </w:rPr>
              <w:t>объекте</w:t>
            </w:r>
            <w:r w:rsidRPr="0021768D">
              <w:rPr>
                <w:spacing w:val="-67"/>
                <w:sz w:val="24"/>
                <w:szCs w:val="24"/>
              </w:rPr>
              <w:t xml:space="preserve"> </w:t>
            </w:r>
            <w:r w:rsidRPr="0021768D">
              <w:rPr>
                <w:sz w:val="24"/>
                <w:szCs w:val="24"/>
              </w:rPr>
              <w:t>(числе,</w:t>
            </w:r>
            <w:r w:rsidRPr="0021768D">
              <w:rPr>
                <w:spacing w:val="-3"/>
                <w:sz w:val="24"/>
                <w:szCs w:val="24"/>
              </w:rPr>
              <w:t xml:space="preserve"> </w:t>
            </w:r>
            <w:r w:rsidRPr="0021768D">
              <w:rPr>
                <w:sz w:val="24"/>
                <w:szCs w:val="24"/>
              </w:rPr>
              <w:t>величине,</w:t>
            </w:r>
            <w:r w:rsidRPr="0021768D">
              <w:rPr>
                <w:spacing w:val="-2"/>
                <w:sz w:val="24"/>
                <w:szCs w:val="24"/>
              </w:rPr>
              <w:t xml:space="preserve"> </w:t>
            </w:r>
            <w:r w:rsidRPr="0021768D">
              <w:rPr>
                <w:sz w:val="24"/>
                <w:szCs w:val="24"/>
              </w:rPr>
              <w:t>геометрической фигуре).</w:t>
            </w:r>
          </w:p>
          <w:p w:rsidR="00D60EF1" w:rsidRPr="0021768D" w:rsidRDefault="00D60EF1" w:rsidP="00670046">
            <w:pPr>
              <w:pStyle w:val="TableParagraph"/>
              <w:spacing w:line="322" w:lineRule="exact"/>
              <w:ind w:left="0"/>
              <w:rPr>
                <w:sz w:val="24"/>
                <w:szCs w:val="24"/>
              </w:rPr>
            </w:pPr>
            <w:r w:rsidRPr="0021768D">
              <w:rPr>
                <w:sz w:val="24"/>
                <w:szCs w:val="24"/>
              </w:rPr>
              <w:t>Дифференцированные</w:t>
            </w:r>
            <w:r w:rsidRPr="0021768D">
              <w:rPr>
                <w:spacing w:val="-4"/>
                <w:sz w:val="24"/>
                <w:szCs w:val="24"/>
              </w:rPr>
              <w:t xml:space="preserve"> </w:t>
            </w:r>
            <w:r w:rsidRPr="0021768D">
              <w:rPr>
                <w:sz w:val="24"/>
                <w:szCs w:val="24"/>
              </w:rPr>
              <w:t>задания:</w:t>
            </w:r>
            <w:r w:rsidRPr="0021768D">
              <w:rPr>
                <w:spacing w:val="-3"/>
                <w:sz w:val="24"/>
                <w:szCs w:val="24"/>
              </w:rPr>
              <w:t xml:space="preserve"> </w:t>
            </w:r>
            <w:r w:rsidRPr="0021768D">
              <w:rPr>
                <w:sz w:val="24"/>
                <w:szCs w:val="24"/>
              </w:rPr>
              <w:lastRenderedPageBreak/>
              <w:t>оформление</w:t>
            </w:r>
          </w:p>
          <w:p w:rsidR="00D60EF1" w:rsidRPr="0021768D" w:rsidRDefault="00D60EF1" w:rsidP="00670046">
            <w:pPr>
              <w:pStyle w:val="TableParagraph"/>
              <w:spacing w:line="271" w:lineRule="auto"/>
              <w:ind w:left="0"/>
              <w:rPr>
                <w:sz w:val="24"/>
                <w:szCs w:val="24"/>
              </w:rPr>
            </w:pPr>
            <w:r w:rsidRPr="0021768D">
              <w:rPr>
                <w:sz w:val="24"/>
                <w:szCs w:val="24"/>
              </w:rPr>
              <w:t>математической записи; представление информации</w:t>
            </w:r>
            <w:r w:rsidRPr="0021768D">
              <w:rPr>
                <w:spacing w:val="-67"/>
                <w:sz w:val="24"/>
                <w:szCs w:val="24"/>
              </w:rPr>
              <w:t xml:space="preserve"> </w:t>
            </w:r>
            <w:r w:rsidRPr="0021768D">
              <w:rPr>
                <w:sz w:val="24"/>
                <w:szCs w:val="24"/>
              </w:rPr>
              <w:t>в</w:t>
            </w:r>
            <w:r w:rsidRPr="0021768D">
              <w:rPr>
                <w:spacing w:val="-3"/>
                <w:sz w:val="24"/>
                <w:szCs w:val="24"/>
              </w:rPr>
              <w:t xml:space="preserve"> </w:t>
            </w:r>
            <w:r w:rsidRPr="0021768D">
              <w:rPr>
                <w:sz w:val="24"/>
                <w:szCs w:val="24"/>
              </w:rPr>
              <w:t>предложенной</w:t>
            </w:r>
            <w:r w:rsidRPr="0021768D">
              <w:rPr>
                <w:spacing w:val="-3"/>
                <w:sz w:val="24"/>
                <w:szCs w:val="24"/>
              </w:rPr>
              <w:t xml:space="preserve"> </w:t>
            </w:r>
            <w:r w:rsidRPr="0021768D">
              <w:rPr>
                <w:sz w:val="24"/>
                <w:szCs w:val="24"/>
              </w:rPr>
              <w:t>или</w:t>
            </w:r>
            <w:r w:rsidRPr="0021768D">
              <w:rPr>
                <w:spacing w:val="-3"/>
                <w:sz w:val="24"/>
                <w:szCs w:val="24"/>
              </w:rPr>
              <w:t xml:space="preserve"> </w:t>
            </w:r>
            <w:r w:rsidRPr="0021768D">
              <w:rPr>
                <w:sz w:val="24"/>
                <w:szCs w:val="24"/>
              </w:rPr>
              <w:t>самостоятельно выбранной</w:t>
            </w:r>
          </w:p>
          <w:p w:rsidR="00D60EF1" w:rsidRPr="0021768D" w:rsidRDefault="00D60EF1" w:rsidP="00670046">
            <w:pPr>
              <w:pStyle w:val="TableParagraph"/>
              <w:spacing w:line="322" w:lineRule="exact"/>
              <w:ind w:left="0"/>
              <w:rPr>
                <w:sz w:val="24"/>
                <w:szCs w:val="24"/>
              </w:rPr>
            </w:pPr>
            <w:r w:rsidRPr="0021768D">
              <w:rPr>
                <w:sz w:val="24"/>
                <w:szCs w:val="24"/>
              </w:rPr>
              <w:t>форме.</w:t>
            </w:r>
          </w:p>
          <w:p w:rsidR="00D60EF1" w:rsidRPr="0021768D" w:rsidRDefault="00D60EF1" w:rsidP="00670046">
            <w:pPr>
              <w:pStyle w:val="TableParagraph"/>
              <w:spacing w:line="271" w:lineRule="auto"/>
              <w:ind w:left="0" w:firstLine="24"/>
              <w:rPr>
                <w:sz w:val="24"/>
                <w:szCs w:val="24"/>
              </w:rPr>
            </w:pPr>
            <w:r w:rsidRPr="0021768D">
              <w:rPr>
                <w:sz w:val="24"/>
                <w:szCs w:val="24"/>
              </w:rPr>
              <w:t>Комментирование:</w:t>
            </w:r>
            <w:r w:rsidRPr="0021768D">
              <w:rPr>
                <w:spacing w:val="-11"/>
                <w:sz w:val="24"/>
                <w:szCs w:val="24"/>
              </w:rPr>
              <w:t xml:space="preserve"> </w:t>
            </w:r>
            <w:r w:rsidRPr="0021768D">
              <w:rPr>
                <w:sz w:val="24"/>
                <w:szCs w:val="24"/>
              </w:rPr>
              <w:t>установление</w:t>
            </w:r>
            <w:r w:rsidRPr="0021768D">
              <w:rPr>
                <w:spacing w:val="-9"/>
                <w:sz w:val="24"/>
                <w:szCs w:val="24"/>
              </w:rPr>
              <w:t xml:space="preserve"> </w:t>
            </w:r>
            <w:r w:rsidRPr="0021768D">
              <w:rPr>
                <w:sz w:val="24"/>
                <w:szCs w:val="24"/>
              </w:rPr>
              <w:t>истинности</w:t>
            </w:r>
            <w:r w:rsidRPr="0021768D">
              <w:rPr>
                <w:spacing w:val="-67"/>
                <w:sz w:val="24"/>
                <w:szCs w:val="24"/>
              </w:rPr>
              <w:t xml:space="preserve"> </w:t>
            </w:r>
            <w:r w:rsidRPr="0021768D">
              <w:rPr>
                <w:sz w:val="24"/>
                <w:szCs w:val="24"/>
              </w:rPr>
              <w:t>заданных и самостоятельно составленных</w:t>
            </w:r>
            <w:r w:rsidRPr="0021768D">
              <w:rPr>
                <w:spacing w:val="1"/>
                <w:sz w:val="24"/>
                <w:szCs w:val="24"/>
              </w:rPr>
              <w:t xml:space="preserve"> </w:t>
            </w:r>
            <w:r w:rsidRPr="0021768D">
              <w:rPr>
                <w:sz w:val="24"/>
                <w:szCs w:val="24"/>
              </w:rPr>
              <w:t>утверждений.</w:t>
            </w:r>
          </w:p>
          <w:p w:rsidR="00D60EF1" w:rsidRPr="0021768D" w:rsidRDefault="00D60EF1" w:rsidP="00670046">
            <w:pPr>
              <w:pStyle w:val="TableParagraph"/>
              <w:spacing w:line="271" w:lineRule="auto"/>
              <w:ind w:left="0" w:firstLine="24"/>
              <w:rPr>
                <w:sz w:val="24"/>
                <w:szCs w:val="24"/>
              </w:rPr>
            </w:pPr>
            <w:r w:rsidRPr="0021768D">
              <w:rPr>
                <w:sz w:val="24"/>
                <w:szCs w:val="24"/>
              </w:rPr>
              <w:t>Практические</w:t>
            </w:r>
            <w:r w:rsidRPr="0021768D">
              <w:rPr>
                <w:spacing w:val="-6"/>
                <w:sz w:val="24"/>
                <w:szCs w:val="24"/>
              </w:rPr>
              <w:t xml:space="preserve"> </w:t>
            </w:r>
            <w:r w:rsidRPr="0021768D">
              <w:rPr>
                <w:sz w:val="24"/>
                <w:szCs w:val="24"/>
              </w:rPr>
              <w:t>работы:</w:t>
            </w:r>
            <w:r w:rsidRPr="0021768D">
              <w:rPr>
                <w:spacing w:val="-4"/>
                <w:sz w:val="24"/>
                <w:szCs w:val="24"/>
              </w:rPr>
              <w:t xml:space="preserve"> </w:t>
            </w:r>
            <w:r w:rsidRPr="0021768D">
              <w:rPr>
                <w:sz w:val="24"/>
                <w:szCs w:val="24"/>
              </w:rPr>
              <w:t>учебные</w:t>
            </w:r>
            <w:r w:rsidRPr="0021768D">
              <w:rPr>
                <w:spacing w:val="-3"/>
                <w:sz w:val="24"/>
                <w:szCs w:val="24"/>
              </w:rPr>
              <w:t xml:space="preserve"> </w:t>
            </w:r>
            <w:r w:rsidRPr="0021768D">
              <w:rPr>
                <w:sz w:val="24"/>
                <w:szCs w:val="24"/>
              </w:rPr>
              <w:t>задачи</w:t>
            </w:r>
            <w:r w:rsidRPr="0021768D">
              <w:rPr>
                <w:spacing w:val="-2"/>
                <w:sz w:val="24"/>
                <w:szCs w:val="24"/>
              </w:rPr>
              <w:t xml:space="preserve"> </w:t>
            </w:r>
            <w:r w:rsidRPr="0021768D">
              <w:rPr>
                <w:sz w:val="24"/>
                <w:szCs w:val="24"/>
              </w:rPr>
              <w:t>с</w:t>
            </w:r>
            <w:r w:rsidRPr="0021768D">
              <w:rPr>
                <w:spacing w:val="-6"/>
                <w:sz w:val="24"/>
                <w:szCs w:val="24"/>
              </w:rPr>
              <w:t xml:space="preserve"> </w:t>
            </w:r>
            <w:r w:rsidRPr="0021768D">
              <w:rPr>
                <w:sz w:val="24"/>
                <w:szCs w:val="24"/>
              </w:rPr>
              <w:t>точными</w:t>
            </w:r>
            <w:r w:rsidRPr="0021768D">
              <w:rPr>
                <w:spacing w:val="-67"/>
                <w:sz w:val="24"/>
                <w:szCs w:val="24"/>
              </w:rPr>
              <w:t xml:space="preserve"> </w:t>
            </w:r>
            <w:r w:rsidRPr="0021768D">
              <w:rPr>
                <w:sz w:val="24"/>
                <w:szCs w:val="24"/>
              </w:rPr>
              <w:t>и</w:t>
            </w:r>
            <w:r w:rsidRPr="0021768D">
              <w:rPr>
                <w:spacing w:val="-1"/>
                <w:sz w:val="24"/>
                <w:szCs w:val="24"/>
              </w:rPr>
              <w:t xml:space="preserve"> </w:t>
            </w:r>
            <w:r w:rsidRPr="0021768D">
              <w:rPr>
                <w:sz w:val="24"/>
                <w:szCs w:val="24"/>
              </w:rPr>
              <w:t>приближёнными</w:t>
            </w:r>
            <w:r w:rsidRPr="0021768D">
              <w:rPr>
                <w:spacing w:val="-3"/>
                <w:sz w:val="24"/>
                <w:szCs w:val="24"/>
              </w:rPr>
              <w:t xml:space="preserve"> </w:t>
            </w:r>
            <w:r w:rsidRPr="0021768D">
              <w:rPr>
                <w:sz w:val="24"/>
                <w:szCs w:val="24"/>
              </w:rPr>
              <w:t>данными,</w:t>
            </w:r>
            <w:r w:rsidRPr="0021768D">
              <w:rPr>
                <w:spacing w:val="-2"/>
                <w:sz w:val="24"/>
                <w:szCs w:val="24"/>
              </w:rPr>
              <w:t xml:space="preserve"> </w:t>
            </w:r>
            <w:r w:rsidRPr="0021768D">
              <w:rPr>
                <w:sz w:val="24"/>
                <w:szCs w:val="24"/>
              </w:rPr>
              <w:t>доступными</w:t>
            </w:r>
          </w:p>
          <w:p w:rsidR="00D60EF1" w:rsidRPr="0021768D" w:rsidRDefault="00D60EF1" w:rsidP="00670046">
            <w:pPr>
              <w:pStyle w:val="TableParagraph"/>
              <w:spacing w:line="271" w:lineRule="auto"/>
              <w:ind w:left="0"/>
              <w:rPr>
                <w:sz w:val="24"/>
                <w:szCs w:val="24"/>
              </w:rPr>
            </w:pPr>
            <w:r w:rsidRPr="0021768D">
              <w:rPr>
                <w:sz w:val="24"/>
                <w:szCs w:val="24"/>
              </w:rPr>
              <w:t>электронными средствами обучения, пособиями;</w:t>
            </w:r>
            <w:r w:rsidRPr="0021768D">
              <w:rPr>
                <w:spacing w:val="1"/>
                <w:sz w:val="24"/>
                <w:szCs w:val="24"/>
              </w:rPr>
              <w:t xml:space="preserve"> </w:t>
            </w:r>
            <w:r w:rsidRPr="0021768D">
              <w:rPr>
                <w:sz w:val="24"/>
                <w:szCs w:val="24"/>
              </w:rPr>
              <w:t>использование</w:t>
            </w:r>
            <w:r w:rsidRPr="0021768D">
              <w:rPr>
                <w:spacing w:val="-5"/>
                <w:sz w:val="24"/>
                <w:szCs w:val="24"/>
              </w:rPr>
              <w:t xml:space="preserve"> </w:t>
            </w:r>
            <w:r w:rsidRPr="0021768D">
              <w:rPr>
                <w:sz w:val="24"/>
                <w:szCs w:val="24"/>
              </w:rPr>
              <w:t>простейших</w:t>
            </w:r>
            <w:r w:rsidRPr="0021768D">
              <w:rPr>
                <w:spacing w:val="-4"/>
                <w:sz w:val="24"/>
                <w:szCs w:val="24"/>
              </w:rPr>
              <w:t xml:space="preserve"> </w:t>
            </w:r>
            <w:r w:rsidRPr="0021768D">
              <w:rPr>
                <w:sz w:val="24"/>
                <w:szCs w:val="24"/>
              </w:rPr>
              <w:t>шкал</w:t>
            </w:r>
            <w:r w:rsidRPr="0021768D">
              <w:rPr>
                <w:spacing w:val="-7"/>
                <w:sz w:val="24"/>
                <w:szCs w:val="24"/>
              </w:rPr>
              <w:t xml:space="preserve"> </w:t>
            </w:r>
            <w:r w:rsidRPr="0021768D">
              <w:rPr>
                <w:sz w:val="24"/>
                <w:szCs w:val="24"/>
              </w:rPr>
              <w:t>и</w:t>
            </w:r>
            <w:r w:rsidRPr="0021768D">
              <w:rPr>
                <w:spacing w:val="-4"/>
                <w:sz w:val="24"/>
                <w:szCs w:val="24"/>
              </w:rPr>
              <w:t xml:space="preserve"> </w:t>
            </w:r>
            <w:r w:rsidRPr="0021768D">
              <w:rPr>
                <w:sz w:val="24"/>
                <w:szCs w:val="24"/>
              </w:rPr>
              <w:t>измерительных</w:t>
            </w:r>
            <w:r w:rsidRPr="0021768D">
              <w:rPr>
                <w:spacing w:val="-67"/>
                <w:sz w:val="24"/>
                <w:szCs w:val="24"/>
              </w:rPr>
              <w:t xml:space="preserve"> </w:t>
            </w:r>
            <w:r w:rsidRPr="0021768D">
              <w:rPr>
                <w:sz w:val="24"/>
                <w:szCs w:val="24"/>
              </w:rPr>
              <w:t>приборов.</w:t>
            </w:r>
          </w:p>
          <w:p w:rsidR="00D60EF1" w:rsidRPr="0021768D" w:rsidRDefault="00D60EF1" w:rsidP="00670046">
            <w:pPr>
              <w:pStyle w:val="TableParagraph"/>
              <w:ind w:left="0"/>
              <w:rPr>
                <w:sz w:val="24"/>
                <w:szCs w:val="24"/>
              </w:rPr>
            </w:pPr>
            <w:r w:rsidRPr="0021768D">
              <w:rPr>
                <w:sz w:val="24"/>
                <w:szCs w:val="24"/>
              </w:rPr>
              <w:t>Учебный</w:t>
            </w:r>
            <w:r w:rsidRPr="0021768D">
              <w:rPr>
                <w:spacing w:val="-5"/>
                <w:sz w:val="24"/>
                <w:szCs w:val="24"/>
              </w:rPr>
              <w:t xml:space="preserve"> </w:t>
            </w:r>
            <w:r w:rsidRPr="0021768D">
              <w:rPr>
                <w:sz w:val="24"/>
                <w:szCs w:val="24"/>
              </w:rPr>
              <w:t>диалог:</w:t>
            </w:r>
            <w:r w:rsidRPr="0021768D">
              <w:rPr>
                <w:spacing w:val="-2"/>
                <w:sz w:val="24"/>
                <w:szCs w:val="24"/>
              </w:rPr>
              <w:t xml:space="preserve"> </w:t>
            </w:r>
            <w:r w:rsidRPr="0021768D">
              <w:rPr>
                <w:sz w:val="24"/>
                <w:szCs w:val="24"/>
              </w:rPr>
              <w:t>«Применение</w:t>
            </w:r>
            <w:r w:rsidRPr="0021768D">
              <w:rPr>
                <w:spacing w:val="-3"/>
                <w:sz w:val="24"/>
                <w:szCs w:val="24"/>
              </w:rPr>
              <w:t xml:space="preserve"> </w:t>
            </w:r>
            <w:r w:rsidRPr="0021768D">
              <w:rPr>
                <w:sz w:val="24"/>
                <w:szCs w:val="24"/>
              </w:rPr>
              <w:t>алгоритмов в</w:t>
            </w:r>
            <w:r w:rsidRPr="0021768D">
              <w:rPr>
                <w:spacing w:val="-5"/>
                <w:sz w:val="24"/>
                <w:szCs w:val="24"/>
              </w:rPr>
              <w:t xml:space="preserve"> </w:t>
            </w:r>
            <w:r w:rsidRPr="0021768D">
              <w:rPr>
                <w:sz w:val="24"/>
                <w:szCs w:val="24"/>
              </w:rPr>
              <w:t>учебных</w:t>
            </w:r>
            <w:r w:rsidRPr="0021768D">
              <w:rPr>
                <w:spacing w:val="-5"/>
                <w:sz w:val="24"/>
                <w:szCs w:val="24"/>
              </w:rPr>
              <w:t xml:space="preserve"> </w:t>
            </w:r>
            <w:r w:rsidRPr="0021768D">
              <w:rPr>
                <w:sz w:val="24"/>
                <w:szCs w:val="24"/>
              </w:rPr>
              <w:t>и</w:t>
            </w:r>
            <w:r w:rsidRPr="0021768D">
              <w:rPr>
                <w:spacing w:val="-2"/>
                <w:sz w:val="24"/>
                <w:szCs w:val="24"/>
              </w:rPr>
              <w:t xml:space="preserve"> </w:t>
            </w:r>
            <w:r w:rsidRPr="0021768D">
              <w:rPr>
                <w:sz w:val="24"/>
                <w:szCs w:val="24"/>
              </w:rPr>
              <w:t>практических</w:t>
            </w:r>
            <w:r w:rsidRPr="0021768D">
              <w:rPr>
                <w:spacing w:val="-2"/>
                <w:sz w:val="24"/>
                <w:szCs w:val="24"/>
              </w:rPr>
              <w:t xml:space="preserve"> </w:t>
            </w:r>
            <w:r w:rsidRPr="0021768D">
              <w:rPr>
                <w:sz w:val="24"/>
                <w:szCs w:val="24"/>
              </w:rPr>
              <w:t>ситуациях».</w:t>
            </w:r>
          </w:p>
          <w:p w:rsidR="00D60EF1" w:rsidRPr="0021768D" w:rsidRDefault="00D60EF1" w:rsidP="00670046">
            <w:pPr>
              <w:pStyle w:val="TableParagraph"/>
              <w:spacing w:line="271" w:lineRule="auto"/>
              <w:ind w:left="0"/>
              <w:rPr>
                <w:sz w:val="24"/>
                <w:szCs w:val="24"/>
              </w:rPr>
            </w:pPr>
            <w:r w:rsidRPr="0021768D">
              <w:rPr>
                <w:sz w:val="24"/>
                <w:szCs w:val="24"/>
              </w:rPr>
              <w:t>Работа с информацией: чтение, представление,</w:t>
            </w:r>
            <w:r w:rsidRPr="0021768D">
              <w:rPr>
                <w:spacing w:val="-67"/>
                <w:sz w:val="24"/>
                <w:szCs w:val="24"/>
              </w:rPr>
              <w:t xml:space="preserve"> </w:t>
            </w:r>
            <w:r w:rsidRPr="0021768D">
              <w:rPr>
                <w:sz w:val="24"/>
                <w:szCs w:val="24"/>
              </w:rPr>
              <w:t>формулирование</w:t>
            </w:r>
            <w:r w:rsidRPr="0021768D">
              <w:rPr>
                <w:spacing w:val="-6"/>
                <w:sz w:val="24"/>
                <w:szCs w:val="24"/>
              </w:rPr>
              <w:t xml:space="preserve"> </w:t>
            </w:r>
            <w:r w:rsidRPr="0021768D">
              <w:rPr>
                <w:sz w:val="24"/>
                <w:szCs w:val="24"/>
              </w:rPr>
              <w:t>вывода</w:t>
            </w:r>
            <w:r w:rsidRPr="0021768D">
              <w:rPr>
                <w:spacing w:val="-9"/>
                <w:sz w:val="24"/>
                <w:szCs w:val="24"/>
              </w:rPr>
              <w:t xml:space="preserve"> </w:t>
            </w:r>
            <w:r w:rsidRPr="0021768D">
              <w:rPr>
                <w:sz w:val="24"/>
                <w:szCs w:val="24"/>
              </w:rPr>
              <w:t>относительно</w:t>
            </w:r>
            <w:r w:rsidRPr="0021768D">
              <w:rPr>
                <w:spacing w:val="-5"/>
                <w:sz w:val="24"/>
                <w:szCs w:val="24"/>
              </w:rPr>
              <w:t xml:space="preserve"> </w:t>
            </w:r>
            <w:r w:rsidRPr="0021768D">
              <w:rPr>
                <w:sz w:val="24"/>
                <w:szCs w:val="24"/>
              </w:rPr>
              <w:t>данных,</w:t>
            </w:r>
          </w:p>
          <w:p w:rsidR="00D60EF1" w:rsidRPr="0021768D" w:rsidRDefault="00D60EF1" w:rsidP="00670046">
            <w:pPr>
              <w:pStyle w:val="TableParagraph"/>
              <w:spacing w:line="320" w:lineRule="exact"/>
              <w:ind w:left="0"/>
              <w:rPr>
                <w:sz w:val="24"/>
                <w:szCs w:val="24"/>
              </w:rPr>
            </w:pPr>
            <w:r w:rsidRPr="0021768D">
              <w:rPr>
                <w:sz w:val="24"/>
                <w:szCs w:val="24"/>
              </w:rPr>
              <w:t>представленных в табличной форме (на диаграмме,</w:t>
            </w:r>
            <w:r w:rsidRPr="0021768D">
              <w:rPr>
                <w:spacing w:val="-67"/>
                <w:sz w:val="24"/>
                <w:szCs w:val="24"/>
              </w:rPr>
              <w:t xml:space="preserve"> </w:t>
            </w:r>
            <w:r w:rsidRPr="0021768D">
              <w:rPr>
                <w:sz w:val="24"/>
                <w:szCs w:val="24"/>
              </w:rPr>
              <w:t>схеме,</w:t>
            </w:r>
            <w:r w:rsidRPr="0021768D">
              <w:rPr>
                <w:spacing w:val="-5"/>
                <w:sz w:val="24"/>
                <w:szCs w:val="24"/>
              </w:rPr>
              <w:t xml:space="preserve"> </w:t>
            </w:r>
            <w:r w:rsidRPr="0021768D">
              <w:rPr>
                <w:sz w:val="24"/>
                <w:szCs w:val="24"/>
              </w:rPr>
              <w:t>другой модели)</w:t>
            </w:r>
          </w:p>
        </w:tc>
        <w:tc>
          <w:tcPr>
            <w:tcW w:w="2126" w:type="dxa"/>
          </w:tcPr>
          <w:p w:rsidR="00D60EF1" w:rsidRPr="0021768D" w:rsidRDefault="0021768D" w:rsidP="00670046">
            <w:pPr>
              <w:adjustRightInd w:val="0"/>
              <w:rPr>
                <w:rFonts w:eastAsia="Calibri"/>
                <w:color w:val="0563C1"/>
                <w:sz w:val="24"/>
                <w:szCs w:val="24"/>
                <w:u w:val="single"/>
              </w:rPr>
            </w:pPr>
            <w:hyperlink r:id="rId73" w:history="1">
              <w:r w:rsidR="00D60EF1" w:rsidRPr="0021768D">
                <w:rPr>
                  <w:rFonts w:eastAsia="Calibri"/>
                  <w:color w:val="0563C1"/>
                  <w:sz w:val="24"/>
                  <w:szCs w:val="24"/>
                  <w:u w:val="single"/>
                </w:rPr>
                <w:t>https://resh.edu.ru</w:t>
              </w:r>
            </w:hyperlink>
          </w:p>
          <w:p w:rsidR="00D60EF1" w:rsidRPr="0021768D" w:rsidRDefault="0021768D" w:rsidP="00670046">
            <w:pPr>
              <w:adjustRightInd w:val="0"/>
              <w:rPr>
                <w:rFonts w:eastAsia="Calibri"/>
                <w:color w:val="000000"/>
                <w:sz w:val="24"/>
                <w:szCs w:val="24"/>
              </w:rPr>
            </w:pPr>
            <w:hyperlink r:id="rId74" w:history="1">
              <w:r w:rsidR="00D60EF1" w:rsidRPr="0021768D">
                <w:rPr>
                  <w:rFonts w:eastAsia="Calibri"/>
                  <w:color w:val="0563C1"/>
                  <w:sz w:val="24"/>
                  <w:szCs w:val="24"/>
                  <w:u w:val="single"/>
                </w:rPr>
                <w:t>https://uchi.ru</w:t>
              </w:r>
            </w:hyperlink>
          </w:p>
          <w:p w:rsidR="00D60EF1" w:rsidRPr="0021768D" w:rsidRDefault="0021768D" w:rsidP="00670046">
            <w:pPr>
              <w:pStyle w:val="TableParagraph"/>
              <w:ind w:left="0"/>
              <w:rPr>
                <w:sz w:val="24"/>
                <w:szCs w:val="24"/>
              </w:rPr>
            </w:pPr>
            <w:hyperlink r:id="rId75" w:history="1">
              <w:r w:rsidR="00D60EF1" w:rsidRPr="0021768D">
                <w:rPr>
                  <w:rFonts w:eastAsia="Calibri"/>
                  <w:color w:val="0000FF"/>
                  <w:sz w:val="24"/>
                  <w:szCs w:val="24"/>
                  <w:u w:val="single"/>
                </w:rPr>
                <w:t>https://www.yaklass.ru</w:t>
              </w:r>
            </w:hyperlink>
          </w:p>
        </w:tc>
      </w:tr>
      <w:tr w:rsidR="00670046" w:rsidRPr="0021768D" w:rsidTr="00A96D48">
        <w:tc>
          <w:tcPr>
            <w:tcW w:w="2972" w:type="dxa"/>
            <w:gridSpan w:val="2"/>
          </w:tcPr>
          <w:p w:rsidR="00670046" w:rsidRPr="0021768D" w:rsidRDefault="00670046" w:rsidP="00670046">
            <w:pPr>
              <w:pStyle w:val="TableParagraph"/>
              <w:ind w:left="0"/>
              <w:rPr>
                <w:b/>
                <w:sz w:val="24"/>
                <w:szCs w:val="24"/>
              </w:rPr>
            </w:pPr>
            <w:r w:rsidRPr="0021768D">
              <w:rPr>
                <w:b/>
                <w:sz w:val="24"/>
                <w:szCs w:val="24"/>
              </w:rPr>
              <w:lastRenderedPageBreak/>
              <w:t>Итого  по разделу</w:t>
            </w:r>
          </w:p>
        </w:tc>
        <w:tc>
          <w:tcPr>
            <w:tcW w:w="1134" w:type="dxa"/>
          </w:tcPr>
          <w:p w:rsidR="00670046" w:rsidRPr="0021768D" w:rsidRDefault="00670046" w:rsidP="00670046">
            <w:pPr>
              <w:pStyle w:val="TableParagraph"/>
              <w:ind w:left="0"/>
              <w:rPr>
                <w:sz w:val="24"/>
                <w:szCs w:val="24"/>
              </w:rPr>
            </w:pPr>
            <w:r w:rsidRPr="0021768D">
              <w:rPr>
                <w:sz w:val="24"/>
                <w:szCs w:val="24"/>
              </w:rPr>
              <w:t>15</w:t>
            </w:r>
          </w:p>
        </w:tc>
        <w:tc>
          <w:tcPr>
            <w:tcW w:w="1134" w:type="dxa"/>
          </w:tcPr>
          <w:p w:rsidR="00670046" w:rsidRPr="0021768D" w:rsidRDefault="00670046" w:rsidP="00670046">
            <w:pPr>
              <w:pStyle w:val="TableParagraph"/>
              <w:ind w:left="0"/>
              <w:rPr>
                <w:sz w:val="24"/>
                <w:szCs w:val="24"/>
              </w:rPr>
            </w:pPr>
          </w:p>
        </w:tc>
        <w:tc>
          <w:tcPr>
            <w:tcW w:w="1134" w:type="dxa"/>
          </w:tcPr>
          <w:p w:rsidR="00670046" w:rsidRPr="0021768D" w:rsidRDefault="00670046" w:rsidP="00670046">
            <w:pPr>
              <w:pStyle w:val="TableParagraph"/>
              <w:ind w:left="0"/>
              <w:rPr>
                <w:sz w:val="24"/>
                <w:szCs w:val="24"/>
              </w:rPr>
            </w:pPr>
          </w:p>
        </w:tc>
        <w:tc>
          <w:tcPr>
            <w:tcW w:w="2552" w:type="dxa"/>
            <w:gridSpan w:val="2"/>
          </w:tcPr>
          <w:p w:rsidR="00670046" w:rsidRPr="0021768D" w:rsidRDefault="00670046" w:rsidP="00670046">
            <w:pPr>
              <w:pStyle w:val="TableParagraph"/>
              <w:ind w:left="0"/>
              <w:rPr>
                <w:sz w:val="24"/>
                <w:szCs w:val="24"/>
              </w:rPr>
            </w:pPr>
          </w:p>
        </w:tc>
        <w:tc>
          <w:tcPr>
            <w:tcW w:w="3969" w:type="dxa"/>
          </w:tcPr>
          <w:p w:rsidR="00670046" w:rsidRPr="0021768D" w:rsidRDefault="00670046" w:rsidP="00670046">
            <w:pPr>
              <w:pStyle w:val="TableParagraph"/>
              <w:spacing w:line="271" w:lineRule="auto"/>
              <w:ind w:left="0" w:firstLine="24"/>
              <w:jc w:val="both"/>
              <w:rPr>
                <w:sz w:val="24"/>
                <w:szCs w:val="24"/>
              </w:rPr>
            </w:pPr>
          </w:p>
        </w:tc>
        <w:tc>
          <w:tcPr>
            <w:tcW w:w="2126" w:type="dxa"/>
          </w:tcPr>
          <w:p w:rsidR="00670046" w:rsidRPr="0021768D" w:rsidRDefault="00670046" w:rsidP="00670046">
            <w:pPr>
              <w:adjustRightInd w:val="0"/>
              <w:rPr>
                <w:sz w:val="24"/>
                <w:szCs w:val="24"/>
              </w:rPr>
            </w:pPr>
          </w:p>
        </w:tc>
      </w:tr>
      <w:tr w:rsidR="00A96D48" w:rsidRPr="0021768D" w:rsidTr="009B6558">
        <w:tc>
          <w:tcPr>
            <w:tcW w:w="2972" w:type="dxa"/>
            <w:gridSpan w:val="2"/>
          </w:tcPr>
          <w:p w:rsidR="00A96D48" w:rsidRPr="0021768D" w:rsidRDefault="00A96D48" w:rsidP="00670046">
            <w:pPr>
              <w:pStyle w:val="TableParagraph"/>
              <w:ind w:left="0"/>
              <w:rPr>
                <w:sz w:val="24"/>
                <w:szCs w:val="24"/>
              </w:rPr>
            </w:pPr>
            <w:r w:rsidRPr="0021768D">
              <w:rPr>
                <w:sz w:val="24"/>
                <w:szCs w:val="24"/>
              </w:rPr>
              <w:t>Повторение</w:t>
            </w:r>
            <w:r w:rsidRPr="0021768D">
              <w:rPr>
                <w:spacing w:val="-9"/>
                <w:sz w:val="24"/>
                <w:szCs w:val="24"/>
              </w:rPr>
              <w:t xml:space="preserve"> </w:t>
            </w:r>
            <w:r w:rsidRPr="0021768D">
              <w:rPr>
                <w:sz w:val="24"/>
                <w:szCs w:val="24"/>
              </w:rPr>
              <w:t>пройденного</w:t>
            </w:r>
          </w:p>
          <w:p w:rsidR="00A96D48" w:rsidRPr="0021768D" w:rsidRDefault="00A96D48" w:rsidP="00670046">
            <w:pPr>
              <w:pStyle w:val="TableParagraph"/>
              <w:ind w:left="0"/>
              <w:rPr>
                <w:b/>
                <w:sz w:val="24"/>
                <w:szCs w:val="24"/>
              </w:rPr>
            </w:pPr>
            <w:r w:rsidRPr="0021768D">
              <w:rPr>
                <w:sz w:val="24"/>
                <w:szCs w:val="24"/>
              </w:rPr>
              <w:t>материала</w:t>
            </w:r>
          </w:p>
        </w:tc>
        <w:tc>
          <w:tcPr>
            <w:tcW w:w="1134" w:type="dxa"/>
          </w:tcPr>
          <w:p w:rsidR="00A96D48" w:rsidRPr="0021768D" w:rsidRDefault="00A96D48" w:rsidP="00670046">
            <w:pPr>
              <w:pStyle w:val="TableParagraph"/>
              <w:ind w:left="0"/>
              <w:rPr>
                <w:sz w:val="24"/>
                <w:szCs w:val="24"/>
              </w:rPr>
            </w:pPr>
            <w:r w:rsidRPr="0021768D">
              <w:rPr>
                <w:sz w:val="24"/>
                <w:szCs w:val="24"/>
              </w:rPr>
              <w:t>14</w:t>
            </w:r>
          </w:p>
        </w:tc>
        <w:tc>
          <w:tcPr>
            <w:tcW w:w="1134" w:type="dxa"/>
          </w:tcPr>
          <w:p w:rsidR="00A96D48" w:rsidRPr="0021768D" w:rsidRDefault="00A96D48" w:rsidP="00670046">
            <w:pPr>
              <w:pStyle w:val="TableParagraph"/>
              <w:ind w:left="0"/>
              <w:rPr>
                <w:sz w:val="24"/>
                <w:szCs w:val="24"/>
              </w:rPr>
            </w:pPr>
          </w:p>
        </w:tc>
        <w:tc>
          <w:tcPr>
            <w:tcW w:w="1134" w:type="dxa"/>
          </w:tcPr>
          <w:p w:rsidR="00A96D48" w:rsidRPr="0021768D" w:rsidRDefault="00A96D48" w:rsidP="00670046">
            <w:pPr>
              <w:pStyle w:val="TableParagraph"/>
              <w:ind w:left="0"/>
              <w:rPr>
                <w:sz w:val="24"/>
                <w:szCs w:val="24"/>
              </w:rPr>
            </w:pPr>
          </w:p>
        </w:tc>
        <w:tc>
          <w:tcPr>
            <w:tcW w:w="2552" w:type="dxa"/>
            <w:gridSpan w:val="2"/>
          </w:tcPr>
          <w:p w:rsidR="00A96D48" w:rsidRPr="0021768D" w:rsidRDefault="00A96D48" w:rsidP="00670046">
            <w:pPr>
              <w:pStyle w:val="TableParagraph"/>
              <w:ind w:left="0"/>
              <w:rPr>
                <w:sz w:val="24"/>
                <w:szCs w:val="24"/>
              </w:rPr>
            </w:pPr>
          </w:p>
        </w:tc>
        <w:tc>
          <w:tcPr>
            <w:tcW w:w="3969" w:type="dxa"/>
          </w:tcPr>
          <w:p w:rsidR="00A96D48" w:rsidRPr="0021768D" w:rsidRDefault="00A96D48" w:rsidP="00670046">
            <w:pPr>
              <w:pStyle w:val="TableParagraph"/>
              <w:spacing w:line="271" w:lineRule="auto"/>
              <w:ind w:left="0" w:firstLine="24"/>
              <w:jc w:val="both"/>
              <w:rPr>
                <w:sz w:val="24"/>
                <w:szCs w:val="24"/>
              </w:rPr>
            </w:pPr>
          </w:p>
        </w:tc>
        <w:tc>
          <w:tcPr>
            <w:tcW w:w="2126" w:type="dxa"/>
          </w:tcPr>
          <w:p w:rsidR="00A96D48" w:rsidRPr="0021768D" w:rsidRDefault="00A96D48" w:rsidP="00670046">
            <w:pPr>
              <w:adjustRightInd w:val="0"/>
              <w:rPr>
                <w:sz w:val="24"/>
                <w:szCs w:val="24"/>
              </w:rPr>
            </w:pPr>
          </w:p>
        </w:tc>
      </w:tr>
      <w:tr w:rsidR="00A96D48" w:rsidRPr="0021768D" w:rsidTr="009B6558">
        <w:tc>
          <w:tcPr>
            <w:tcW w:w="2972" w:type="dxa"/>
            <w:gridSpan w:val="2"/>
          </w:tcPr>
          <w:p w:rsidR="00A96D48" w:rsidRPr="0021768D" w:rsidRDefault="00A96D48" w:rsidP="00670046">
            <w:pPr>
              <w:pStyle w:val="TableParagraph"/>
              <w:ind w:left="0"/>
              <w:rPr>
                <w:sz w:val="24"/>
                <w:szCs w:val="24"/>
              </w:rPr>
            </w:pPr>
            <w:r w:rsidRPr="0021768D">
              <w:rPr>
                <w:sz w:val="24"/>
                <w:szCs w:val="24"/>
              </w:rPr>
              <w:lastRenderedPageBreak/>
              <w:t>Общее количество часов</w:t>
            </w:r>
          </w:p>
        </w:tc>
        <w:tc>
          <w:tcPr>
            <w:tcW w:w="1134" w:type="dxa"/>
          </w:tcPr>
          <w:p w:rsidR="00A96D48" w:rsidRPr="0021768D" w:rsidRDefault="00A96D48" w:rsidP="00670046">
            <w:pPr>
              <w:pStyle w:val="TableParagraph"/>
              <w:ind w:left="0"/>
              <w:rPr>
                <w:sz w:val="24"/>
                <w:szCs w:val="24"/>
              </w:rPr>
            </w:pPr>
            <w:r w:rsidRPr="0021768D">
              <w:rPr>
                <w:sz w:val="24"/>
                <w:szCs w:val="24"/>
              </w:rPr>
              <w:t>136</w:t>
            </w:r>
          </w:p>
        </w:tc>
        <w:tc>
          <w:tcPr>
            <w:tcW w:w="1134" w:type="dxa"/>
          </w:tcPr>
          <w:p w:rsidR="00A96D48" w:rsidRPr="0021768D" w:rsidRDefault="00A96D48" w:rsidP="00670046">
            <w:pPr>
              <w:pStyle w:val="TableParagraph"/>
              <w:ind w:left="0"/>
              <w:rPr>
                <w:sz w:val="24"/>
                <w:szCs w:val="24"/>
              </w:rPr>
            </w:pPr>
            <w:r w:rsidRPr="0021768D">
              <w:rPr>
                <w:sz w:val="24"/>
                <w:szCs w:val="24"/>
              </w:rPr>
              <w:t>7</w:t>
            </w:r>
          </w:p>
        </w:tc>
        <w:tc>
          <w:tcPr>
            <w:tcW w:w="1134" w:type="dxa"/>
          </w:tcPr>
          <w:p w:rsidR="00A96D48" w:rsidRPr="0021768D" w:rsidRDefault="00A96D48" w:rsidP="00670046">
            <w:pPr>
              <w:pStyle w:val="TableParagraph"/>
              <w:ind w:left="0"/>
              <w:rPr>
                <w:sz w:val="24"/>
                <w:szCs w:val="24"/>
              </w:rPr>
            </w:pPr>
          </w:p>
        </w:tc>
        <w:tc>
          <w:tcPr>
            <w:tcW w:w="2552" w:type="dxa"/>
            <w:gridSpan w:val="2"/>
          </w:tcPr>
          <w:p w:rsidR="00A96D48" w:rsidRPr="0021768D" w:rsidRDefault="00A96D48" w:rsidP="00670046">
            <w:pPr>
              <w:pStyle w:val="TableParagraph"/>
              <w:ind w:left="0"/>
              <w:rPr>
                <w:sz w:val="24"/>
                <w:szCs w:val="24"/>
              </w:rPr>
            </w:pPr>
          </w:p>
        </w:tc>
        <w:tc>
          <w:tcPr>
            <w:tcW w:w="3969" w:type="dxa"/>
          </w:tcPr>
          <w:p w:rsidR="00A96D48" w:rsidRPr="0021768D" w:rsidRDefault="00A96D48" w:rsidP="00670046">
            <w:pPr>
              <w:pStyle w:val="TableParagraph"/>
              <w:spacing w:line="271" w:lineRule="auto"/>
              <w:ind w:left="0" w:firstLine="24"/>
              <w:jc w:val="both"/>
              <w:rPr>
                <w:sz w:val="24"/>
                <w:szCs w:val="24"/>
              </w:rPr>
            </w:pPr>
          </w:p>
        </w:tc>
        <w:tc>
          <w:tcPr>
            <w:tcW w:w="2126" w:type="dxa"/>
          </w:tcPr>
          <w:p w:rsidR="00A96D48" w:rsidRPr="0021768D" w:rsidRDefault="00A96D48" w:rsidP="00670046">
            <w:pPr>
              <w:adjustRightInd w:val="0"/>
              <w:rPr>
                <w:sz w:val="24"/>
                <w:szCs w:val="24"/>
              </w:rPr>
            </w:pPr>
          </w:p>
        </w:tc>
      </w:tr>
    </w:tbl>
    <w:p w:rsidR="00364F27" w:rsidRPr="0021768D" w:rsidRDefault="00364F27"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AF3652">
      <w:pPr>
        <w:widowControl/>
        <w:autoSpaceDE/>
        <w:autoSpaceDN/>
        <w:spacing w:line="276" w:lineRule="auto"/>
        <w:rPr>
          <w:rFonts w:eastAsiaTheme="minorHAnsi"/>
          <w:b/>
          <w:sz w:val="24"/>
          <w:szCs w:val="24"/>
        </w:rPr>
      </w:pPr>
      <w:r w:rsidRPr="0021768D">
        <w:rPr>
          <w:rFonts w:eastAsiaTheme="minorHAnsi"/>
          <w:b/>
          <w:sz w:val="24"/>
          <w:szCs w:val="24"/>
        </w:rPr>
        <w:t>Поурочное планирование</w:t>
      </w:r>
    </w:p>
    <w:p w:rsidR="00AF3652" w:rsidRPr="0021768D" w:rsidRDefault="00AF3652" w:rsidP="00AF3652">
      <w:pPr>
        <w:widowControl/>
        <w:autoSpaceDE/>
        <w:autoSpaceDN/>
        <w:spacing w:line="276" w:lineRule="auto"/>
        <w:rPr>
          <w:rFonts w:eastAsiaTheme="minorHAnsi"/>
          <w:b/>
          <w:sz w:val="24"/>
          <w:szCs w:val="24"/>
        </w:rPr>
      </w:pPr>
      <w:r w:rsidRPr="0021768D">
        <w:rPr>
          <w:rFonts w:eastAsiaTheme="minorHAnsi"/>
          <w:b/>
          <w:sz w:val="24"/>
          <w:szCs w:val="24"/>
        </w:rPr>
        <w:t>1 класс</w:t>
      </w:r>
    </w:p>
    <w:tbl>
      <w:tblPr>
        <w:tblStyle w:val="12"/>
        <w:tblW w:w="13461" w:type="dxa"/>
        <w:tblLook w:val="04A0" w:firstRow="1" w:lastRow="0" w:firstColumn="1" w:lastColumn="0" w:noHBand="0" w:noVBand="1"/>
      </w:tblPr>
      <w:tblGrid>
        <w:gridCol w:w="717"/>
        <w:gridCol w:w="9201"/>
        <w:gridCol w:w="875"/>
        <w:gridCol w:w="574"/>
        <w:gridCol w:w="587"/>
        <w:gridCol w:w="1507"/>
      </w:tblGrid>
      <w:tr w:rsidR="00AF3652" w:rsidRPr="0021768D" w:rsidTr="00AF3652">
        <w:trPr>
          <w:trHeight w:val="144"/>
        </w:trPr>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b/>
                <w:color w:val="000000"/>
                <w:sz w:val="24"/>
                <w:szCs w:val="24"/>
              </w:rPr>
              <w:t xml:space="preserve">№ п/п </w:t>
            </w:r>
          </w:p>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Тема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урока</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gridSpan w:val="3"/>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Количество</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часов</w:t>
            </w:r>
            <w:proofErr w:type="spellEnd"/>
          </w:p>
        </w:tc>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Дата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изучения</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Всего</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КР</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ПР</w:t>
            </w:r>
          </w:p>
        </w:tc>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Счёт предметов. Один, два, три… Порядковые числительные «первый, второй, третий…»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Пространственные отношения «вверху, внизу, слева, справа»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Временные отношения «раньше, позже, сначала, потом»</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Отношения «столько же, больше, меньше»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w:t>
            </w:r>
          </w:p>
        </w:tc>
        <w:tc>
          <w:tcPr>
            <w:tcW w:w="9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Сравнение по количеству: больше, меньше. </w:t>
            </w:r>
            <w:proofErr w:type="spellStart"/>
            <w:r w:rsidRPr="0021768D">
              <w:rPr>
                <w:rFonts w:eastAsiaTheme="minorHAnsi"/>
                <w:color w:val="000000"/>
                <w:sz w:val="24"/>
                <w:szCs w:val="24"/>
              </w:rPr>
              <w:t>Столько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же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Больше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Меньше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Характеристики объекта, группы объектов (количество, форма, размер, запись)</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Счёт предметов и групп предметов. </w:t>
            </w:r>
            <w:proofErr w:type="spellStart"/>
            <w:r w:rsidRPr="0021768D">
              <w:rPr>
                <w:rFonts w:eastAsiaTheme="minorHAnsi"/>
                <w:sz w:val="24"/>
                <w:szCs w:val="24"/>
              </w:rPr>
              <w:t>Пространственные</w:t>
            </w:r>
            <w:proofErr w:type="spellEnd"/>
            <w:r w:rsidRPr="0021768D">
              <w:rPr>
                <w:rFonts w:eastAsiaTheme="minorHAnsi"/>
                <w:sz w:val="24"/>
                <w:szCs w:val="24"/>
              </w:rPr>
              <w:t xml:space="preserve"> и </w:t>
            </w:r>
            <w:proofErr w:type="spellStart"/>
            <w:r w:rsidRPr="0021768D">
              <w:rPr>
                <w:rFonts w:eastAsiaTheme="minorHAnsi"/>
                <w:sz w:val="24"/>
                <w:szCs w:val="24"/>
              </w:rPr>
              <w:t>временные</w:t>
            </w:r>
            <w:proofErr w:type="spellEnd"/>
            <w:r w:rsidRPr="0021768D">
              <w:rPr>
                <w:rFonts w:eastAsiaTheme="minorHAnsi"/>
                <w:sz w:val="24"/>
                <w:szCs w:val="24"/>
              </w:rPr>
              <w:t xml:space="preserve"> </w:t>
            </w:r>
            <w:proofErr w:type="spellStart"/>
            <w:r w:rsidRPr="0021768D">
              <w:rPr>
                <w:rFonts w:eastAsiaTheme="minorHAnsi"/>
                <w:sz w:val="24"/>
                <w:szCs w:val="24"/>
              </w:rPr>
              <w:t>представления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  Счёт предметов и групп предметов. </w:t>
            </w:r>
            <w:proofErr w:type="spellStart"/>
            <w:r w:rsidRPr="0021768D">
              <w:rPr>
                <w:rFonts w:eastAsiaTheme="minorHAnsi"/>
                <w:sz w:val="24"/>
                <w:szCs w:val="24"/>
              </w:rPr>
              <w:t>Пространственные</w:t>
            </w:r>
            <w:proofErr w:type="spellEnd"/>
            <w:r w:rsidRPr="0021768D">
              <w:rPr>
                <w:rFonts w:eastAsiaTheme="minorHAnsi"/>
                <w:sz w:val="24"/>
                <w:szCs w:val="24"/>
              </w:rPr>
              <w:t xml:space="preserve"> и </w:t>
            </w:r>
            <w:proofErr w:type="spellStart"/>
            <w:r w:rsidRPr="0021768D">
              <w:rPr>
                <w:rFonts w:eastAsiaTheme="minorHAnsi"/>
                <w:sz w:val="24"/>
                <w:szCs w:val="24"/>
              </w:rPr>
              <w:t>временные</w:t>
            </w:r>
            <w:proofErr w:type="spellEnd"/>
            <w:r w:rsidRPr="0021768D">
              <w:rPr>
                <w:rFonts w:eastAsiaTheme="minorHAnsi"/>
                <w:sz w:val="24"/>
                <w:szCs w:val="24"/>
              </w:rPr>
              <w:t xml:space="preserve"> </w:t>
            </w:r>
            <w:proofErr w:type="spellStart"/>
            <w:r w:rsidRPr="0021768D">
              <w:rPr>
                <w:rFonts w:eastAsiaTheme="minorHAnsi"/>
                <w:sz w:val="24"/>
                <w:szCs w:val="24"/>
              </w:rPr>
              <w:t>представления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Много. Один. Число и цифра 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1,2. </w:t>
            </w:r>
            <w:proofErr w:type="spellStart"/>
            <w:r w:rsidRPr="0021768D">
              <w:rPr>
                <w:rFonts w:eastAsiaTheme="minorHAnsi"/>
                <w:sz w:val="24"/>
                <w:szCs w:val="24"/>
              </w:rPr>
              <w:t>Число</w:t>
            </w:r>
            <w:proofErr w:type="spellEnd"/>
            <w:r w:rsidRPr="0021768D">
              <w:rPr>
                <w:rFonts w:eastAsiaTheme="minorHAnsi"/>
                <w:sz w:val="24"/>
                <w:szCs w:val="24"/>
              </w:rPr>
              <w:t xml:space="preserve"> и </w:t>
            </w:r>
            <w:proofErr w:type="spellStart"/>
            <w:r w:rsidRPr="0021768D">
              <w:rPr>
                <w:rFonts w:eastAsiaTheme="minorHAnsi"/>
                <w:sz w:val="24"/>
                <w:szCs w:val="24"/>
              </w:rPr>
              <w:t>цифра</w:t>
            </w:r>
            <w:proofErr w:type="spellEnd"/>
            <w:r w:rsidRPr="0021768D">
              <w:rPr>
                <w:rFonts w:eastAsiaTheme="minorHAnsi"/>
                <w:sz w:val="24"/>
                <w:szCs w:val="24"/>
              </w:rPr>
              <w:t xml:space="preserve"> 2.</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1,2,3.Число и </w:t>
            </w:r>
            <w:proofErr w:type="spellStart"/>
            <w:r w:rsidRPr="0021768D">
              <w:rPr>
                <w:rFonts w:eastAsiaTheme="minorHAnsi"/>
                <w:sz w:val="24"/>
                <w:szCs w:val="24"/>
              </w:rPr>
              <w:t>цифра</w:t>
            </w:r>
            <w:proofErr w:type="spellEnd"/>
            <w:r w:rsidRPr="0021768D">
              <w:rPr>
                <w:rFonts w:eastAsiaTheme="minorHAnsi"/>
                <w:sz w:val="24"/>
                <w:szCs w:val="24"/>
              </w:rPr>
              <w:t xml:space="preserve">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Знаки действий («+», «-», «=»). Составление и чтение равенств.</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1,2,3,4. </w:t>
            </w:r>
            <w:proofErr w:type="spellStart"/>
            <w:r w:rsidRPr="0021768D">
              <w:rPr>
                <w:rFonts w:eastAsiaTheme="minorHAnsi"/>
                <w:sz w:val="24"/>
                <w:szCs w:val="24"/>
              </w:rPr>
              <w:t>Число</w:t>
            </w:r>
            <w:proofErr w:type="spellEnd"/>
            <w:r w:rsidRPr="0021768D">
              <w:rPr>
                <w:rFonts w:eastAsiaTheme="minorHAnsi"/>
                <w:sz w:val="24"/>
                <w:szCs w:val="24"/>
              </w:rPr>
              <w:t xml:space="preserve"> и </w:t>
            </w:r>
            <w:proofErr w:type="spellStart"/>
            <w:r w:rsidRPr="0021768D">
              <w:rPr>
                <w:rFonts w:eastAsiaTheme="minorHAnsi"/>
                <w:sz w:val="24"/>
                <w:szCs w:val="24"/>
              </w:rPr>
              <w:t>цифра</w:t>
            </w:r>
            <w:proofErr w:type="spellEnd"/>
            <w:r w:rsidRPr="0021768D">
              <w:rPr>
                <w:rFonts w:eastAsiaTheme="minorHAnsi"/>
                <w:sz w:val="24"/>
                <w:szCs w:val="24"/>
              </w:rPr>
              <w:t xml:space="preserve"> 4.</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Длина. Сравнение по длине: длиннее, короче, одинаковые по длине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Состав числа 5.. Запись чисел в заданном порядке. </w:t>
            </w:r>
            <w:proofErr w:type="spellStart"/>
            <w:r w:rsidRPr="0021768D">
              <w:rPr>
                <w:rFonts w:eastAsiaTheme="minorHAnsi"/>
                <w:sz w:val="24"/>
                <w:szCs w:val="24"/>
              </w:rPr>
              <w:t>Число</w:t>
            </w:r>
            <w:proofErr w:type="spellEnd"/>
            <w:r w:rsidRPr="0021768D">
              <w:rPr>
                <w:rFonts w:eastAsiaTheme="minorHAnsi"/>
                <w:sz w:val="24"/>
                <w:szCs w:val="24"/>
              </w:rPr>
              <w:t xml:space="preserve"> и </w:t>
            </w:r>
            <w:proofErr w:type="spellStart"/>
            <w:r w:rsidRPr="0021768D">
              <w:rPr>
                <w:rFonts w:eastAsiaTheme="minorHAnsi"/>
                <w:sz w:val="24"/>
                <w:szCs w:val="24"/>
              </w:rPr>
              <w:t>цифра</w:t>
            </w:r>
            <w:proofErr w:type="spellEnd"/>
            <w:r w:rsidRPr="0021768D">
              <w:rPr>
                <w:rFonts w:eastAsiaTheme="minorHAnsi"/>
                <w:sz w:val="24"/>
                <w:szCs w:val="24"/>
              </w:rPr>
              <w:t xml:space="preserve"> 5</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16</w:t>
            </w:r>
          </w:p>
        </w:tc>
        <w:tc>
          <w:tcPr>
            <w:tcW w:w="9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Конструирование целого из частей (чисел, геометрических фигур)</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Чтение таблицы (содержащей не более четырёх данных)</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18</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Распознавание геометрических фигур: точка, отрезок и др. Точка. Кривая линия. Прямая линия. </w:t>
            </w:r>
            <w:proofErr w:type="spellStart"/>
            <w:r w:rsidRPr="0021768D">
              <w:rPr>
                <w:rFonts w:eastAsiaTheme="minorHAnsi"/>
                <w:sz w:val="24"/>
                <w:szCs w:val="24"/>
              </w:rPr>
              <w:t>Отрезок</w:t>
            </w:r>
            <w:proofErr w:type="spellEnd"/>
            <w:r w:rsidRPr="0021768D">
              <w:rPr>
                <w:rFonts w:eastAsiaTheme="minorHAnsi"/>
                <w:sz w:val="24"/>
                <w:szCs w:val="24"/>
              </w:rPr>
              <w:t xml:space="preserve">. </w:t>
            </w:r>
            <w:proofErr w:type="spellStart"/>
            <w:r w:rsidRPr="0021768D">
              <w:rPr>
                <w:rFonts w:eastAsiaTheme="minorHAnsi"/>
                <w:sz w:val="24"/>
                <w:szCs w:val="24"/>
              </w:rPr>
              <w:t>Луч</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Ломаная</w:t>
            </w:r>
            <w:proofErr w:type="spellEnd"/>
            <w:r w:rsidRPr="0021768D">
              <w:rPr>
                <w:rFonts w:eastAsiaTheme="minorHAnsi"/>
                <w:sz w:val="24"/>
                <w:szCs w:val="24"/>
              </w:rPr>
              <w:t xml:space="preserve"> </w:t>
            </w:r>
            <w:proofErr w:type="spellStart"/>
            <w:r w:rsidRPr="0021768D">
              <w:rPr>
                <w:rFonts w:eastAsiaTheme="minorHAnsi"/>
                <w:sz w:val="24"/>
                <w:szCs w:val="24"/>
              </w:rPr>
              <w:t>линия</w:t>
            </w:r>
            <w:proofErr w:type="spellEnd"/>
            <w:r w:rsidRPr="0021768D">
              <w:rPr>
                <w:rFonts w:eastAsiaTheme="minorHAnsi"/>
                <w:sz w:val="24"/>
                <w:szCs w:val="24"/>
              </w:rPr>
              <w:t xml:space="preserve">. </w:t>
            </w:r>
            <w:proofErr w:type="spellStart"/>
            <w:r w:rsidRPr="0021768D">
              <w:rPr>
                <w:rFonts w:eastAsiaTheme="minorHAnsi"/>
                <w:sz w:val="24"/>
                <w:szCs w:val="24"/>
              </w:rPr>
              <w:t>Звено</w:t>
            </w:r>
            <w:proofErr w:type="spellEnd"/>
            <w:r w:rsidRPr="0021768D">
              <w:rPr>
                <w:rFonts w:eastAsiaTheme="minorHAnsi"/>
                <w:sz w:val="24"/>
                <w:szCs w:val="24"/>
              </w:rPr>
              <w:t xml:space="preserve"> </w:t>
            </w:r>
            <w:proofErr w:type="spellStart"/>
            <w:r w:rsidRPr="0021768D">
              <w:rPr>
                <w:rFonts w:eastAsiaTheme="minorHAnsi"/>
                <w:sz w:val="24"/>
                <w:szCs w:val="24"/>
              </w:rPr>
              <w:t>ломаной</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20</w:t>
            </w:r>
          </w:p>
        </w:tc>
        <w:tc>
          <w:tcPr>
            <w:tcW w:w="9201" w:type="dxa"/>
            <w:tcBorders>
              <w:top w:val="nil"/>
              <w:left w:val="single" w:sz="4" w:space="0" w:color="auto"/>
              <w:bottom w:val="single" w:sz="4" w:space="0" w:color="auto"/>
              <w:right w:val="single" w:sz="4" w:space="0" w:color="auto"/>
            </w:tcBorders>
            <w:shd w:val="clear" w:color="auto" w:fill="auto"/>
            <w:vAlign w:val="bottom"/>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Состав</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 xml:space="preserve"> 2-5</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 Запись результата сравнения: больше, меньше, столько же (равно). </w:t>
            </w:r>
            <w:proofErr w:type="spellStart"/>
            <w:r w:rsidRPr="0021768D">
              <w:rPr>
                <w:rFonts w:eastAsiaTheme="minorHAnsi"/>
                <w:sz w:val="24"/>
                <w:szCs w:val="24"/>
              </w:rPr>
              <w:t>Знаки</w:t>
            </w:r>
            <w:proofErr w:type="spellEnd"/>
            <w:r w:rsidRPr="0021768D">
              <w:rPr>
                <w:rFonts w:eastAsiaTheme="minorHAnsi"/>
                <w:sz w:val="24"/>
                <w:szCs w:val="24"/>
              </w:rPr>
              <w:t xml:space="preserve"> </w:t>
            </w:r>
            <w:proofErr w:type="spellStart"/>
            <w:r w:rsidRPr="0021768D">
              <w:rPr>
                <w:rFonts w:eastAsiaTheme="minorHAnsi"/>
                <w:sz w:val="24"/>
                <w:szCs w:val="24"/>
              </w:rPr>
              <w:t>сравнения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Сравнение без измерения: выше — ниже, шире — уже, длиннее — короче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 Сравнение геометрических фигур: общее, различное. </w:t>
            </w:r>
            <w:proofErr w:type="spellStart"/>
            <w:r w:rsidRPr="0021768D">
              <w:rPr>
                <w:rFonts w:eastAsiaTheme="minorHAnsi"/>
                <w:sz w:val="24"/>
                <w:szCs w:val="24"/>
              </w:rPr>
              <w:t>Многоугольник</w:t>
            </w:r>
            <w:proofErr w:type="spellEnd"/>
            <w:r w:rsidRPr="0021768D">
              <w:rPr>
                <w:rFonts w:eastAsiaTheme="minorHAnsi"/>
                <w:sz w:val="24"/>
                <w:szCs w:val="24"/>
              </w:rPr>
              <w:t xml:space="preserve">. </w:t>
            </w:r>
            <w:proofErr w:type="spellStart"/>
            <w:r w:rsidRPr="0021768D">
              <w:rPr>
                <w:rFonts w:eastAsiaTheme="minorHAnsi"/>
                <w:sz w:val="24"/>
                <w:szCs w:val="24"/>
              </w:rPr>
              <w:t>Круг</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6,7. </w:t>
            </w:r>
            <w:proofErr w:type="spellStart"/>
            <w:r w:rsidRPr="0021768D">
              <w:rPr>
                <w:rFonts w:eastAsiaTheme="minorHAnsi"/>
                <w:sz w:val="24"/>
                <w:szCs w:val="24"/>
              </w:rPr>
              <w:t>Цифра</w:t>
            </w:r>
            <w:proofErr w:type="spellEnd"/>
            <w:r w:rsidRPr="0021768D">
              <w:rPr>
                <w:rFonts w:eastAsiaTheme="minorHAnsi"/>
                <w:sz w:val="24"/>
                <w:szCs w:val="24"/>
              </w:rPr>
              <w:t xml:space="preserve"> 6.</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Увеличение, уменьшение числа на одну или несколько единиц. </w:t>
            </w:r>
            <w:proofErr w:type="spellStart"/>
            <w:r w:rsidRPr="0021768D">
              <w:rPr>
                <w:rFonts w:eastAsiaTheme="minorHAnsi"/>
                <w:sz w:val="24"/>
                <w:szCs w:val="24"/>
              </w:rPr>
              <w:t>Числа</w:t>
            </w:r>
            <w:proofErr w:type="spellEnd"/>
            <w:r w:rsidRPr="0021768D">
              <w:rPr>
                <w:rFonts w:eastAsiaTheme="minorHAnsi"/>
                <w:sz w:val="24"/>
                <w:szCs w:val="24"/>
              </w:rPr>
              <w:t xml:space="preserve"> 1-7. </w:t>
            </w:r>
            <w:proofErr w:type="spellStart"/>
            <w:r w:rsidRPr="0021768D">
              <w:rPr>
                <w:rFonts w:eastAsiaTheme="minorHAnsi"/>
                <w:sz w:val="24"/>
                <w:szCs w:val="24"/>
              </w:rPr>
              <w:t>Цифра</w:t>
            </w:r>
            <w:proofErr w:type="spellEnd"/>
            <w:r w:rsidRPr="0021768D">
              <w:rPr>
                <w:rFonts w:eastAsiaTheme="minorHAnsi"/>
                <w:sz w:val="24"/>
                <w:szCs w:val="24"/>
              </w:rPr>
              <w:t xml:space="preserve"> 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8-9. </w:t>
            </w:r>
            <w:proofErr w:type="spellStart"/>
            <w:r w:rsidRPr="0021768D">
              <w:rPr>
                <w:rFonts w:eastAsiaTheme="minorHAnsi"/>
                <w:sz w:val="24"/>
                <w:szCs w:val="24"/>
              </w:rPr>
              <w:t>Цифра</w:t>
            </w:r>
            <w:proofErr w:type="spellEnd"/>
            <w:r w:rsidRPr="0021768D">
              <w:rPr>
                <w:rFonts w:eastAsiaTheme="minorHAnsi"/>
                <w:sz w:val="24"/>
                <w:szCs w:val="24"/>
              </w:rPr>
              <w:t xml:space="preserve"> 8.</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1-9. </w:t>
            </w:r>
            <w:proofErr w:type="spellStart"/>
            <w:r w:rsidRPr="0021768D">
              <w:rPr>
                <w:rFonts w:eastAsiaTheme="minorHAnsi"/>
                <w:sz w:val="24"/>
                <w:szCs w:val="24"/>
              </w:rPr>
              <w:t>Цифра</w:t>
            </w:r>
            <w:proofErr w:type="spellEnd"/>
            <w:r w:rsidRPr="0021768D">
              <w:rPr>
                <w:rFonts w:eastAsiaTheme="minorHAnsi"/>
                <w:sz w:val="24"/>
                <w:szCs w:val="24"/>
              </w:rPr>
              <w:t xml:space="preserve"> 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Числа</w:t>
            </w:r>
            <w:proofErr w:type="spellEnd"/>
            <w:r w:rsidRPr="0021768D">
              <w:rPr>
                <w:rFonts w:eastAsiaTheme="minorHAnsi"/>
                <w:sz w:val="24"/>
                <w:szCs w:val="24"/>
              </w:rPr>
              <w:t xml:space="preserve"> 10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29</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Закономерность в ряду заданных объектов: её обнаружение, продолжение ряда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30</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Состав</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r w:rsidRPr="0021768D">
              <w:rPr>
                <w:rFonts w:eastAsiaTheme="minorHAnsi"/>
                <w:color w:val="000000"/>
                <w:sz w:val="24"/>
                <w:szCs w:val="24"/>
              </w:rPr>
              <w:t xml:space="preserve"> в </w:t>
            </w:r>
            <w:proofErr w:type="spellStart"/>
            <w:r w:rsidRPr="0021768D">
              <w:rPr>
                <w:rFonts w:eastAsiaTheme="minorHAnsi"/>
                <w:color w:val="000000"/>
                <w:sz w:val="24"/>
                <w:szCs w:val="24"/>
              </w:rPr>
              <w:t>пределах</w:t>
            </w:r>
            <w:proofErr w:type="spellEnd"/>
            <w:r w:rsidRPr="0021768D">
              <w:rPr>
                <w:rFonts w:eastAsiaTheme="minorHAnsi"/>
                <w:color w:val="000000"/>
                <w:sz w:val="24"/>
                <w:szCs w:val="24"/>
              </w:rPr>
              <w:t xml:space="preserve"> 10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31</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Сантиметр</w:t>
            </w:r>
            <w:proofErr w:type="spellEnd"/>
            <w:r w:rsidRPr="0021768D">
              <w:rPr>
                <w:rFonts w:eastAsiaTheme="minorHAnsi"/>
                <w:sz w:val="24"/>
                <w:szCs w:val="24"/>
              </w:rPr>
              <w:t xml:space="preserve"> - </w:t>
            </w:r>
            <w:proofErr w:type="spellStart"/>
            <w:r w:rsidRPr="0021768D">
              <w:rPr>
                <w:rFonts w:eastAsiaTheme="minorHAnsi"/>
                <w:sz w:val="24"/>
                <w:szCs w:val="24"/>
              </w:rPr>
              <w:t>единица</w:t>
            </w:r>
            <w:proofErr w:type="spellEnd"/>
            <w:r w:rsidRPr="0021768D">
              <w:rPr>
                <w:rFonts w:eastAsiaTheme="minorHAnsi"/>
                <w:sz w:val="24"/>
                <w:szCs w:val="24"/>
              </w:rPr>
              <w:t xml:space="preserve"> </w:t>
            </w:r>
            <w:proofErr w:type="spellStart"/>
            <w:r w:rsidRPr="0021768D">
              <w:rPr>
                <w:rFonts w:eastAsiaTheme="minorHAnsi"/>
                <w:sz w:val="24"/>
                <w:szCs w:val="24"/>
              </w:rPr>
              <w:t>измерения</w:t>
            </w:r>
            <w:proofErr w:type="spellEnd"/>
            <w:r w:rsidRPr="0021768D">
              <w:rPr>
                <w:rFonts w:eastAsiaTheme="minorHAnsi"/>
                <w:sz w:val="24"/>
                <w:szCs w:val="24"/>
              </w:rPr>
              <w:t xml:space="preserve"> </w:t>
            </w:r>
            <w:proofErr w:type="spellStart"/>
            <w:r w:rsidRPr="0021768D">
              <w:rPr>
                <w:rFonts w:eastAsiaTheme="minorHAnsi"/>
                <w:sz w:val="24"/>
                <w:szCs w:val="24"/>
              </w:rPr>
              <w:t>длины</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Увеличить на …</w:t>
            </w:r>
            <w:proofErr w:type="gramStart"/>
            <w:r w:rsidRPr="0021768D">
              <w:rPr>
                <w:rFonts w:eastAsiaTheme="minorHAnsi"/>
                <w:sz w:val="24"/>
                <w:szCs w:val="24"/>
                <w:lang w:val="ru-RU"/>
              </w:rPr>
              <w:t xml:space="preserve"> .</w:t>
            </w:r>
            <w:proofErr w:type="gramEnd"/>
            <w:r w:rsidRPr="0021768D">
              <w:rPr>
                <w:rFonts w:eastAsiaTheme="minorHAnsi"/>
                <w:sz w:val="24"/>
                <w:szCs w:val="24"/>
                <w:lang w:val="ru-RU"/>
              </w:rPr>
              <w:t xml:space="preserve"> Уменьшить на … . Измерение длины отрезков с помощью линейки.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Число</w:t>
            </w:r>
            <w:proofErr w:type="spellEnd"/>
            <w:r w:rsidRPr="0021768D">
              <w:rPr>
                <w:rFonts w:eastAsiaTheme="minorHAnsi"/>
                <w:sz w:val="24"/>
                <w:szCs w:val="24"/>
              </w:rPr>
              <w:t xml:space="preserve"> 0. </w:t>
            </w:r>
            <w:proofErr w:type="spellStart"/>
            <w:r w:rsidRPr="0021768D">
              <w:rPr>
                <w:rFonts w:eastAsiaTheme="minorHAnsi"/>
                <w:sz w:val="24"/>
                <w:szCs w:val="24"/>
              </w:rPr>
              <w:t>Цифра</w:t>
            </w:r>
            <w:proofErr w:type="spellEnd"/>
            <w:r w:rsidRPr="0021768D">
              <w:rPr>
                <w:rFonts w:eastAsiaTheme="minorHAnsi"/>
                <w:sz w:val="24"/>
                <w:szCs w:val="24"/>
              </w:rPr>
              <w:t xml:space="preserve"> 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Сложение с нулём. Вычитание нуля.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Числа</w:t>
            </w:r>
            <w:proofErr w:type="spellEnd"/>
            <w:r w:rsidRPr="0021768D">
              <w:rPr>
                <w:rFonts w:eastAsiaTheme="minorHAnsi"/>
                <w:sz w:val="24"/>
                <w:szCs w:val="24"/>
              </w:rPr>
              <w:t xml:space="preserve"> 1-10. </w:t>
            </w:r>
            <w:proofErr w:type="spellStart"/>
            <w:r w:rsidRPr="0021768D">
              <w:rPr>
                <w:rFonts w:eastAsiaTheme="minorHAnsi"/>
                <w:sz w:val="24"/>
                <w:szCs w:val="24"/>
              </w:rPr>
              <w:t>Число</w:t>
            </w:r>
            <w:proofErr w:type="spellEnd"/>
            <w:r w:rsidRPr="0021768D">
              <w:rPr>
                <w:rFonts w:eastAsiaTheme="minorHAnsi"/>
                <w:sz w:val="24"/>
                <w:szCs w:val="24"/>
              </w:rPr>
              <w:t xml:space="preserve"> 0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Контрольная работа по теме «Числа 1-10. </w:t>
            </w:r>
            <w:proofErr w:type="spellStart"/>
            <w:r w:rsidRPr="0021768D">
              <w:rPr>
                <w:rFonts w:eastAsiaTheme="minorHAnsi"/>
                <w:sz w:val="24"/>
                <w:szCs w:val="24"/>
              </w:rPr>
              <w:t>Число</w:t>
            </w:r>
            <w:proofErr w:type="spellEnd"/>
            <w:r w:rsidRPr="0021768D">
              <w:rPr>
                <w:rFonts w:eastAsiaTheme="minorHAnsi"/>
                <w:sz w:val="24"/>
                <w:szCs w:val="24"/>
              </w:rPr>
              <w:t xml:space="preserve"> 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Работа над ошибками.  Действие сложения. Компоненты действия, запись равенства. Вычисления вида □ + 1, □ - 1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38</w:t>
            </w:r>
          </w:p>
        </w:tc>
        <w:tc>
          <w:tcPr>
            <w:tcW w:w="9201" w:type="dxa"/>
            <w:tcBorders>
              <w:top w:val="nil"/>
              <w:left w:val="nil"/>
              <w:bottom w:val="nil"/>
              <w:right w:val="nil"/>
            </w:tcBorders>
            <w:shd w:val="clear" w:color="auto" w:fill="auto"/>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Сложение в пределах 10. Применение в практических ситуациях.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 + 1, □ - 1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39</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2.</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Приемы</w:t>
            </w:r>
            <w:proofErr w:type="spellEnd"/>
            <w:r w:rsidRPr="0021768D">
              <w:rPr>
                <w:rFonts w:eastAsiaTheme="minorHAnsi"/>
                <w:sz w:val="24"/>
                <w:szCs w:val="24"/>
              </w:rPr>
              <w:t xml:space="preserve"> </w:t>
            </w:r>
            <w:proofErr w:type="spellStart"/>
            <w:r w:rsidRPr="0021768D">
              <w:rPr>
                <w:rFonts w:eastAsiaTheme="minorHAnsi"/>
                <w:sz w:val="24"/>
                <w:szCs w:val="24"/>
              </w:rPr>
              <w:t>вычислений</w:t>
            </w:r>
            <w:proofErr w:type="spellEnd"/>
            <w:r w:rsidRPr="0021768D">
              <w:rPr>
                <w:rFonts w:eastAsiaTheme="minorHAnsi"/>
                <w:sz w:val="24"/>
                <w:szCs w:val="24"/>
              </w:rPr>
              <w:t xml:space="preserve"> с </w:t>
            </w:r>
            <w:proofErr w:type="spellStart"/>
            <w:r w:rsidRPr="0021768D">
              <w:rPr>
                <w:rFonts w:eastAsiaTheme="minorHAnsi"/>
                <w:sz w:val="24"/>
                <w:szCs w:val="24"/>
              </w:rPr>
              <w:t>числом</w:t>
            </w:r>
            <w:proofErr w:type="spellEnd"/>
            <w:r w:rsidRPr="0021768D">
              <w:rPr>
                <w:rFonts w:eastAsiaTheme="minorHAnsi"/>
                <w:sz w:val="24"/>
                <w:szCs w:val="24"/>
              </w:rPr>
              <w:t xml:space="preserve"> 2.</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Слагаемые</w:t>
            </w:r>
            <w:proofErr w:type="spellEnd"/>
            <w:r w:rsidRPr="0021768D">
              <w:rPr>
                <w:rFonts w:eastAsiaTheme="minorHAnsi"/>
                <w:sz w:val="24"/>
                <w:szCs w:val="24"/>
              </w:rPr>
              <w:t xml:space="preserve">. </w:t>
            </w:r>
            <w:proofErr w:type="spellStart"/>
            <w:r w:rsidRPr="0021768D">
              <w:rPr>
                <w:rFonts w:eastAsiaTheme="minorHAnsi"/>
                <w:sz w:val="24"/>
                <w:szCs w:val="24"/>
              </w:rPr>
              <w:t>Сумма</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42</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Текстовая задача: структурные элементы. Дополнение текста до задачи. </w:t>
            </w:r>
            <w:proofErr w:type="spellStart"/>
            <w:r w:rsidRPr="0021768D">
              <w:rPr>
                <w:rFonts w:eastAsiaTheme="minorHAnsi"/>
                <w:color w:val="000000"/>
                <w:sz w:val="24"/>
                <w:szCs w:val="24"/>
              </w:rPr>
              <w:t>Задача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43</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Текстовая сюжетная задача в одно действие: запись решения, ответа задачи. </w:t>
            </w:r>
            <w:proofErr w:type="spellStart"/>
            <w:r w:rsidRPr="0021768D">
              <w:rPr>
                <w:rFonts w:eastAsiaTheme="minorHAnsi"/>
                <w:color w:val="000000"/>
                <w:sz w:val="24"/>
                <w:szCs w:val="24"/>
              </w:rPr>
              <w:t>Модели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краткая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запись</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рисунок</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схема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44</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Прибавить и вычесть число 2. Составление и заучивание таблиц.</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Прибавить</w:t>
            </w:r>
            <w:proofErr w:type="spellEnd"/>
            <w:r w:rsidRPr="0021768D">
              <w:rPr>
                <w:rFonts w:eastAsiaTheme="minorHAnsi"/>
                <w:sz w:val="24"/>
                <w:szCs w:val="24"/>
              </w:rPr>
              <w:t xml:space="preserve"> и </w:t>
            </w: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2</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Задачи на увеличение (уменьшение) числа на несколько единиц.</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Прямой</w:t>
            </w:r>
            <w:proofErr w:type="spellEnd"/>
            <w:r w:rsidRPr="0021768D">
              <w:rPr>
                <w:rFonts w:eastAsiaTheme="minorHAnsi"/>
                <w:sz w:val="24"/>
                <w:szCs w:val="24"/>
              </w:rPr>
              <w:t xml:space="preserve"> </w:t>
            </w:r>
            <w:proofErr w:type="spellStart"/>
            <w:r w:rsidRPr="0021768D">
              <w:rPr>
                <w:rFonts w:eastAsiaTheme="minorHAnsi"/>
                <w:sz w:val="24"/>
                <w:szCs w:val="24"/>
              </w:rPr>
              <w:t>угол</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48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Прибавить</w:t>
            </w:r>
            <w:proofErr w:type="spellEnd"/>
            <w:r w:rsidRPr="0021768D">
              <w:rPr>
                <w:rFonts w:eastAsiaTheme="minorHAnsi"/>
                <w:sz w:val="24"/>
                <w:szCs w:val="24"/>
              </w:rPr>
              <w:t xml:space="preserve"> и </w:t>
            </w: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2</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Прибавить</w:t>
            </w:r>
            <w:proofErr w:type="spellEnd"/>
            <w:r w:rsidRPr="0021768D">
              <w:rPr>
                <w:rFonts w:eastAsiaTheme="minorHAnsi"/>
                <w:sz w:val="24"/>
                <w:szCs w:val="24"/>
              </w:rPr>
              <w:t xml:space="preserve"> и </w:t>
            </w: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2.</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Прибавить</w:t>
            </w:r>
            <w:proofErr w:type="spellEnd"/>
            <w:r w:rsidRPr="0021768D">
              <w:rPr>
                <w:rFonts w:eastAsiaTheme="minorHAnsi"/>
                <w:sz w:val="24"/>
                <w:szCs w:val="24"/>
              </w:rPr>
              <w:t xml:space="preserve"> и </w:t>
            </w: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Прибавить и вычесть число 3. Приемы вычислений.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текстовых</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Сравнение отрезков по длине. Решение текстовых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Состав чисел 7,8,9,10. Связь чисел при сложении и вычитании.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Прибавить и вычесть число 3. Составление и заучивание таблиц.</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Прибавить</w:t>
            </w:r>
            <w:proofErr w:type="spellEnd"/>
            <w:r w:rsidRPr="0021768D">
              <w:rPr>
                <w:rFonts w:eastAsiaTheme="minorHAnsi"/>
                <w:sz w:val="24"/>
                <w:szCs w:val="24"/>
              </w:rPr>
              <w:t xml:space="preserve"> и </w:t>
            </w: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3.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57</w:t>
            </w:r>
          </w:p>
        </w:tc>
        <w:tc>
          <w:tcPr>
            <w:tcW w:w="9201" w:type="dxa"/>
            <w:tcBorders>
              <w:top w:val="nil"/>
              <w:left w:val="single" w:sz="4" w:space="0" w:color="auto"/>
              <w:bottom w:val="single" w:sz="4" w:space="0" w:color="auto"/>
              <w:right w:val="single" w:sz="4" w:space="0" w:color="auto"/>
            </w:tcBorders>
            <w:shd w:val="clear" w:color="auto" w:fill="auto"/>
            <w:vAlign w:val="bottom"/>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Прибавить</w:t>
            </w:r>
            <w:proofErr w:type="spellEnd"/>
            <w:r w:rsidRPr="0021768D">
              <w:rPr>
                <w:rFonts w:eastAsiaTheme="minorHAnsi"/>
                <w:sz w:val="24"/>
                <w:szCs w:val="24"/>
              </w:rPr>
              <w:t xml:space="preserve"> и </w:t>
            </w:r>
            <w:proofErr w:type="spellStart"/>
            <w:r w:rsidRPr="0021768D">
              <w:rPr>
                <w:rFonts w:eastAsiaTheme="minorHAnsi"/>
                <w:sz w:val="24"/>
                <w:szCs w:val="24"/>
              </w:rPr>
              <w:t>вычесть</w:t>
            </w:r>
            <w:proofErr w:type="spellEnd"/>
            <w:r w:rsidRPr="0021768D">
              <w:rPr>
                <w:rFonts w:eastAsiaTheme="minorHAnsi"/>
                <w:sz w:val="24"/>
                <w:szCs w:val="24"/>
              </w:rPr>
              <w:t xml:space="preserve"> </w:t>
            </w:r>
            <w:proofErr w:type="spellStart"/>
            <w:r w:rsidRPr="0021768D">
              <w:rPr>
                <w:rFonts w:eastAsiaTheme="minorHAnsi"/>
                <w:sz w:val="24"/>
                <w:szCs w:val="24"/>
              </w:rPr>
              <w:t>число</w:t>
            </w:r>
            <w:proofErr w:type="spellEnd"/>
            <w:r w:rsidRPr="0021768D">
              <w:rPr>
                <w:rFonts w:eastAsiaTheme="minorHAnsi"/>
                <w:sz w:val="24"/>
                <w:szCs w:val="24"/>
              </w:rPr>
              <w:t xml:space="preserve">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и </w:t>
            </w: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±1, □ ± 2, □ ±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Контрольная работа по теме «Сложение и вычитание вида □ ±1, □ ± 2, □ ±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Работа над ошибками. Сложение и вычитание вида □ ±1, □ ± 2, □ ±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Сложение и вычитание чисел первого десятка. </w:t>
            </w:r>
            <w:proofErr w:type="spellStart"/>
            <w:r w:rsidRPr="0021768D">
              <w:rPr>
                <w:rFonts w:eastAsiaTheme="minorHAnsi"/>
                <w:sz w:val="24"/>
                <w:szCs w:val="24"/>
              </w:rPr>
              <w:t>Состав</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 xml:space="preserve"> 5,6,7,8,9,10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Решение задач на увеличение числа на несколько единиц.</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Решение задач на уменьшение числа на несколько единиц.</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Прибавить и вычесть число 4. Приемы вычислений.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и </w:t>
            </w:r>
            <w:proofErr w:type="spellStart"/>
            <w:r w:rsidRPr="0021768D">
              <w:rPr>
                <w:rFonts w:eastAsiaTheme="minorHAnsi"/>
                <w:sz w:val="24"/>
                <w:szCs w:val="24"/>
              </w:rPr>
              <w:t>выражений</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Сравнение чисел. Задачи на сравнение.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sz w:val="24"/>
                <w:szCs w:val="24"/>
                <w:lang w:val="ru-RU"/>
              </w:rPr>
              <w:t>Сравнение чисел. Решение задач на сравнение.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Прибавить и вычесть число 4. Составление и заучивание таблиц.</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Прибавить и вычесть числа 1,2,3,4. Решение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Перестановка</w:t>
            </w:r>
            <w:proofErr w:type="spellEnd"/>
            <w:r w:rsidRPr="0021768D">
              <w:rPr>
                <w:rFonts w:eastAsiaTheme="minorHAnsi"/>
                <w:sz w:val="24"/>
                <w:szCs w:val="24"/>
              </w:rPr>
              <w:t xml:space="preserve"> </w:t>
            </w:r>
            <w:proofErr w:type="spellStart"/>
            <w:r w:rsidRPr="0021768D">
              <w:rPr>
                <w:rFonts w:eastAsiaTheme="minorHAnsi"/>
                <w:sz w:val="24"/>
                <w:szCs w:val="24"/>
              </w:rPr>
              <w:t>слагаемых</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Перестановка</w:t>
            </w:r>
            <w:proofErr w:type="spellEnd"/>
            <w:r w:rsidRPr="0021768D">
              <w:rPr>
                <w:rFonts w:eastAsiaTheme="minorHAnsi"/>
                <w:sz w:val="24"/>
                <w:szCs w:val="24"/>
              </w:rPr>
              <w:t xml:space="preserve"> </w:t>
            </w:r>
            <w:proofErr w:type="spellStart"/>
            <w:r w:rsidRPr="0021768D">
              <w:rPr>
                <w:rFonts w:eastAsiaTheme="minorHAnsi"/>
                <w:sz w:val="24"/>
                <w:szCs w:val="24"/>
              </w:rPr>
              <w:t>слагаемых</w:t>
            </w:r>
            <w:proofErr w:type="spellEnd"/>
            <w:r w:rsidRPr="0021768D">
              <w:rPr>
                <w:rFonts w:eastAsiaTheme="minorHAnsi"/>
                <w:sz w:val="24"/>
                <w:szCs w:val="24"/>
              </w:rPr>
              <w:t xml:space="preserve">. </w:t>
            </w:r>
            <w:proofErr w:type="spellStart"/>
            <w:r w:rsidRPr="0021768D">
              <w:rPr>
                <w:rFonts w:eastAsiaTheme="minorHAnsi"/>
                <w:sz w:val="24"/>
                <w:szCs w:val="24"/>
              </w:rPr>
              <w:t>Прибавить</w:t>
            </w:r>
            <w:proofErr w:type="spellEnd"/>
            <w:r w:rsidRPr="0021768D">
              <w:rPr>
                <w:rFonts w:eastAsiaTheme="minorHAnsi"/>
                <w:sz w:val="24"/>
                <w:szCs w:val="24"/>
              </w:rPr>
              <w:t xml:space="preserve"> </w:t>
            </w:r>
            <w:proofErr w:type="spellStart"/>
            <w:r w:rsidRPr="0021768D">
              <w:rPr>
                <w:rFonts w:eastAsiaTheme="minorHAnsi"/>
                <w:sz w:val="24"/>
                <w:szCs w:val="24"/>
              </w:rPr>
              <w:t>числа</w:t>
            </w:r>
            <w:proofErr w:type="spellEnd"/>
            <w:r w:rsidRPr="0021768D">
              <w:rPr>
                <w:rFonts w:eastAsiaTheme="minorHAnsi"/>
                <w:sz w:val="24"/>
                <w:szCs w:val="24"/>
              </w:rPr>
              <w:t xml:space="preserve"> 5,6,7,8,9.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Составление</w:t>
            </w:r>
            <w:proofErr w:type="spellEnd"/>
            <w:r w:rsidRPr="0021768D">
              <w:rPr>
                <w:rFonts w:eastAsiaTheme="minorHAnsi"/>
                <w:sz w:val="24"/>
                <w:szCs w:val="24"/>
              </w:rPr>
              <w:t xml:space="preserve"> </w:t>
            </w:r>
            <w:proofErr w:type="spellStart"/>
            <w:r w:rsidRPr="0021768D">
              <w:rPr>
                <w:rFonts w:eastAsiaTheme="minorHAnsi"/>
                <w:sz w:val="24"/>
                <w:szCs w:val="24"/>
              </w:rPr>
              <w:t>таблицы</w:t>
            </w:r>
            <w:proofErr w:type="spellEnd"/>
            <w:r w:rsidRPr="0021768D">
              <w:rPr>
                <w:rFonts w:eastAsiaTheme="minorHAnsi"/>
                <w:sz w:val="24"/>
                <w:szCs w:val="24"/>
              </w:rPr>
              <w:t xml:space="preserve"> </w:t>
            </w:r>
            <w:proofErr w:type="spellStart"/>
            <w:r w:rsidRPr="0021768D">
              <w:rPr>
                <w:rFonts w:eastAsiaTheme="minorHAnsi"/>
                <w:sz w:val="24"/>
                <w:szCs w:val="24"/>
              </w:rPr>
              <w:t>сложения</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Состав</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 xml:space="preserve"> </w:t>
            </w:r>
            <w:proofErr w:type="spellStart"/>
            <w:r w:rsidRPr="0021768D">
              <w:rPr>
                <w:rFonts w:eastAsiaTheme="minorHAnsi"/>
                <w:sz w:val="24"/>
                <w:szCs w:val="24"/>
              </w:rPr>
              <w:t>первого</w:t>
            </w:r>
            <w:proofErr w:type="spellEnd"/>
            <w:r w:rsidRPr="0021768D">
              <w:rPr>
                <w:rFonts w:eastAsiaTheme="minorHAnsi"/>
                <w:sz w:val="24"/>
                <w:szCs w:val="24"/>
              </w:rPr>
              <w:t xml:space="preserve"> </w:t>
            </w:r>
            <w:proofErr w:type="spellStart"/>
            <w:r w:rsidRPr="0021768D">
              <w:rPr>
                <w:rFonts w:eastAsiaTheme="minorHAnsi"/>
                <w:sz w:val="24"/>
                <w:szCs w:val="24"/>
              </w:rPr>
              <w:t>десятка</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Состав</w:t>
            </w:r>
            <w:proofErr w:type="spellEnd"/>
            <w:r w:rsidRPr="0021768D">
              <w:rPr>
                <w:rFonts w:eastAsiaTheme="minorHAnsi"/>
                <w:sz w:val="24"/>
                <w:szCs w:val="24"/>
              </w:rPr>
              <w:t xml:space="preserve"> </w:t>
            </w:r>
            <w:proofErr w:type="spellStart"/>
            <w:r w:rsidRPr="0021768D">
              <w:rPr>
                <w:rFonts w:eastAsiaTheme="minorHAnsi"/>
                <w:sz w:val="24"/>
                <w:szCs w:val="24"/>
              </w:rPr>
              <w:t>числа</w:t>
            </w:r>
            <w:proofErr w:type="spellEnd"/>
            <w:r w:rsidRPr="0021768D">
              <w:rPr>
                <w:rFonts w:eastAsiaTheme="minorHAnsi"/>
                <w:sz w:val="24"/>
                <w:szCs w:val="24"/>
              </w:rPr>
              <w:t xml:space="preserve"> 10. </w:t>
            </w: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и </w:t>
            </w:r>
            <w:proofErr w:type="spellStart"/>
            <w:r w:rsidRPr="0021768D">
              <w:rPr>
                <w:rFonts w:eastAsiaTheme="minorHAnsi"/>
                <w:sz w:val="24"/>
                <w:szCs w:val="24"/>
              </w:rPr>
              <w:t>выражений</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Числа</w:t>
            </w:r>
            <w:proofErr w:type="spellEnd"/>
            <w:r w:rsidRPr="0021768D">
              <w:rPr>
                <w:rFonts w:eastAsiaTheme="minorHAnsi"/>
                <w:sz w:val="24"/>
                <w:szCs w:val="24"/>
              </w:rPr>
              <w:t xml:space="preserve"> </w:t>
            </w:r>
            <w:proofErr w:type="spellStart"/>
            <w:r w:rsidRPr="0021768D">
              <w:rPr>
                <w:rFonts w:eastAsiaTheme="minorHAnsi"/>
                <w:sz w:val="24"/>
                <w:szCs w:val="24"/>
              </w:rPr>
              <w:t>от</w:t>
            </w:r>
            <w:proofErr w:type="spellEnd"/>
            <w:r w:rsidRPr="0021768D">
              <w:rPr>
                <w:rFonts w:eastAsiaTheme="minorHAnsi"/>
                <w:sz w:val="24"/>
                <w:szCs w:val="24"/>
              </w:rPr>
              <w:t xml:space="preserve"> 1 </w:t>
            </w:r>
            <w:proofErr w:type="spellStart"/>
            <w:r w:rsidRPr="0021768D">
              <w:rPr>
                <w:rFonts w:eastAsiaTheme="minorHAnsi"/>
                <w:sz w:val="24"/>
                <w:szCs w:val="24"/>
              </w:rPr>
              <w:t>до</w:t>
            </w:r>
            <w:proofErr w:type="spellEnd"/>
            <w:r w:rsidRPr="0021768D">
              <w:rPr>
                <w:rFonts w:eastAsiaTheme="minorHAnsi"/>
                <w:sz w:val="24"/>
                <w:szCs w:val="24"/>
              </w:rPr>
              <w:t xml:space="preserve"> 10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Числа от 1 до 10. Сложение и вычитание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Связь между суммой и слагаемыми.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Связь между суммой и слагаемыми.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80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и </w:t>
            </w:r>
            <w:proofErr w:type="spellStart"/>
            <w:r w:rsidRPr="0021768D">
              <w:rPr>
                <w:rFonts w:eastAsiaTheme="minorHAnsi"/>
                <w:sz w:val="24"/>
                <w:szCs w:val="24"/>
              </w:rPr>
              <w:t>выражений</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Название</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 xml:space="preserve"> </w:t>
            </w:r>
            <w:proofErr w:type="spellStart"/>
            <w:r w:rsidRPr="0021768D">
              <w:rPr>
                <w:rFonts w:eastAsiaTheme="minorHAnsi"/>
                <w:sz w:val="24"/>
                <w:szCs w:val="24"/>
              </w:rPr>
              <w:t>при</w:t>
            </w:r>
            <w:proofErr w:type="spellEnd"/>
            <w:r w:rsidRPr="0021768D">
              <w:rPr>
                <w:rFonts w:eastAsiaTheme="minorHAnsi"/>
                <w:sz w:val="24"/>
                <w:szCs w:val="24"/>
              </w:rPr>
              <w:t xml:space="preserve"> </w:t>
            </w:r>
            <w:proofErr w:type="spellStart"/>
            <w:r w:rsidRPr="0021768D">
              <w:rPr>
                <w:rFonts w:eastAsiaTheme="minorHAnsi"/>
                <w:sz w:val="24"/>
                <w:szCs w:val="24"/>
              </w:rPr>
              <w:t>вычитании</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из</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 xml:space="preserve"> 6,7.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Вычитание из чисел 6,7. Связь между суммой и слагаемыми.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из</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 xml:space="preserve"> 8,9.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Вычитание из чисел 8,9. Решение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из</w:t>
            </w:r>
            <w:proofErr w:type="spellEnd"/>
            <w:r w:rsidRPr="0021768D">
              <w:rPr>
                <w:rFonts w:eastAsiaTheme="minorHAnsi"/>
                <w:sz w:val="24"/>
                <w:szCs w:val="24"/>
              </w:rPr>
              <w:t xml:space="preserve"> </w:t>
            </w:r>
            <w:proofErr w:type="spellStart"/>
            <w:r w:rsidRPr="0021768D">
              <w:rPr>
                <w:rFonts w:eastAsiaTheme="minorHAnsi"/>
                <w:sz w:val="24"/>
                <w:szCs w:val="24"/>
              </w:rPr>
              <w:t>числа</w:t>
            </w:r>
            <w:proofErr w:type="spellEnd"/>
            <w:r w:rsidRPr="0021768D">
              <w:rPr>
                <w:rFonts w:eastAsiaTheme="minorHAnsi"/>
                <w:sz w:val="24"/>
                <w:szCs w:val="24"/>
              </w:rPr>
              <w:t xml:space="preserve"> 10.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Вычитание их чисел 8,9,10. Связь сложения и вычитания.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88</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Сравнение без измерения: старше — моложе, тяжелее — легче. </w:t>
            </w:r>
            <w:proofErr w:type="spellStart"/>
            <w:r w:rsidRPr="0021768D">
              <w:rPr>
                <w:rFonts w:eastAsiaTheme="minorHAnsi"/>
                <w:color w:val="000000"/>
                <w:sz w:val="24"/>
                <w:szCs w:val="24"/>
              </w:rPr>
              <w:t>Килограмм</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89</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Зависимость между данными и искомой величиной в текстовой задаче. </w:t>
            </w:r>
            <w:proofErr w:type="spellStart"/>
            <w:r w:rsidRPr="0021768D">
              <w:rPr>
                <w:rFonts w:eastAsiaTheme="minorHAnsi"/>
                <w:color w:val="000000"/>
                <w:sz w:val="24"/>
                <w:szCs w:val="24"/>
              </w:rPr>
              <w:t>Литр</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90</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Сложение и вычитание чисел первого десятка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91</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Переместительное свойство сложения и его применение для вычислений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92</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Контрольная работа по теме « Сложение и вычитание чисел первого десятка»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Работа над ошибками. Устная нумерация чисел в пределах 20.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Письменная нумерация чисел от 11 до 20.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95</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Единицы длины: сантиметр, дециметр; установление соотношения между ними. </w:t>
            </w:r>
            <w:proofErr w:type="spellStart"/>
            <w:r w:rsidRPr="0021768D">
              <w:rPr>
                <w:rFonts w:eastAsiaTheme="minorHAnsi"/>
                <w:color w:val="000000"/>
                <w:sz w:val="24"/>
                <w:szCs w:val="24"/>
              </w:rPr>
              <w:t>Дециметр</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96</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Сложение и вычитание в пределах 20 без перехода через десяток.</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Сложение в пределах 20 без перехода через десяток.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98</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Вычитание в пределах 20 без перехода через десяток.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99</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Сложение и вычитание в пределах 20 без перехода через десяток.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100</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lang w:val="ru-RU"/>
              </w:rPr>
              <w:t xml:space="preserve"> Решение задач и выражений. Знакомство с краткой записью задач. </w:t>
            </w:r>
            <w:proofErr w:type="spellStart"/>
            <w:r w:rsidRPr="0021768D">
              <w:rPr>
                <w:rFonts w:eastAsiaTheme="minorHAnsi"/>
                <w:sz w:val="24"/>
                <w:szCs w:val="24"/>
              </w:rPr>
              <w:t>Сравнение</w:t>
            </w:r>
            <w:proofErr w:type="spellEnd"/>
            <w:r w:rsidRPr="0021768D">
              <w:rPr>
                <w:rFonts w:eastAsiaTheme="minorHAnsi"/>
                <w:sz w:val="24"/>
                <w:szCs w:val="24"/>
              </w:rPr>
              <w:t xml:space="preserve"> </w:t>
            </w:r>
            <w:proofErr w:type="spellStart"/>
            <w:r w:rsidRPr="0021768D">
              <w:rPr>
                <w:rFonts w:eastAsiaTheme="minorHAnsi"/>
                <w:sz w:val="24"/>
                <w:szCs w:val="24"/>
              </w:rPr>
              <w:t>именованных</w:t>
            </w:r>
            <w:proofErr w:type="spellEnd"/>
            <w:r w:rsidRPr="0021768D">
              <w:rPr>
                <w:rFonts w:eastAsiaTheme="minorHAnsi"/>
                <w:sz w:val="24"/>
                <w:szCs w:val="24"/>
              </w:rPr>
              <w:t xml:space="preserve"> </w:t>
            </w:r>
            <w:proofErr w:type="spellStart"/>
            <w:r w:rsidRPr="0021768D">
              <w:rPr>
                <w:rFonts w:eastAsiaTheme="minorHAnsi"/>
                <w:sz w:val="24"/>
                <w:szCs w:val="24"/>
              </w:rPr>
              <w:t>чисел</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и </w:t>
            </w:r>
            <w:proofErr w:type="spellStart"/>
            <w:r w:rsidRPr="0021768D">
              <w:rPr>
                <w:rFonts w:eastAsiaTheme="minorHAnsi"/>
                <w:sz w:val="24"/>
                <w:szCs w:val="24"/>
              </w:rPr>
              <w:t>выражений</w:t>
            </w:r>
            <w:proofErr w:type="spellEnd"/>
            <w:r w:rsidRPr="0021768D">
              <w:rPr>
                <w:rFonts w:eastAsiaTheme="minorHAnsi"/>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Знакомство</w:t>
            </w:r>
            <w:proofErr w:type="spellEnd"/>
            <w:r w:rsidRPr="0021768D">
              <w:rPr>
                <w:rFonts w:eastAsiaTheme="minorHAnsi"/>
                <w:sz w:val="24"/>
                <w:szCs w:val="24"/>
              </w:rPr>
              <w:t xml:space="preserve"> с </w:t>
            </w:r>
            <w:proofErr w:type="spellStart"/>
            <w:r w:rsidRPr="0021768D">
              <w:rPr>
                <w:rFonts w:eastAsiaTheme="minorHAnsi"/>
                <w:sz w:val="24"/>
                <w:szCs w:val="24"/>
              </w:rPr>
              <w:t>составными</w:t>
            </w:r>
            <w:proofErr w:type="spellEnd"/>
            <w:r w:rsidRPr="0021768D">
              <w:rPr>
                <w:rFonts w:eastAsiaTheme="minorHAnsi"/>
                <w:sz w:val="24"/>
                <w:szCs w:val="24"/>
              </w:rPr>
              <w:t xml:space="preserve"> </w:t>
            </w:r>
            <w:proofErr w:type="spellStart"/>
            <w:r w:rsidRPr="0021768D">
              <w:rPr>
                <w:rFonts w:eastAsiaTheme="minorHAnsi"/>
                <w:sz w:val="24"/>
                <w:szCs w:val="24"/>
              </w:rPr>
              <w:t>задачами</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Составные</w:t>
            </w:r>
            <w:proofErr w:type="spellEnd"/>
            <w:r w:rsidRPr="0021768D">
              <w:rPr>
                <w:rFonts w:eastAsiaTheme="minorHAnsi"/>
                <w:sz w:val="24"/>
                <w:szCs w:val="24"/>
              </w:rPr>
              <w:t xml:space="preserve"> </w:t>
            </w:r>
            <w:proofErr w:type="spellStart"/>
            <w:r w:rsidRPr="0021768D">
              <w:rPr>
                <w:rFonts w:eastAsiaTheme="minorHAnsi"/>
                <w:sz w:val="24"/>
                <w:szCs w:val="24"/>
              </w:rPr>
              <w:t>задачи</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Сложение однозначных чисел с переходом через десяток.</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+ 2, □ + 3.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+ 4.</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+ 5.</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+ 6.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110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Сложение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 + 8, □ + 9.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Таблица</w:t>
            </w:r>
            <w:proofErr w:type="spellEnd"/>
            <w:r w:rsidRPr="0021768D">
              <w:rPr>
                <w:rFonts w:eastAsiaTheme="minorHAnsi"/>
                <w:sz w:val="24"/>
                <w:szCs w:val="24"/>
              </w:rPr>
              <w:t xml:space="preserve"> </w:t>
            </w:r>
            <w:proofErr w:type="spellStart"/>
            <w:r w:rsidRPr="0021768D">
              <w:rPr>
                <w:rFonts w:eastAsiaTheme="minorHAnsi"/>
                <w:sz w:val="24"/>
                <w:szCs w:val="24"/>
              </w:rPr>
              <w:t>сложения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и </w:t>
            </w:r>
            <w:proofErr w:type="spellStart"/>
            <w:r w:rsidRPr="0021768D">
              <w:rPr>
                <w:rFonts w:eastAsiaTheme="minorHAnsi"/>
                <w:sz w:val="24"/>
                <w:szCs w:val="24"/>
              </w:rPr>
              <w:t>выражений</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 xml:space="preserve"> Применение таблицы для сложения и вычитания чисел в пределах 20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Приём вычитания с переходом через десяток.</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11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12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13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14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Приёмы</w:t>
            </w:r>
            <w:proofErr w:type="spellEnd"/>
            <w:r w:rsidRPr="0021768D">
              <w:rPr>
                <w:rFonts w:eastAsiaTheme="minorHAnsi"/>
                <w:sz w:val="24"/>
                <w:szCs w:val="24"/>
              </w:rPr>
              <w:t xml:space="preserve"> </w:t>
            </w:r>
            <w:proofErr w:type="spellStart"/>
            <w:r w:rsidRPr="0021768D">
              <w:rPr>
                <w:rFonts w:eastAsiaTheme="minorHAnsi"/>
                <w:sz w:val="24"/>
                <w:szCs w:val="24"/>
              </w:rPr>
              <w:t>вычитания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15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16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17 – □, 18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Вычитание</w:t>
            </w:r>
            <w:proofErr w:type="spellEnd"/>
            <w:r w:rsidRPr="0021768D">
              <w:rPr>
                <w:rFonts w:eastAsiaTheme="minorHAnsi"/>
                <w:sz w:val="24"/>
                <w:szCs w:val="24"/>
              </w:rPr>
              <w:t xml:space="preserve"> </w:t>
            </w:r>
            <w:proofErr w:type="spellStart"/>
            <w:r w:rsidRPr="0021768D">
              <w:rPr>
                <w:rFonts w:eastAsiaTheme="minorHAnsi"/>
                <w:sz w:val="24"/>
                <w:szCs w:val="24"/>
              </w:rPr>
              <w:t>вида</w:t>
            </w:r>
            <w:proofErr w:type="spellEnd"/>
            <w:r w:rsidRPr="0021768D">
              <w:rPr>
                <w:rFonts w:eastAsiaTheme="minorHAnsi"/>
                <w:sz w:val="24"/>
                <w:szCs w:val="24"/>
              </w:rPr>
              <w:t xml:space="preserve"> 17 – □, 18 –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Табличное</w:t>
            </w:r>
            <w:proofErr w:type="spellEnd"/>
            <w:r w:rsidRPr="0021768D">
              <w:rPr>
                <w:rFonts w:eastAsiaTheme="minorHAnsi"/>
                <w:sz w:val="24"/>
                <w:szCs w:val="24"/>
              </w:rPr>
              <w:t xml:space="preserve"> </w:t>
            </w:r>
            <w:proofErr w:type="spellStart"/>
            <w:r w:rsidRPr="0021768D">
              <w:rPr>
                <w:rFonts w:eastAsiaTheme="minorHAnsi"/>
                <w:sz w:val="24"/>
                <w:szCs w:val="24"/>
              </w:rPr>
              <w:t>сложение</w:t>
            </w:r>
            <w:proofErr w:type="spellEnd"/>
            <w:r w:rsidRPr="0021768D">
              <w:rPr>
                <w:rFonts w:eastAsiaTheme="minorHAnsi"/>
                <w:sz w:val="24"/>
                <w:szCs w:val="24"/>
              </w:rPr>
              <w:t xml:space="preserve"> и </w:t>
            </w:r>
            <w:proofErr w:type="spellStart"/>
            <w:r w:rsidRPr="0021768D">
              <w:rPr>
                <w:rFonts w:eastAsiaTheme="minorHAnsi"/>
                <w:sz w:val="24"/>
                <w:szCs w:val="24"/>
              </w:rPr>
              <w:t>вычитание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Табличное</w:t>
            </w:r>
            <w:proofErr w:type="spellEnd"/>
            <w:r w:rsidRPr="0021768D">
              <w:rPr>
                <w:rFonts w:eastAsiaTheme="minorHAnsi"/>
                <w:sz w:val="24"/>
                <w:szCs w:val="24"/>
              </w:rPr>
              <w:t xml:space="preserve"> </w:t>
            </w:r>
            <w:proofErr w:type="spellStart"/>
            <w:r w:rsidRPr="0021768D">
              <w:rPr>
                <w:rFonts w:eastAsiaTheme="minorHAnsi"/>
                <w:sz w:val="24"/>
                <w:szCs w:val="24"/>
              </w:rPr>
              <w:t>сложение</w:t>
            </w:r>
            <w:proofErr w:type="spellEnd"/>
            <w:r w:rsidRPr="0021768D">
              <w:rPr>
                <w:rFonts w:eastAsiaTheme="minorHAnsi"/>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r w:rsidRPr="0021768D">
              <w:rPr>
                <w:rFonts w:eastAsiaTheme="minorHAnsi"/>
                <w:sz w:val="24"/>
                <w:szCs w:val="24"/>
              </w:rPr>
              <w:t xml:space="preserve"> </w:t>
            </w:r>
            <w:proofErr w:type="spellStart"/>
            <w:r w:rsidRPr="0021768D">
              <w:rPr>
                <w:rFonts w:eastAsiaTheme="minorHAnsi"/>
                <w:sz w:val="24"/>
                <w:szCs w:val="24"/>
              </w:rPr>
              <w:t>Табличное</w:t>
            </w:r>
            <w:proofErr w:type="spellEnd"/>
            <w:r w:rsidRPr="0021768D">
              <w:rPr>
                <w:rFonts w:eastAsiaTheme="minorHAnsi"/>
                <w:sz w:val="24"/>
                <w:szCs w:val="24"/>
              </w:rPr>
              <w:t xml:space="preserve">  </w:t>
            </w:r>
            <w:proofErr w:type="spellStart"/>
            <w:r w:rsidRPr="0021768D">
              <w:rPr>
                <w:rFonts w:eastAsiaTheme="minorHAnsi"/>
                <w:sz w:val="24"/>
                <w:szCs w:val="24"/>
              </w:rPr>
              <w:t>вычитание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Сложение и вычитание однозначных чисел с переходом через десяток.</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Геометрические</w:t>
            </w:r>
            <w:proofErr w:type="spellEnd"/>
            <w:r w:rsidRPr="0021768D">
              <w:rPr>
                <w:rFonts w:eastAsiaTheme="minorHAnsi"/>
                <w:sz w:val="24"/>
                <w:szCs w:val="24"/>
              </w:rPr>
              <w:t xml:space="preserve"> </w:t>
            </w:r>
            <w:proofErr w:type="spellStart"/>
            <w:r w:rsidRPr="0021768D">
              <w:rPr>
                <w:rFonts w:eastAsiaTheme="minorHAnsi"/>
                <w:sz w:val="24"/>
                <w:szCs w:val="24"/>
              </w:rPr>
              <w:t>фигуры</w:t>
            </w:r>
            <w:proofErr w:type="spellEnd"/>
            <w:r w:rsidRPr="0021768D">
              <w:rPr>
                <w:rFonts w:eastAsiaTheme="minorHAnsi"/>
                <w:sz w:val="24"/>
                <w:szCs w:val="24"/>
              </w:rPr>
              <w:t xml:space="preserve">. </w:t>
            </w:r>
            <w:proofErr w:type="spellStart"/>
            <w:r w:rsidRPr="0021768D">
              <w:rPr>
                <w:rFonts w:eastAsiaTheme="minorHAnsi"/>
                <w:sz w:val="24"/>
                <w:szCs w:val="24"/>
              </w:rPr>
              <w:t>Измерение</w:t>
            </w:r>
            <w:proofErr w:type="spellEnd"/>
            <w:r w:rsidRPr="0021768D">
              <w:rPr>
                <w:rFonts w:eastAsiaTheme="minorHAnsi"/>
                <w:sz w:val="24"/>
                <w:szCs w:val="24"/>
              </w:rPr>
              <w:t xml:space="preserve"> </w:t>
            </w:r>
            <w:proofErr w:type="spellStart"/>
            <w:r w:rsidRPr="0021768D">
              <w:rPr>
                <w:rFonts w:eastAsiaTheme="minorHAnsi"/>
                <w:sz w:val="24"/>
                <w:szCs w:val="24"/>
              </w:rPr>
              <w:t>длины</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Решение</w:t>
            </w:r>
            <w:proofErr w:type="spellEnd"/>
            <w:r w:rsidRPr="0021768D">
              <w:rPr>
                <w:rFonts w:eastAsiaTheme="minorHAnsi"/>
                <w:sz w:val="24"/>
                <w:szCs w:val="24"/>
              </w:rPr>
              <w:t xml:space="preserve"> </w:t>
            </w:r>
            <w:proofErr w:type="spellStart"/>
            <w:r w:rsidRPr="0021768D">
              <w:rPr>
                <w:rFonts w:eastAsiaTheme="minorHAnsi"/>
                <w:sz w:val="24"/>
                <w:szCs w:val="24"/>
              </w:rPr>
              <w:t>задач</w:t>
            </w:r>
            <w:proofErr w:type="spellEnd"/>
            <w:r w:rsidRPr="0021768D">
              <w:rPr>
                <w:rFonts w:eastAsiaTheme="minorHAnsi"/>
                <w:sz w:val="24"/>
                <w:szCs w:val="24"/>
              </w:rPr>
              <w:t xml:space="preserve"> и </w:t>
            </w:r>
            <w:proofErr w:type="spellStart"/>
            <w:r w:rsidRPr="0021768D">
              <w:rPr>
                <w:rFonts w:eastAsiaTheme="minorHAnsi"/>
                <w:sz w:val="24"/>
                <w:szCs w:val="24"/>
              </w:rPr>
              <w:t>выражений</w:t>
            </w:r>
            <w:proofErr w:type="spellEnd"/>
            <w:r w:rsidRPr="0021768D">
              <w:rPr>
                <w:rFonts w:eastAsiaTheme="minorHAnsi"/>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rPr>
            </w:pPr>
            <w:proofErr w:type="spellStart"/>
            <w:r w:rsidRPr="0021768D">
              <w:rPr>
                <w:rFonts w:eastAsiaTheme="minorHAnsi"/>
                <w:sz w:val="24"/>
                <w:szCs w:val="24"/>
              </w:rPr>
              <w:t>Что</w:t>
            </w:r>
            <w:proofErr w:type="spellEnd"/>
            <w:r w:rsidRPr="0021768D">
              <w:rPr>
                <w:rFonts w:eastAsiaTheme="minorHAnsi"/>
                <w:sz w:val="24"/>
                <w:szCs w:val="24"/>
              </w:rPr>
              <w:t xml:space="preserve"> </w:t>
            </w:r>
            <w:proofErr w:type="spellStart"/>
            <w:r w:rsidRPr="0021768D">
              <w:rPr>
                <w:rFonts w:eastAsiaTheme="minorHAnsi"/>
                <w:sz w:val="24"/>
                <w:szCs w:val="24"/>
              </w:rPr>
              <w:t>узнали</w:t>
            </w:r>
            <w:proofErr w:type="spellEnd"/>
            <w:r w:rsidRPr="0021768D">
              <w:rPr>
                <w:rFonts w:eastAsiaTheme="minorHAnsi"/>
                <w:sz w:val="24"/>
                <w:szCs w:val="24"/>
              </w:rPr>
              <w:t xml:space="preserve">. </w:t>
            </w:r>
            <w:proofErr w:type="spellStart"/>
            <w:r w:rsidRPr="0021768D">
              <w:rPr>
                <w:rFonts w:eastAsiaTheme="minorHAnsi"/>
                <w:sz w:val="24"/>
                <w:szCs w:val="24"/>
              </w:rPr>
              <w:t>Чему</w:t>
            </w:r>
            <w:proofErr w:type="spellEnd"/>
            <w:r w:rsidRPr="0021768D">
              <w:rPr>
                <w:rFonts w:eastAsiaTheme="minorHAnsi"/>
                <w:sz w:val="24"/>
                <w:szCs w:val="24"/>
              </w:rPr>
              <w:t xml:space="preserve"> </w:t>
            </w:r>
            <w:proofErr w:type="spellStart"/>
            <w:r w:rsidRPr="0021768D">
              <w:rPr>
                <w:rFonts w:eastAsiaTheme="minorHAnsi"/>
                <w:sz w:val="24"/>
                <w:szCs w:val="24"/>
              </w:rPr>
              <w:t>научились</w:t>
            </w:r>
            <w:proofErr w:type="spellEnd"/>
            <w:r w:rsidRPr="0021768D">
              <w:rPr>
                <w:rFonts w:eastAsiaTheme="minorHAnsi"/>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Итого</w:t>
            </w:r>
            <w:proofErr w:type="spellEnd"/>
            <w:r w:rsidRPr="0021768D">
              <w:rPr>
                <w:rFonts w:eastAsiaTheme="minorHAnsi"/>
                <w:color w:val="000000"/>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color w:val="000000"/>
                <w:sz w:val="24"/>
                <w:szCs w:val="24"/>
              </w:rPr>
              <w:t xml:space="preserve"> 132 </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color w:val="000000"/>
                <w:sz w:val="24"/>
                <w:szCs w:val="24"/>
              </w:rPr>
              <w:t xml:space="preserve"> 0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bl>
    <w:p w:rsidR="00AF3652" w:rsidRPr="0021768D" w:rsidRDefault="00AF3652" w:rsidP="00AF3652">
      <w:pPr>
        <w:widowControl/>
        <w:autoSpaceDE/>
        <w:autoSpaceDN/>
        <w:spacing w:line="276" w:lineRule="auto"/>
        <w:rPr>
          <w:rFonts w:eastAsiaTheme="minorHAnsi"/>
          <w:sz w:val="24"/>
          <w:szCs w:val="24"/>
          <w:lang w:val="en-US"/>
        </w:rPr>
      </w:pPr>
    </w:p>
    <w:p w:rsidR="00AF3652" w:rsidRPr="0021768D" w:rsidRDefault="00AF3652" w:rsidP="00AF3652">
      <w:pPr>
        <w:widowControl/>
        <w:autoSpaceDE/>
        <w:autoSpaceDN/>
        <w:spacing w:line="276" w:lineRule="auto"/>
        <w:rPr>
          <w:rFonts w:eastAsiaTheme="minorHAnsi"/>
          <w:sz w:val="24"/>
          <w:szCs w:val="24"/>
          <w:lang w:val="en-US"/>
        </w:rPr>
      </w:pPr>
    </w:p>
    <w:p w:rsidR="00AF3652" w:rsidRPr="0021768D" w:rsidRDefault="00AF3652" w:rsidP="00AF3652">
      <w:pPr>
        <w:widowControl/>
        <w:autoSpaceDE/>
        <w:autoSpaceDN/>
        <w:spacing w:line="276" w:lineRule="auto"/>
        <w:rPr>
          <w:rFonts w:eastAsiaTheme="minorHAnsi"/>
          <w:b/>
          <w:sz w:val="24"/>
          <w:szCs w:val="24"/>
        </w:rPr>
      </w:pPr>
      <w:r w:rsidRPr="0021768D">
        <w:rPr>
          <w:rFonts w:eastAsiaTheme="minorHAnsi"/>
          <w:b/>
          <w:sz w:val="24"/>
          <w:szCs w:val="24"/>
        </w:rPr>
        <w:t>2 класс</w:t>
      </w:r>
    </w:p>
    <w:tbl>
      <w:tblPr>
        <w:tblStyle w:val="12"/>
        <w:tblW w:w="13461" w:type="dxa"/>
        <w:tblLook w:val="04A0" w:firstRow="1" w:lastRow="0" w:firstColumn="1" w:lastColumn="0" w:noHBand="0" w:noVBand="1"/>
      </w:tblPr>
      <w:tblGrid>
        <w:gridCol w:w="717"/>
        <w:gridCol w:w="9201"/>
        <w:gridCol w:w="875"/>
        <w:gridCol w:w="574"/>
        <w:gridCol w:w="587"/>
        <w:gridCol w:w="1507"/>
      </w:tblGrid>
      <w:tr w:rsidR="00AF3652" w:rsidRPr="0021768D" w:rsidTr="00AF3652">
        <w:trPr>
          <w:trHeight w:val="144"/>
        </w:trPr>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b/>
                <w:color w:val="000000"/>
                <w:sz w:val="24"/>
                <w:szCs w:val="24"/>
              </w:rPr>
              <w:t xml:space="preserve">№ п/п </w:t>
            </w:r>
          </w:p>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Тема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урока</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gridSpan w:val="3"/>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Количество</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часов</w:t>
            </w:r>
            <w:proofErr w:type="spellEnd"/>
          </w:p>
        </w:tc>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Дата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изучения</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Всего</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КР</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ПР</w:t>
            </w:r>
          </w:p>
        </w:tc>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rPr>
                <w:rFonts w:eastAsiaTheme="minorHAnsi"/>
                <w:color w:val="000000"/>
                <w:sz w:val="24"/>
                <w:szCs w:val="24"/>
              </w:rPr>
            </w:pPr>
            <w:r w:rsidRPr="0021768D">
              <w:rPr>
                <w:rFonts w:eastAsiaTheme="minorHAnsi"/>
                <w:color w:val="000000"/>
                <w:sz w:val="24"/>
                <w:szCs w:val="24"/>
                <w:lang w:val="ru-RU"/>
              </w:rPr>
              <w:t xml:space="preserve"> Числа от 1 до 100: действия с числами до 20.  </w:t>
            </w:r>
            <w:proofErr w:type="spellStart"/>
            <w:r w:rsidRPr="0021768D">
              <w:rPr>
                <w:rFonts w:eastAsiaTheme="minorHAnsi"/>
                <w:color w:val="000000"/>
                <w:sz w:val="24"/>
                <w:szCs w:val="24"/>
              </w:rPr>
              <w:t>Повторение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Числа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от</w:t>
            </w:r>
            <w:proofErr w:type="spellEnd"/>
            <w:r w:rsidRPr="0021768D">
              <w:rPr>
                <w:rFonts w:eastAsiaTheme="minorHAnsi"/>
                <w:color w:val="000000"/>
                <w:sz w:val="24"/>
                <w:szCs w:val="24"/>
              </w:rPr>
              <w:t xml:space="preserve"> 1 </w:t>
            </w:r>
            <w:proofErr w:type="spellStart"/>
            <w:r w:rsidRPr="0021768D">
              <w:rPr>
                <w:rFonts w:eastAsiaTheme="minorHAnsi"/>
                <w:color w:val="000000"/>
                <w:sz w:val="24"/>
                <w:szCs w:val="24"/>
              </w:rPr>
              <w:t>до</w:t>
            </w:r>
            <w:proofErr w:type="spellEnd"/>
            <w:r w:rsidRPr="0021768D">
              <w:rPr>
                <w:rFonts w:eastAsiaTheme="minorHAnsi"/>
                <w:color w:val="000000"/>
                <w:sz w:val="24"/>
                <w:szCs w:val="24"/>
              </w:rPr>
              <w:t xml:space="preserve"> 20. </w:t>
            </w:r>
            <w:proofErr w:type="spellStart"/>
            <w:r w:rsidRPr="0021768D">
              <w:rPr>
                <w:rFonts w:eastAsiaTheme="minorHAnsi"/>
                <w:color w:val="000000"/>
                <w:sz w:val="24"/>
                <w:szCs w:val="24"/>
              </w:rPr>
              <w:t>Нумерация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 Числа в пределах 100: чтение, запись. Десятичный принцип записи чисел. Поместное значение цифр в записи числа. </w:t>
            </w:r>
            <w:proofErr w:type="spellStart"/>
            <w:r w:rsidRPr="0021768D">
              <w:rPr>
                <w:rFonts w:eastAsiaTheme="minorHAnsi"/>
                <w:color w:val="000000"/>
                <w:sz w:val="24"/>
                <w:szCs w:val="24"/>
              </w:rPr>
              <w:t>Десяток</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Счёт</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десятками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до</w:t>
            </w:r>
            <w:proofErr w:type="spellEnd"/>
            <w:r w:rsidRPr="0021768D">
              <w:rPr>
                <w:rFonts w:eastAsiaTheme="minorHAnsi"/>
                <w:color w:val="000000"/>
                <w:sz w:val="24"/>
                <w:szCs w:val="24"/>
              </w:rPr>
              <w:t xml:space="preserve"> 100.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Числа от 11 до 100. Образование чисел. </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Числа от 11 до 100. Поместное значение чисел.</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Свойства </w:t>
            </w:r>
            <w:proofErr w:type="spellStart"/>
            <w:r w:rsidRPr="0021768D">
              <w:rPr>
                <w:rFonts w:eastAsiaTheme="minorHAnsi"/>
                <w:color w:val="000000"/>
                <w:sz w:val="24"/>
                <w:szCs w:val="24"/>
                <w:lang w:val="ru-RU"/>
              </w:rPr>
              <w:t>чисел:однозначные</w:t>
            </w:r>
            <w:proofErr w:type="spellEnd"/>
            <w:r w:rsidRPr="0021768D">
              <w:rPr>
                <w:rFonts w:eastAsiaTheme="minorHAnsi"/>
                <w:color w:val="000000"/>
                <w:sz w:val="24"/>
                <w:szCs w:val="24"/>
                <w:lang w:val="ru-RU"/>
              </w:rPr>
              <w:t xml:space="preserve"> и двузначные числа.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Работа с величинами: измерение длины (единица длины — миллиметр) Конструирование коробочки для мелких предметов.</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Измерение величин. Решение практических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Контрольная работа №1 по теме « Числа от 1 до 100"</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Работа над ошибками. Наименьшее трехзначное число.  </w:t>
            </w:r>
            <w:proofErr w:type="spellStart"/>
            <w:r w:rsidRPr="0021768D">
              <w:rPr>
                <w:rFonts w:eastAsiaTheme="minorHAnsi"/>
                <w:color w:val="000000"/>
                <w:sz w:val="24"/>
                <w:szCs w:val="24"/>
              </w:rPr>
              <w:t>Сотня</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Работа с величинами: измерение длины (единица длины — метр)</w:t>
            </w:r>
            <w:proofErr w:type="gramStart"/>
            <w:r w:rsidRPr="0021768D">
              <w:rPr>
                <w:rFonts w:eastAsiaTheme="minorHAnsi"/>
                <w:color w:val="000000"/>
                <w:sz w:val="24"/>
                <w:szCs w:val="24"/>
                <w:lang w:val="ru-RU"/>
              </w:rPr>
              <w:t>.М</w:t>
            </w:r>
            <w:proofErr w:type="gramEnd"/>
            <w:r w:rsidRPr="0021768D">
              <w:rPr>
                <w:rFonts w:eastAsiaTheme="minorHAnsi"/>
                <w:color w:val="000000"/>
                <w:sz w:val="24"/>
                <w:szCs w:val="24"/>
                <w:lang w:val="ru-RU"/>
              </w:rPr>
              <w:t>етр. Таблица мер длины</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Сложение</w:t>
            </w:r>
            <w:proofErr w:type="spellEnd"/>
            <w:r w:rsidRPr="0021768D">
              <w:rPr>
                <w:rFonts w:eastAsiaTheme="minorHAnsi"/>
                <w:color w:val="000000"/>
                <w:sz w:val="24"/>
                <w:szCs w:val="24"/>
              </w:rPr>
              <w:t xml:space="preserve"> и </w:t>
            </w:r>
            <w:proofErr w:type="spellStart"/>
            <w:r w:rsidRPr="0021768D">
              <w:rPr>
                <w:rFonts w:eastAsiaTheme="minorHAnsi"/>
                <w:color w:val="000000"/>
                <w:sz w:val="24"/>
                <w:szCs w:val="24"/>
              </w:rPr>
              <w:t>вычитание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35+5, 35-5.</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Замена двузначного числа суммой разрядных слагаемых.</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Работа с величинами. Единицы стоимости. </w:t>
            </w:r>
            <w:proofErr w:type="spellStart"/>
            <w:r w:rsidRPr="0021768D">
              <w:rPr>
                <w:rFonts w:eastAsiaTheme="minorHAnsi"/>
                <w:color w:val="000000"/>
                <w:sz w:val="24"/>
                <w:szCs w:val="24"/>
              </w:rPr>
              <w:t>Рубль</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Копейка</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Соотношения между единицами величины (в пределах 100). Соотношения между единицами: рубль, копейка; метр, сантиметр</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Решение текстовых задач на применение смысла арифметического действия (сложение, вычитание)</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Контрольная работа № 2 по теме «Сложение и вычитание вида 35+5, 35-5. </w:t>
            </w:r>
            <w:proofErr w:type="spellStart"/>
            <w:r w:rsidRPr="0021768D">
              <w:rPr>
                <w:rFonts w:eastAsiaTheme="minorHAnsi"/>
                <w:color w:val="000000"/>
                <w:sz w:val="24"/>
                <w:szCs w:val="24"/>
              </w:rPr>
              <w:t>Решение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Работа над ошибками.  Верные (истинные) и неверные (ложные) утверждения, содержащие зависимости между числами/величинами</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19</w:t>
            </w: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Представление текста задачи разными способами: в виде схемы, краткой записи</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20</w:t>
            </w: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Сумма</w:t>
            </w:r>
            <w:proofErr w:type="spellEnd"/>
            <w:r w:rsidRPr="0021768D">
              <w:rPr>
                <w:rFonts w:eastAsiaTheme="minorHAnsi"/>
                <w:color w:val="000000"/>
                <w:sz w:val="24"/>
                <w:szCs w:val="24"/>
              </w:rPr>
              <w:t xml:space="preserve"> и </w:t>
            </w:r>
            <w:proofErr w:type="spellStart"/>
            <w:r w:rsidRPr="0021768D">
              <w:rPr>
                <w:rFonts w:eastAsiaTheme="minorHAnsi"/>
                <w:color w:val="000000"/>
                <w:sz w:val="24"/>
                <w:szCs w:val="24"/>
              </w:rPr>
              <w:t>разность</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отрезков</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Задачи на нахождение неизвестного уменьшаемого</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Задачи на нахождение неизвестного вычитаемого</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Задачи на нахождение неизвестного вычитаемого</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Работа с величинами: измерение времени. </w:t>
            </w:r>
            <w:proofErr w:type="spellStart"/>
            <w:r w:rsidRPr="0021768D">
              <w:rPr>
                <w:rFonts w:eastAsiaTheme="minorHAnsi"/>
                <w:color w:val="000000"/>
                <w:sz w:val="24"/>
                <w:szCs w:val="24"/>
              </w:rPr>
              <w:t>Единица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времени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час</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Минута</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Распознавание и изображение геометрических фигур: ломаная. </w:t>
            </w:r>
            <w:proofErr w:type="spellStart"/>
            <w:r w:rsidRPr="0021768D">
              <w:rPr>
                <w:rFonts w:eastAsiaTheme="minorHAnsi"/>
                <w:color w:val="000000"/>
                <w:sz w:val="24"/>
                <w:szCs w:val="24"/>
              </w:rPr>
              <w:t>Длина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ломаной</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 Измерение длины ломаной, нахождение длины ломаной с помощью вычислений. </w:t>
            </w: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длины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ломаной</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длиной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отрезка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27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 Работа с величинами: измерение времени (единицы времени — час, минута). </w:t>
            </w:r>
            <w:proofErr w:type="spellStart"/>
            <w:r w:rsidRPr="0021768D">
              <w:rPr>
                <w:rFonts w:eastAsiaTheme="minorHAnsi"/>
                <w:color w:val="000000"/>
                <w:sz w:val="24"/>
                <w:szCs w:val="24"/>
              </w:rPr>
              <w:t>Определение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времени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часам</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Порядок</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выполнения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действий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Скобки</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Числовые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выражения</w:t>
            </w:r>
            <w:proofErr w:type="spellEnd"/>
            <w:r w:rsidRPr="0021768D">
              <w:rPr>
                <w:rFonts w:eastAsiaTheme="minorHAnsi"/>
                <w:color w:val="000000"/>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числовых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выражений</w:t>
            </w:r>
            <w:proofErr w:type="spellEnd"/>
            <w:r w:rsidRPr="0021768D">
              <w:rPr>
                <w:rFonts w:eastAsiaTheme="minorHAnsi"/>
                <w:color w:val="000000"/>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Периметр</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многоугольников</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Сочетательное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свойство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Переместительное, сочетательное свойства сложения, их применение для вычислений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Характеристика числа, группы чисел. Группировка чисел по выбранному свойству. </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Контрольная работа    № 3 по теме «Единицы длины и времени. </w:t>
            </w:r>
            <w:proofErr w:type="spellStart"/>
            <w:r w:rsidRPr="0021768D">
              <w:rPr>
                <w:rFonts w:eastAsiaTheme="minorHAnsi"/>
                <w:color w:val="000000"/>
                <w:sz w:val="24"/>
                <w:szCs w:val="24"/>
              </w:rPr>
              <w:t>Выражения</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Работа над </w:t>
            </w:r>
            <w:proofErr w:type="spellStart"/>
            <w:r w:rsidRPr="0021768D">
              <w:rPr>
                <w:rFonts w:eastAsiaTheme="minorHAnsi"/>
                <w:color w:val="000000"/>
                <w:sz w:val="24"/>
                <w:szCs w:val="24"/>
                <w:lang w:val="ru-RU"/>
              </w:rPr>
              <w:t>ошибками.Составление</w:t>
            </w:r>
            <w:proofErr w:type="spellEnd"/>
            <w:r w:rsidRPr="0021768D">
              <w:rPr>
                <w:rFonts w:eastAsiaTheme="minorHAnsi"/>
                <w:color w:val="000000"/>
                <w:sz w:val="24"/>
                <w:szCs w:val="24"/>
                <w:lang w:val="ru-RU"/>
              </w:rPr>
              <w:t xml:space="preserve"> верных равенств и неравенств</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Устное сложение и вычитание чисел в пределах 100. Сложение и вычитание с круглым числом</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36+2, 36+20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36-2, 36-20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26+4</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30-7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60-24</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Письменное сложение и вычитание чисел в пределах 100. Сложение без перехода через разряд</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Письменное сложение и вычитание чисел в пределах 100. Вычитание без перехода через разряд</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Письменное сложение и вычитание чисел в пределах 100. Вычитание двузначного числа из круглого числа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Приемы прибавления однозначного числа с переходом через разряд.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26+7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35-7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Верные (истинные) и неверные (ложные) утверждения, содержащие количественные, пространственные отношения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Вычисление суммы, разности удобным способом</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 Оформление решения задачи (по вопросам, по действиям с пояснением)</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51</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Контрольная работа № 4 по теме «Сложение и вычитание двухзначных чисел»</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52</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 xml:space="preserve">Работа над ошибками.  Буквенные выражения. Взаимосвязь компонентов и результата </w:t>
            </w:r>
            <w:r w:rsidRPr="0021768D">
              <w:rPr>
                <w:rFonts w:eastAsiaTheme="minorHAnsi"/>
                <w:color w:val="000000"/>
                <w:sz w:val="24"/>
                <w:szCs w:val="24"/>
                <w:lang w:val="ru-RU"/>
              </w:rPr>
              <w:lastRenderedPageBreak/>
              <w:t>действия сложения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53</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Построение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отрезка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заданной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длины</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54</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 Неизвестный компонент действия сложения, его нахождение. </w:t>
            </w:r>
            <w:proofErr w:type="spellStart"/>
            <w:r w:rsidRPr="0021768D">
              <w:rPr>
                <w:rFonts w:eastAsiaTheme="minorHAnsi"/>
                <w:color w:val="000000"/>
                <w:sz w:val="24"/>
                <w:szCs w:val="24"/>
              </w:rPr>
              <w:t>Проверка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55</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r w:rsidRPr="0021768D">
              <w:rPr>
                <w:rFonts w:eastAsiaTheme="minorHAnsi"/>
                <w:color w:val="000000"/>
                <w:sz w:val="24"/>
                <w:szCs w:val="24"/>
                <w:lang w:val="ru-RU"/>
              </w:rPr>
              <w:t xml:space="preserve"> Взаимосвязь компонентов и результата действия вычитания. </w:t>
            </w:r>
            <w:proofErr w:type="spellStart"/>
            <w:r w:rsidRPr="0021768D">
              <w:rPr>
                <w:rFonts w:eastAsiaTheme="minorHAnsi"/>
                <w:color w:val="000000"/>
                <w:sz w:val="24"/>
                <w:szCs w:val="24"/>
              </w:rPr>
              <w:t>Проверка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вычитания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56</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Уравнение. Решение уравнений методом подбора.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57</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lang w:val="ru-RU"/>
              </w:rPr>
            </w:pPr>
            <w:r w:rsidRPr="0021768D">
              <w:rPr>
                <w:rFonts w:eastAsiaTheme="minorHAnsi"/>
                <w:color w:val="000000"/>
                <w:sz w:val="24"/>
                <w:szCs w:val="24"/>
                <w:lang w:val="ru-RU"/>
              </w:rPr>
              <w:t>Уравнение. Решение уравнений методом подбора.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58</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Проверка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59</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Проверка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60</w:t>
            </w:r>
          </w:p>
        </w:tc>
        <w:tc>
          <w:tcPr>
            <w:tcW w:w="9201" w:type="dxa"/>
            <w:tcBorders>
              <w:top w:val="nil"/>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color w:val="000000"/>
                <w:sz w:val="24"/>
                <w:szCs w:val="24"/>
              </w:rPr>
            </w:pPr>
            <w:proofErr w:type="spellStart"/>
            <w:r w:rsidRPr="0021768D">
              <w:rPr>
                <w:rFonts w:eastAsiaTheme="minorHAnsi"/>
                <w:color w:val="000000"/>
                <w:sz w:val="24"/>
                <w:szCs w:val="24"/>
              </w:rPr>
              <w:t>Проверка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61</w:t>
            </w:r>
          </w:p>
        </w:tc>
        <w:tc>
          <w:tcPr>
            <w:tcW w:w="9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sidRPr="0021768D">
              <w:rPr>
                <w:rFonts w:eastAsiaTheme="minorHAnsi"/>
                <w:color w:val="000000"/>
                <w:sz w:val="24"/>
                <w:szCs w:val="24"/>
              </w:rPr>
              <w:t>Проверка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Классификация объектов по заданному и самостоятельно установленному основанию</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геометрических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Контрольная работа №5 по теме "Уравнения"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над ошибками. Распознавание и изображение геометрических фигур: многоугольник, ломаная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Периметр</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многоугольника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треугольника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четырехугольника</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Алгоритм</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письменного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Алгоритм</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письменного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вычитания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Распознавание и изображение геометрических фигур: точка, прямая, отрезок</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Распознавание и изображение геометрических фигур: прямой угол. </w:t>
            </w:r>
            <w:proofErr w:type="spellStart"/>
            <w:r w:rsidRPr="0021768D">
              <w:rPr>
                <w:rFonts w:eastAsiaTheme="minorHAnsi"/>
                <w:color w:val="000000"/>
                <w:sz w:val="24"/>
                <w:szCs w:val="24"/>
              </w:rPr>
              <w:t>Виды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углов</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Письменное сложение и вычитание чисел в пределах 100. </w:t>
            </w:r>
            <w:proofErr w:type="spellStart"/>
            <w:r w:rsidRPr="0021768D">
              <w:rPr>
                <w:rFonts w:eastAsiaTheme="minorHAnsi"/>
                <w:color w:val="000000"/>
                <w:sz w:val="24"/>
                <w:szCs w:val="24"/>
              </w:rPr>
              <w:t>Вычисления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вида</w:t>
            </w:r>
            <w:proofErr w:type="spellEnd"/>
            <w:r w:rsidRPr="0021768D">
              <w:rPr>
                <w:rFonts w:eastAsiaTheme="minorHAnsi"/>
                <w:color w:val="000000"/>
                <w:sz w:val="24"/>
                <w:szCs w:val="24"/>
              </w:rPr>
              <w:t xml:space="preserve"> 52 - 24</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Письменное сложение и вычитание чисел в пределах 100. </w:t>
            </w:r>
            <w:proofErr w:type="spellStart"/>
            <w:r w:rsidRPr="0021768D">
              <w:rPr>
                <w:rFonts w:eastAsiaTheme="minorHAnsi"/>
                <w:color w:val="000000"/>
                <w:sz w:val="24"/>
                <w:szCs w:val="24"/>
              </w:rPr>
              <w:t>Прикидка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результата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его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проверка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76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Конструирование геометрических фигур (треугольника, четырехугольника, многоугольника)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Сравнение геометрических фигур: прямоугольник, квадрат. </w:t>
            </w:r>
            <w:proofErr w:type="spellStart"/>
            <w:r w:rsidRPr="0021768D">
              <w:rPr>
                <w:rFonts w:eastAsiaTheme="minorHAnsi"/>
                <w:color w:val="000000"/>
                <w:sz w:val="24"/>
                <w:szCs w:val="24"/>
              </w:rPr>
              <w:t>Протиположные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стороны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прямоугольника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Увеличение, уменьшение длины отрезка на заданную величину. Запись действия (в см и мм, в мм)</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Алгоритмы (приёмы, правила) устных и письменных вычислений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Письменное сложение и вычитание. Повторение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Устное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равных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Контрольная работа №6 по теме "письменное сложение и вычитание чисел"</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Работа над </w:t>
            </w:r>
            <w:proofErr w:type="spellStart"/>
            <w:r w:rsidRPr="0021768D">
              <w:rPr>
                <w:rFonts w:eastAsiaTheme="minorHAnsi"/>
                <w:color w:val="000000"/>
                <w:sz w:val="24"/>
                <w:szCs w:val="24"/>
                <w:lang w:val="ru-RU"/>
              </w:rPr>
              <w:t>ошибками.Оформление</w:t>
            </w:r>
            <w:proofErr w:type="spellEnd"/>
            <w:r w:rsidRPr="0021768D">
              <w:rPr>
                <w:rFonts w:eastAsiaTheme="minorHAnsi"/>
                <w:color w:val="000000"/>
                <w:sz w:val="24"/>
                <w:szCs w:val="24"/>
                <w:lang w:val="ru-RU"/>
              </w:rPr>
              <w:t xml:space="preserve"> решения задачи с помощью числового выражения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Геометрические фигуры: разбиение прямоугольника на квадраты, составление прямоугольника из квадратов. </w:t>
            </w:r>
            <w:proofErr w:type="spellStart"/>
            <w:r w:rsidRPr="0021768D">
              <w:rPr>
                <w:rFonts w:eastAsiaTheme="minorHAnsi"/>
                <w:color w:val="000000"/>
                <w:sz w:val="24"/>
                <w:szCs w:val="24"/>
              </w:rPr>
              <w:t>Составление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прямоугольника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из</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геометрических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Изображение на листе в клетку квадрата с заданной длиной стороны</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Изображение на листе в клетку прямоугольника с заданными длинами сторон</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Умножение чисел. Компоненты действия, запись равенства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Взаимосвязь</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сложения</w:t>
            </w:r>
            <w:proofErr w:type="spellEnd"/>
            <w:r w:rsidRPr="0021768D">
              <w:rPr>
                <w:rFonts w:eastAsiaTheme="minorHAnsi"/>
                <w:color w:val="000000"/>
                <w:sz w:val="24"/>
                <w:szCs w:val="24"/>
              </w:rPr>
              <w:t xml:space="preserve"> и </w:t>
            </w:r>
            <w:proofErr w:type="spellStart"/>
            <w:r w:rsidRPr="0021768D">
              <w:rPr>
                <w:rFonts w:eastAsiaTheme="minorHAnsi"/>
                <w:color w:val="000000"/>
                <w:sz w:val="24"/>
                <w:szCs w:val="24"/>
              </w:rPr>
              <w:t>умножения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Применение умножения в практических ситуациях. </w:t>
            </w:r>
            <w:proofErr w:type="spellStart"/>
            <w:r w:rsidRPr="0021768D">
              <w:rPr>
                <w:rFonts w:eastAsiaTheme="minorHAnsi"/>
                <w:color w:val="000000"/>
                <w:sz w:val="24"/>
                <w:szCs w:val="24"/>
              </w:rPr>
              <w:t>Составление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модели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действия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Измерение периметра прямоугольника, запись результата измерения в сантиметрах. </w:t>
            </w:r>
            <w:proofErr w:type="spellStart"/>
            <w:r w:rsidRPr="0021768D">
              <w:rPr>
                <w:rFonts w:eastAsiaTheme="minorHAnsi"/>
                <w:color w:val="000000"/>
                <w:sz w:val="24"/>
                <w:szCs w:val="24"/>
              </w:rPr>
              <w:t>Свойство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противоположных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сторон</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прямоугольника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нахождение периметра прямоугольника, квадрата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умножения для решения практических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Нахождение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произведения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текстовых задач на применение смысла арифметического действия (умножение, деление)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Переместительное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свойство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умножения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Деление чисел. Компоненты действия, запись равенства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деления в практических ситуациях</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слагаемого (вычисления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уменьшаемого (вычисления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вычитаемого (вычисления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102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Вычитание суммы из числа, числа из суммы</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Задачи на конкретный смысл арифметических действий. </w:t>
            </w:r>
            <w:proofErr w:type="spellStart"/>
            <w:r w:rsidRPr="0021768D">
              <w:rPr>
                <w:rFonts w:eastAsiaTheme="minorHAnsi"/>
                <w:color w:val="000000"/>
                <w:sz w:val="24"/>
                <w:szCs w:val="24"/>
              </w:rPr>
              <w:t>Повторение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2</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нахождение периметра многоугольника (треугольника, четырехугольника)</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2</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3</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3</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4</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4</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5</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№8</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5</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Расчётные задачи на увеличение/уменьшение величины в несколько раз</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6 и на 6</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6</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7 и на 7</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7</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8 и на 8</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Деление на 8</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Табличное умножение в пределах 50. Умножение числа 9 и на 9</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Табличное умножение в пределах 50. Деление на 9. </w:t>
            </w:r>
            <w:proofErr w:type="spellStart"/>
            <w:r w:rsidRPr="0021768D">
              <w:rPr>
                <w:rFonts w:eastAsiaTheme="minorHAnsi"/>
                <w:color w:val="000000"/>
                <w:sz w:val="24"/>
                <w:szCs w:val="24"/>
              </w:rPr>
              <w:t>Таблица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умножения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Умножение на 1, на 0. Деление числа 0</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с величинами: сравнение по массе (единица массы — килограмм)</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128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Итоговая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Составление утверждений относительно заданного набора геометрических фигур. </w:t>
            </w:r>
            <w:proofErr w:type="spellStart"/>
            <w:r w:rsidRPr="0021768D">
              <w:rPr>
                <w:rFonts w:eastAsiaTheme="minorHAnsi"/>
                <w:color w:val="000000"/>
                <w:sz w:val="24"/>
                <w:szCs w:val="24"/>
              </w:rPr>
              <w:t>Распределение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геометрических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группы</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Алгоритмы (приёмы, правила) построения геометрических фигур</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с электронными средствами обучения: правила работы, выполнение заданий</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 Работа с электронными средствами обучения: правила работы, выполнение заданий</w:t>
            </w: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Единица длины, массы, времени. Повторение</w:t>
            </w:r>
          </w:p>
        </w:tc>
        <w:tc>
          <w:tcPr>
            <w:tcW w:w="0" w:type="auto"/>
          </w:tcPr>
          <w:p w:rsidR="00AF3652" w:rsidRPr="0021768D" w:rsidRDefault="00AF3652" w:rsidP="00AF3652">
            <w:pPr>
              <w:widowControl/>
              <w:autoSpaceDE/>
              <w:autoSpaceDN/>
              <w:spacing w:line="276" w:lineRule="auto"/>
              <w:jc w:val="both"/>
              <w:rPr>
                <w:rFonts w:eastAsiaTheme="minorHAnsi"/>
                <w:b/>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b/>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Задачи в два действия. Повторение</w:t>
            </w: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c>
          <w:tcPr>
            <w:tcW w:w="0" w:type="auto"/>
          </w:tcPr>
          <w:p w:rsidR="00AF3652" w:rsidRPr="0021768D" w:rsidRDefault="00AF3652" w:rsidP="00AF3652">
            <w:pPr>
              <w:widowControl/>
              <w:autoSpaceDE/>
              <w:autoSpaceDN/>
              <w:spacing w:line="276" w:lineRule="auto"/>
              <w:jc w:val="both"/>
              <w:rPr>
                <w:rFonts w:eastAsiaTheme="minorHAnsi"/>
                <w:sz w:val="24"/>
                <w:szCs w:val="24"/>
                <w:lang w:val="ru-RU"/>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Геометрические фигуры. Периметр. Математическая информация.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информацией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Повторение</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Числа от 1 до 100. Умножение. Деление.   </w:t>
            </w:r>
            <w:proofErr w:type="spellStart"/>
            <w:r w:rsidRPr="0021768D">
              <w:rPr>
                <w:rFonts w:eastAsiaTheme="minorHAnsi"/>
                <w:color w:val="000000"/>
                <w:sz w:val="24"/>
                <w:szCs w:val="24"/>
              </w:rPr>
              <w:t>Повторение</w:t>
            </w:r>
            <w:proofErr w:type="spellEnd"/>
            <w:r w:rsidRPr="0021768D">
              <w:rPr>
                <w:rFonts w:eastAsiaTheme="minorHAnsi"/>
                <w:color w:val="000000"/>
                <w:sz w:val="24"/>
                <w:szCs w:val="24"/>
              </w:rPr>
              <w:t>.</w:t>
            </w: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b/>
                <w:bCs/>
                <w:color w:val="000000"/>
                <w:sz w:val="24"/>
                <w:szCs w:val="24"/>
                <w:lang w:val="ru-RU"/>
              </w:rPr>
            </w:pPr>
            <w:r w:rsidRPr="0021768D">
              <w:rPr>
                <w:rFonts w:eastAsiaTheme="minorHAnsi"/>
                <w:b/>
                <w:bCs/>
                <w:color w:val="000000"/>
                <w:sz w:val="24"/>
                <w:szCs w:val="24"/>
                <w:lang w:val="ru-RU"/>
              </w:rPr>
              <w:t>ОБЩЕЕ КОЛИЧЕСТВО ЧАСОВ ПО ПРОГРАММЕ</w:t>
            </w: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136</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bl>
    <w:p w:rsidR="00AF3652" w:rsidRPr="0021768D" w:rsidRDefault="00AF3652" w:rsidP="00AF3652">
      <w:pPr>
        <w:widowControl/>
        <w:autoSpaceDE/>
        <w:autoSpaceDN/>
        <w:spacing w:line="276" w:lineRule="auto"/>
        <w:rPr>
          <w:rFonts w:eastAsiaTheme="minorHAnsi"/>
          <w:sz w:val="24"/>
          <w:szCs w:val="24"/>
        </w:rPr>
      </w:pPr>
    </w:p>
    <w:p w:rsidR="00AF3652" w:rsidRPr="0021768D" w:rsidRDefault="00AF3652" w:rsidP="00AF3652">
      <w:pPr>
        <w:widowControl/>
        <w:autoSpaceDE/>
        <w:autoSpaceDN/>
        <w:spacing w:line="276" w:lineRule="auto"/>
        <w:rPr>
          <w:rFonts w:eastAsiaTheme="minorHAnsi"/>
          <w:b/>
          <w:sz w:val="24"/>
          <w:szCs w:val="24"/>
        </w:rPr>
      </w:pPr>
      <w:r w:rsidRPr="0021768D">
        <w:rPr>
          <w:rFonts w:eastAsiaTheme="minorHAnsi"/>
          <w:b/>
          <w:sz w:val="24"/>
          <w:szCs w:val="24"/>
        </w:rPr>
        <w:t>3 класс</w:t>
      </w:r>
    </w:p>
    <w:tbl>
      <w:tblPr>
        <w:tblStyle w:val="12"/>
        <w:tblW w:w="13461" w:type="dxa"/>
        <w:tblLook w:val="04A0" w:firstRow="1" w:lastRow="0" w:firstColumn="1" w:lastColumn="0" w:noHBand="0" w:noVBand="1"/>
      </w:tblPr>
      <w:tblGrid>
        <w:gridCol w:w="717"/>
        <w:gridCol w:w="9201"/>
        <w:gridCol w:w="875"/>
        <w:gridCol w:w="574"/>
        <w:gridCol w:w="587"/>
        <w:gridCol w:w="1507"/>
      </w:tblGrid>
      <w:tr w:rsidR="00AF3652" w:rsidRPr="0021768D" w:rsidTr="00AF3652">
        <w:trPr>
          <w:trHeight w:val="144"/>
        </w:trPr>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b/>
                <w:color w:val="000000"/>
                <w:sz w:val="24"/>
                <w:szCs w:val="24"/>
              </w:rPr>
              <w:t xml:space="preserve">№ п/п </w:t>
            </w:r>
          </w:p>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Тема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урока</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gridSpan w:val="3"/>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Количество</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часов</w:t>
            </w:r>
            <w:proofErr w:type="spellEnd"/>
          </w:p>
        </w:tc>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Дата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изучения</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Всего</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КР</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ПР</w:t>
            </w:r>
          </w:p>
        </w:tc>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Устные вычисления, сводимые к действиям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Сложение и вычитание однородных величин</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Взаимосвязь арифметических действий: сложения и вычитания, умножения и деления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Увеличение и уменьшение числа на несколько единиц, в несколько раз</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Нахождение неизвестного компонента арифметического действия сложения (вычитания)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Входная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Работа с текстовой задачей: анализ данных и отношений, представление текста на модели. </w:t>
            </w:r>
            <w:proofErr w:type="spellStart"/>
            <w:r w:rsidRPr="0021768D">
              <w:rPr>
                <w:rFonts w:eastAsiaTheme="minorHAnsi"/>
                <w:color w:val="000000"/>
                <w:sz w:val="24"/>
                <w:szCs w:val="24"/>
              </w:rPr>
              <w:t>Решение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нахождение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четвёртого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пропорционального</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Таблицы с данными о реальных процессах и явлениях; внесение данных в таблицу</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Решение задач с геометрическим содержанием</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Логические рассуждения (одно-</w:t>
            </w:r>
            <w:proofErr w:type="spellStart"/>
            <w:r w:rsidRPr="0021768D">
              <w:rPr>
                <w:rFonts w:eastAsiaTheme="minorHAnsi"/>
                <w:color w:val="000000"/>
                <w:sz w:val="24"/>
                <w:szCs w:val="24"/>
                <w:lang w:val="ru-RU"/>
              </w:rPr>
              <w:t>двухшаговые</w:t>
            </w:r>
            <w:proofErr w:type="spellEnd"/>
            <w:r w:rsidRPr="0021768D">
              <w:rPr>
                <w:rFonts w:eastAsiaTheme="minorHAnsi"/>
                <w:color w:val="000000"/>
                <w:sz w:val="24"/>
                <w:szCs w:val="24"/>
                <w:lang w:val="ru-RU"/>
              </w:rPr>
              <w:t>) со связками «если …, то …», «поэтому», «значит», «все», «и», «некоторые», «каждый»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Устные вычисления: переместительное свойство умножения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14</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Переместительное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свойство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умножения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применение смысла арифметических действий сложения, умножения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16</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Таблица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умножения</w:t>
            </w:r>
            <w:proofErr w:type="spellEnd"/>
            <w:r w:rsidRPr="0021768D">
              <w:rPr>
                <w:rFonts w:eastAsiaTheme="minorHAnsi"/>
                <w:color w:val="000000"/>
                <w:sz w:val="24"/>
                <w:szCs w:val="24"/>
              </w:rPr>
              <w:t xml:space="preserve"> и </w:t>
            </w:r>
            <w:proofErr w:type="spellStart"/>
            <w:r w:rsidRPr="0021768D">
              <w:rPr>
                <w:rFonts w:eastAsiaTheme="minorHAnsi"/>
                <w:color w:val="000000"/>
                <w:sz w:val="24"/>
                <w:szCs w:val="24"/>
              </w:rPr>
              <w:t>деления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в пределах 100: приемы устных вычислений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18</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Сочетательное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свойство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умножения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19</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Нахождение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периметра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многоугольника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применение смысла арифметических действий вычитания, деления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Соотношение «цена, количество, стоимость» в практической ситуации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применение зависимости "цена-количество-стоимость"</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Порядок действий в числовом выражении (со скобками)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Порядок действий в числовом выражении (без скобок)</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27</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Равенства и неравенства с числами: чтение, составление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в пределах 100: таблица умножения и деления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с числом 6</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понимание отношений больше или меньше на…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32</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Задачи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разностное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сравнение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33</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Задачи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кратное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сравнение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понимание отношений больше или меньше в…</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35</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Столбчатая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диаграмма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чтение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Столбчатая диаграмма: использование данных для решения учебных и практических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Сравнение математических объектов (общее, различное, уникальное/специфичное)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38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Выбор формы представления информации. Линейные диаграммы</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с числом 7</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Верные (истинные) и неверные (ложные) утверждения: конструирование, проверка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Свойства чисел. Математические игры с числами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42</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Кратное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Равенства и неравенства: установление истинности (верное/неверное)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Единицы площади – квадратный метр, квадратный сантиметр, квадратный дециметр</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45</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Площадь</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прямоугольника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квадрата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46</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Изображение на клетчатой бумаге прямоугольника с заданным значением площади. </w:t>
            </w: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площадей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помощью</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наложения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Конструирование геометрических фигур (разбиение фигуры на части, составление фигуры из частей)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Конструирование многоугольника из данных фигур, деление многоугольника на части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Периметр и площадь прямоугольника: общее и различное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Площадь и приемы её нахождения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51</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Нахождение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площади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прямоугольника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квадрата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Алгоритмы (правила) нахождения периметра и площади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с числом 8</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Таблица умножения: анализ, формулирование закономерностей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с числом 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56</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№2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57</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Планирование хода решения задачи арифметическим способом. </w:t>
            </w:r>
            <w:proofErr w:type="spellStart"/>
            <w:r w:rsidRPr="0021768D">
              <w:rPr>
                <w:rFonts w:eastAsiaTheme="minorHAnsi"/>
                <w:color w:val="000000"/>
                <w:sz w:val="24"/>
                <w:szCs w:val="24"/>
              </w:rPr>
              <w:t>Решение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изученных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видов</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Конструирование прямоугольника из данных фигур, деление прямоугольника на части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Переход от одних единиц площади к другим</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работу (производительность труда) одного объекта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расчет производительности труда, времени или объема выполненной работы</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Применение переместительного, сочетательного свойства при умножении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Проверка правильности нахождения периметра, площади прямоугольника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Нахождение площади в заданных единицах</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65</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Арифметические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действия</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числом</w:t>
            </w:r>
            <w:proofErr w:type="spellEnd"/>
            <w:r w:rsidRPr="0021768D">
              <w:rPr>
                <w:rFonts w:eastAsiaTheme="minorHAnsi"/>
                <w:color w:val="000000"/>
                <w:sz w:val="24"/>
                <w:szCs w:val="24"/>
              </w:rPr>
              <w:t xml:space="preserve"> 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 xml:space="preserve">Умножение и деление в пределах 100: </w:t>
            </w:r>
            <w:proofErr w:type="spellStart"/>
            <w:r w:rsidRPr="0021768D">
              <w:rPr>
                <w:rFonts w:eastAsiaTheme="minorHAnsi"/>
                <w:color w:val="000000"/>
                <w:sz w:val="24"/>
                <w:szCs w:val="24"/>
                <w:lang w:val="ru-RU"/>
              </w:rPr>
              <w:t>внетабличное</w:t>
            </w:r>
            <w:proofErr w:type="spellEnd"/>
            <w:r w:rsidRPr="0021768D">
              <w:rPr>
                <w:rFonts w:eastAsiaTheme="minorHAnsi"/>
                <w:color w:val="000000"/>
                <w:sz w:val="24"/>
                <w:szCs w:val="24"/>
                <w:lang w:val="ru-RU"/>
              </w:rPr>
              <w:t xml:space="preserve"> выполнение действий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67</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Арифметические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действия</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числом</w:t>
            </w:r>
            <w:proofErr w:type="spellEnd"/>
            <w:r w:rsidRPr="0021768D">
              <w:rPr>
                <w:rFonts w:eastAsiaTheme="minorHAnsi"/>
                <w:color w:val="000000"/>
                <w:sz w:val="24"/>
                <w:szCs w:val="24"/>
              </w:rPr>
              <w:t xml:space="preserve"> 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Нахождение площади фигуры, составленной из прямоугольников (квадратов)</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Оценка решения задачи на достоверность и логичность</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Вычисления с числами 0 и 1. Деление нуля на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нахождение доли величины</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Доля величины: сравнение долей одной величины</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Доля величины: половина, четверть в практической ситуации, сравнение величин, выраженных долями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Алгоритмы (правила) построения геометрических фигур. Правила построения окружности и круга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Расчёт времени. Соотношение «начало, окончание, продолжительность события» в практической ситуации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79</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№3</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Устное умножение суммы на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двузначного числа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proofErr w:type="spellStart"/>
            <w:r w:rsidRPr="0021768D">
              <w:rPr>
                <w:rFonts w:eastAsiaTheme="minorHAnsi"/>
                <w:color w:val="000000"/>
                <w:sz w:val="24"/>
                <w:szCs w:val="24"/>
                <w:lang w:val="ru-RU"/>
              </w:rPr>
              <w:t>Внетабличное</w:t>
            </w:r>
            <w:proofErr w:type="spellEnd"/>
            <w:r w:rsidRPr="0021768D">
              <w:rPr>
                <w:rFonts w:eastAsiaTheme="minorHAnsi"/>
                <w:color w:val="000000"/>
                <w:sz w:val="24"/>
                <w:szCs w:val="24"/>
                <w:lang w:val="ru-RU"/>
              </w:rPr>
              <w:t xml:space="preserve"> устное умножение и деление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Приемы умножения двузначного числа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84</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Выбор</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верного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решения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задачи</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85</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Разные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способы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решения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задачи</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86</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Деление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суммы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число</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Разные приемы записи решения задачи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Нахождение неизвестного компонента арифметического действия умножения (деления)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Устное деление двузначного числа на двузначное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91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Деление на однозначное число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Применение устных приёмов вычисления для решения практических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93</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№4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понимание смысла арифметического действия деление с остатком</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Устное деление с остатком; его применение в практических ситуациях</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Нахождение периметра в заданных единицах длины</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Изображение на клетчатой бумаге прямоугольника с заданным значением периметра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Дополнение изображения (чертежа) данными на основе измерения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Работа с таблицей: анализ данных, использование информации для ответов на вопросы и решения задач</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Стоимость (единицы — рубль, копейка); установление отношения «дороже/дешевле на/в» (в повторение)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101</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Практическая работа по разделу "Величины". </w:t>
            </w:r>
            <w:proofErr w:type="spellStart"/>
            <w:r w:rsidRPr="0021768D">
              <w:rPr>
                <w:rFonts w:eastAsiaTheme="minorHAnsi"/>
                <w:color w:val="000000"/>
                <w:sz w:val="24"/>
                <w:szCs w:val="24"/>
              </w:rPr>
              <w:t>Повторение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Числа в пределах 1000: чтение, запись, упорядочение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103</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Работа с информацией: чтение информации, представленной в разной форме. </w:t>
            </w:r>
            <w:proofErr w:type="spellStart"/>
            <w:r w:rsidRPr="0021768D">
              <w:rPr>
                <w:rFonts w:eastAsiaTheme="minorHAnsi"/>
                <w:color w:val="000000"/>
                <w:sz w:val="24"/>
                <w:szCs w:val="24"/>
              </w:rPr>
              <w:t>Римская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система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счисления</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Числа в пределах 1000: чтение, запись</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Увеличение и уменьшение числа в несколько раз (в том числе в 10, 100 раз)</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Числа в пределах 1000: представление в виде суммы разрядных слагаемых</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107</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Математическая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информация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Алгоритмы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Повторение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Классификация объектов по двум признакам</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109</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Числа</w:t>
            </w:r>
            <w:proofErr w:type="spellEnd"/>
            <w:r w:rsidRPr="0021768D">
              <w:rPr>
                <w:rFonts w:eastAsiaTheme="minorHAnsi"/>
                <w:color w:val="000000"/>
                <w:sz w:val="24"/>
                <w:szCs w:val="24"/>
              </w:rPr>
              <w:t xml:space="preserve"> в </w:t>
            </w:r>
            <w:proofErr w:type="spellStart"/>
            <w:r w:rsidRPr="0021768D">
              <w:rPr>
                <w:rFonts w:eastAsiaTheme="minorHAnsi"/>
                <w:color w:val="000000"/>
                <w:sz w:val="24"/>
                <w:szCs w:val="24"/>
              </w:rPr>
              <w:t>пределах</w:t>
            </w:r>
            <w:proofErr w:type="spellEnd"/>
            <w:r w:rsidRPr="0021768D">
              <w:rPr>
                <w:rFonts w:eastAsiaTheme="minorHAnsi"/>
                <w:color w:val="000000"/>
                <w:sz w:val="24"/>
                <w:szCs w:val="24"/>
              </w:rPr>
              <w:t xml:space="preserve"> 1000: </w:t>
            </w:r>
            <w:proofErr w:type="spellStart"/>
            <w:r w:rsidRPr="0021768D">
              <w:rPr>
                <w:rFonts w:eastAsiaTheme="minorHAnsi"/>
                <w:color w:val="000000"/>
                <w:sz w:val="24"/>
                <w:szCs w:val="24"/>
              </w:rPr>
              <w:t>сравнение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Масса (единица массы — грамм); соотношение между килограммом и граммом; отношение «тяжелее/легче на/в»</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111</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Измерение длины объекта, упорядочение по длине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Длина (единица длины — миллиметр, километр); соотношение между величинами в пределах тысячи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113</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Нахождение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периметра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прямоугольника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квадрата</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Сложение и вычитание с круглым числом</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Сложение и вычитание в пределах 1000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Алгоритмы (правила) устных и письменных вычислений (сложение, вычитание, умножение, деление)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Письменное умножение на однозначное число в пределах 100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118</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Письменное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сложение</w:t>
            </w:r>
            <w:proofErr w:type="spellEnd"/>
            <w:r w:rsidRPr="0021768D">
              <w:rPr>
                <w:rFonts w:eastAsiaTheme="minorHAnsi"/>
                <w:color w:val="000000"/>
                <w:sz w:val="24"/>
                <w:szCs w:val="24"/>
              </w:rPr>
              <w:t xml:space="preserve"> в </w:t>
            </w:r>
            <w:proofErr w:type="spellStart"/>
            <w:r w:rsidRPr="0021768D">
              <w:rPr>
                <w:rFonts w:eastAsiaTheme="minorHAnsi"/>
                <w:color w:val="000000"/>
                <w:sz w:val="24"/>
                <w:szCs w:val="24"/>
              </w:rPr>
              <w:t>пределах</w:t>
            </w:r>
            <w:proofErr w:type="spellEnd"/>
            <w:r w:rsidRPr="0021768D">
              <w:rPr>
                <w:rFonts w:eastAsiaTheme="minorHAnsi"/>
                <w:color w:val="000000"/>
                <w:sz w:val="24"/>
                <w:szCs w:val="24"/>
              </w:rPr>
              <w:t xml:space="preserve"> 1000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119</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Письменное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вычитание</w:t>
            </w:r>
            <w:proofErr w:type="spellEnd"/>
            <w:r w:rsidRPr="0021768D">
              <w:rPr>
                <w:rFonts w:eastAsiaTheme="minorHAnsi"/>
                <w:color w:val="000000"/>
                <w:sz w:val="24"/>
                <w:szCs w:val="24"/>
              </w:rPr>
              <w:t xml:space="preserve"> в </w:t>
            </w:r>
            <w:proofErr w:type="spellStart"/>
            <w:r w:rsidRPr="0021768D">
              <w:rPr>
                <w:rFonts w:eastAsiaTheme="minorHAnsi"/>
                <w:color w:val="000000"/>
                <w:sz w:val="24"/>
                <w:szCs w:val="24"/>
              </w:rPr>
              <w:t>пределах</w:t>
            </w:r>
            <w:proofErr w:type="spellEnd"/>
            <w:r w:rsidRPr="0021768D">
              <w:rPr>
                <w:rFonts w:eastAsiaTheme="minorHAnsi"/>
                <w:color w:val="000000"/>
                <w:sz w:val="24"/>
                <w:szCs w:val="24"/>
              </w:rPr>
              <w:t xml:space="preserve"> 1000</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120</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Алгоритм деления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121</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№5</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122</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круглого числа, на круглое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123</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Деление круглого числа, на круглое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124</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Приемы умножения трехзначного числа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125</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Изображение прямоугольника с заданным отношением длин сторон (больше или меньше на, в)</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126</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Умножение и деление трехзначного числа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127</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Задачи на расчет времени, количества</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128</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Приемы деления трехзначного числа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129</w:t>
            </w:r>
          </w:p>
        </w:tc>
        <w:tc>
          <w:tcPr>
            <w:tcW w:w="9201" w:type="dxa"/>
          </w:tcPr>
          <w:p w:rsidR="00AF3652" w:rsidRPr="0021768D" w:rsidRDefault="00AF3652" w:rsidP="00AF3652">
            <w:pPr>
              <w:widowControl/>
              <w:autoSpaceDE/>
              <w:autoSpaceDN/>
              <w:spacing w:line="276" w:lineRule="auto"/>
              <w:jc w:val="both"/>
              <w:rPr>
                <w:rFonts w:eastAsiaTheme="minorHAnsi"/>
                <w:sz w:val="24"/>
                <w:szCs w:val="24"/>
                <w:lang w:val="ru-RU"/>
              </w:rPr>
            </w:pPr>
            <w:r w:rsidRPr="0021768D">
              <w:rPr>
                <w:rFonts w:eastAsiaTheme="minorHAnsi"/>
                <w:color w:val="000000"/>
                <w:sz w:val="24"/>
                <w:szCs w:val="24"/>
                <w:lang w:val="ru-RU"/>
              </w:rPr>
              <w:t>Приемы деления на однозначное число</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130</w:t>
            </w:r>
          </w:p>
        </w:tc>
        <w:tc>
          <w:tcPr>
            <w:tcW w:w="9201" w:type="dxa"/>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Проверка правильности вычислений: прикидка и оценка результата. </w:t>
            </w:r>
            <w:proofErr w:type="spellStart"/>
            <w:r w:rsidRPr="0021768D">
              <w:rPr>
                <w:rFonts w:eastAsiaTheme="minorHAnsi"/>
                <w:color w:val="000000"/>
                <w:sz w:val="24"/>
                <w:szCs w:val="24"/>
              </w:rPr>
              <w:t>Знакомство</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калькулятором</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jc w:val="both"/>
              <w:rPr>
                <w:rFonts w:eastAsiaTheme="minorHAnsi"/>
                <w:color w:val="000000"/>
                <w:sz w:val="24"/>
                <w:szCs w:val="24"/>
                <w:lang w:val="ru-RU"/>
              </w:rPr>
            </w:pPr>
            <w:r w:rsidRPr="0021768D">
              <w:rPr>
                <w:rFonts w:eastAsiaTheme="minorHAnsi"/>
                <w:color w:val="000000"/>
                <w:sz w:val="24"/>
                <w:szCs w:val="24"/>
                <w:lang w:val="ru-RU"/>
              </w:rPr>
              <w:t>Числа. Числа от 1 до 1000. Повторение</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Итоговая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Запись решения задачи по действиям с пояснениями и с помощью числового выражения</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Алгоритмы (правила) порядка действий в числовом выражении</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значения числового выражения (со скобками или без скобок)</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lang w:val="ru-RU"/>
              </w:rPr>
              <w:t xml:space="preserve"> </w:t>
            </w:r>
            <w:r w:rsidRPr="0021768D">
              <w:rPr>
                <w:rFonts w:eastAsiaTheme="minorHAnsi"/>
                <w:color w:val="000000"/>
                <w:sz w:val="24"/>
                <w:szCs w:val="24"/>
              </w:rPr>
              <w:t xml:space="preserve">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Текстовые задачи. Задачи в 2-3 действия. </w:t>
            </w:r>
            <w:proofErr w:type="spellStart"/>
            <w:r w:rsidRPr="0021768D">
              <w:rPr>
                <w:rFonts w:eastAsiaTheme="minorHAnsi"/>
                <w:color w:val="000000"/>
                <w:sz w:val="24"/>
                <w:szCs w:val="24"/>
              </w:rPr>
              <w:t>Повторение</w:t>
            </w:r>
            <w:proofErr w:type="spellEnd"/>
            <w:r w:rsidRPr="0021768D">
              <w:rPr>
                <w:rFonts w:eastAsiaTheme="minorHAnsi"/>
                <w:color w:val="000000"/>
                <w:sz w:val="24"/>
                <w:szCs w:val="24"/>
              </w:rPr>
              <w:t xml:space="preserve"> и </w:t>
            </w:r>
            <w:proofErr w:type="spellStart"/>
            <w:r w:rsidRPr="0021768D">
              <w:rPr>
                <w:rFonts w:eastAsiaTheme="minorHAnsi"/>
                <w:color w:val="000000"/>
                <w:sz w:val="24"/>
                <w:szCs w:val="24"/>
              </w:rPr>
              <w:t>закрепление</w:t>
            </w:r>
            <w:proofErr w:type="spellEnd"/>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 xml:space="preserve"> 1 </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b/>
                <w:bCs/>
                <w:color w:val="000000"/>
                <w:sz w:val="24"/>
                <w:szCs w:val="24"/>
                <w:lang w:val="ru-RU"/>
              </w:rPr>
            </w:pPr>
            <w:r w:rsidRPr="0021768D">
              <w:rPr>
                <w:rFonts w:eastAsiaTheme="minorHAnsi"/>
                <w:b/>
                <w:bCs/>
                <w:color w:val="000000"/>
                <w:sz w:val="24"/>
                <w:szCs w:val="24"/>
                <w:lang w:val="ru-RU"/>
              </w:rPr>
              <w:t>ОБЩЕЕ КОЛИЧЕСТВО ЧАСОВ ПО ПРОГРАММЕ</w:t>
            </w: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136</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bl>
    <w:p w:rsidR="00AF3652" w:rsidRPr="0021768D" w:rsidRDefault="00AF3652" w:rsidP="00AF3652">
      <w:pPr>
        <w:widowControl/>
        <w:autoSpaceDE/>
        <w:autoSpaceDN/>
        <w:spacing w:line="276" w:lineRule="auto"/>
        <w:rPr>
          <w:rFonts w:eastAsiaTheme="minorHAnsi"/>
          <w:sz w:val="24"/>
          <w:szCs w:val="24"/>
        </w:rPr>
      </w:pPr>
    </w:p>
    <w:p w:rsidR="00AF3652" w:rsidRPr="0021768D" w:rsidRDefault="00AF3652" w:rsidP="00AF3652">
      <w:pPr>
        <w:widowControl/>
        <w:autoSpaceDE/>
        <w:autoSpaceDN/>
        <w:spacing w:line="276" w:lineRule="auto"/>
        <w:rPr>
          <w:rFonts w:eastAsiaTheme="minorHAnsi"/>
          <w:sz w:val="24"/>
          <w:szCs w:val="24"/>
        </w:rPr>
      </w:pPr>
    </w:p>
    <w:p w:rsidR="00AF3652" w:rsidRPr="0021768D" w:rsidRDefault="00AF3652" w:rsidP="00AF3652">
      <w:pPr>
        <w:widowControl/>
        <w:autoSpaceDE/>
        <w:autoSpaceDN/>
        <w:spacing w:line="276" w:lineRule="auto"/>
        <w:rPr>
          <w:rFonts w:eastAsiaTheme="minorHAnsi"/>
          <w:sz w:val="24"/>
          <w:szCs w:val="24"/>
        </w:rPr>
      </w:pPr>
    </w:p>
    <w:p w:rsidR="00AF3652" w:rsidRPr="0021768D" w:rsidRDefault="00AF3652" w:rsidP="00AF3652">
      <w:pPr>
        <w:widowControl/>
        <w:autoSpaceDE/>
        <w:autoSpaceDN/>
        <w:spacing w:line="276" w:lineRule="auto"/>
        <w:rPr>
          <w:rFonts w:eastAsiaTheme="minorHAnsi"/>
          <w:b/>
          <w:sz w:val="24"/>
          <w:szCs w:val="24"/>
        </w:rPr>
      </w:pPr>
      <w:r w:rsidRPr="0021768D">
        <w:rPr>
          <w:rFonts w:eastAsiaTheme="minorHAnsi"/>
          <w:b/>
          <w:sz w:val="24"/>
          <w:szCs w:val="24"/>
        </w:rPr>
        <w:t>4 класс</w:t>
      </w:r>
    </w:p>
    <w:tbl>
      <w:tblPr>
        <w:tblStyle w:val="12"/>
        <w:tblW w:w="13461" w:type="dxa"/>
        <w:tblLook w:val="04A0" w:firstRow="1" w:lastRow="0" w:firstColumn="1" w:lastColumn="0" w:noHBand="0" w:noVBand="1"/>
      </w:tblPr>
      <w:tblGrid>
        <w:gridCol w:w="717"/>
        <w:gridCol w:w="9201"/>
        <w:gridCol w:w="875"/>
        <w:gridCol w:w="574"/>
        <w:gridCol w:w="587"/>
        <w:gridCol w:w="1507"/>
      </w:tblGrid>
      <w:tr w:rsidR="00AF3652" w:rsidRPr="0021768D" w:rsidTr="00AF3652">
        <w:trPr>
          <w:trHeight w:val="144"/>
        </w:trPr>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b/>
                <w:color w:val="000000"/>
                <w:sz w:val="24"/>
                <w:szCs w:val="24"/>
              </w:rPr>
              <w:t xml:space="preserve">№ п/п </w:t>
            </w:r>
          </w:p>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Тема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урока</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gridSpan w:val="3"/>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Количество</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часов</w:t>
            </w:r>
            <w:proofErr w:type="spellEnd"/>
          </w:p>
        </w:tc>
        <w:tc>
          <w:tcPr>
            <w:tcW w:w="0" w:type="auto"/>
            <w:vMerge w:val="restart"/>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Дата</w:t>
            </w:r>
            <w:proofErr w:type="spellEnd"/>
            <w:r w:rsidRPr="0021768D">
              <w:rPr>
                <w:rFonts w:eastAsiaTheme="minorHAnsi"/>
                <w:b/>
                <w:color w:val="000000"/>
                <w:sz w:val="24"/>
                <w:szCs w:val="24"/>
              </w:rPr>
              <w:t xml:space="preserve"> </w:t>
            </w:r>
            <w:proofErr w:type="spellStart"/>
            <w:r w:rsidRPr="0021768D">
              <w:rPr>
                <w:rFonts w:eastAsiaTheme="minorHAnsi"/>
                <w:b/>
                <w:color w:val="000000"/>
                <w:sz w:val="24"/>
                <w:szCs w:val="24"/>
              </w:rPr>
              <w:t>изучения</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c>
          <w:tcPr>
            <w:tcW w:w="9201" w:type="dxa"/>
            <w:vMerge/>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roofErr w:type="spellStart"/>
            <w:r w:rsidRPr="0021768D">
              <w:rPr>
                <w:rFonts w:eastAsiaTheme="minorHAnsi"/>
                <w:b/>
                <w:color w:val="000000"/>
                <w:sz w:val="24"/>
                <w:szCs w:val="24"/>
              </w:rPr>
              <w:t>Всего</w:t>
            </w:r>
            <w:proofErr w:type="spellEnd"/>
            <w:r w:rsidRPr="0021768D">
              <w:rPr>
                <w:rFonts w:eastAsiaTheme="minorHAnsi"/>
                <w:b/>
                <w:color w:val="000000"/>
                <w:sz w:val="24"/>
                <w:szCs w:val="24"/>
              </w:rPr>
              <w:t xml:space="preserve"> </w:t>
            </w:r>
          </w:p>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КР</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r w:rsidRPr="0021768D">
              <w:rPr>
                <w:rFonts w:eastAsiaTheme="minorHAnsi"/>
                <w:b/>
                <w:sz w:val="24"/>
                <w:szCs w:val="24"/>
              </w:rPr>
              <w:t>ПР</w:t>
            </w:r>
          </w:p>
        </w:tc>
        <w:tc>
          <w:tcPr>
            <w:tcW w:w="0" w:type="auto"/>
            <w:vMerge/>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w:t>
            </w:r>
          </w:p>
        </w:tc>
        <w:tc>
          <w:tcPr>
            <w:tcW w:w="9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jc w:val="both"/>
              <w:rPr>
                <w:rFonts w:eastAsiaTheme="minorHAnsi"/>
                <w:color w:val="000000"/>
                <w:sz w:val="24"/>
                <w:szCs w:val="24"/>
                <w:lang w:val="ru-RU"/>
              </w:rPr>
            </w:pPr>
            <w:r w:rsidRPr="0021768D">
              <w:rPr>
                <w:rFonts w:eastAsiaTheme="minorHAnsi"/>
                <w:color w:val="000000"/>
                <w:sz w:val="24"/>
                <w:szCs w:val="24"/>
                <w:lang w:val="ru-RU"/>
              </w:rPr>
              <w:t>Числа от 1 до 1000: чтение, запись, сравнение</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Числа от 1 до 1000: установление закономерности в последовательности, упорядочение, классификация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Установление порядка выполнения действий в числовом выражении (без скобок), содержащем 2-4 действия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Установление порядка выполнения действий в числовом выражении (со скобками), содержащем 2-4 действия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Периметр фигуры, составленной из двух-трёх прямоугольников (квадратов)</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 Алгоритм умножения на однозначное число. </w:t>
            </w:r>
            <w:proofErr w:type="spellStart"/>
            <w:r w:rsidRPr="0021768D">
              <w:rPr>
                <w:rFonts w:eastAsiaTheme="minorHAnsi"/>
                <w:color w:val="000000"/>
                <w:sz w:val="24"/>
                <w:szCs w:val="24"/>
              </w:rPr>
              <w:t>Повторение</w:t>
            </w:r>
            <w:proofErr w:type="spellEnd"/>
            <w:r w:rsidRPr="0021768D">
              <w:rPr>
                <w:rFonts w:eastAsiaTheme="minorHAnsi"/>
                <w:color w:val="000000"/>
                <w:sz w:val="24"/>
                <w:szCs w:val="24"/>
              </w:rPr>
              <w:t>.</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 Алгоритм деления на однозначное число. </w:t>
            </w:r>
            <w:proofErr w:type="spellStart"/>
            <w:r w:rsidRPr="0021768D">
              <w:rPr>
                <w:rFonts w:eastAsiaTheme="minorHAnsi"/>
                <w:color w:val="000000"/>
                <w:sz w:val="24"/>
                <w:szCs w:val="24"/>
              </w:rPr>
              <w:t>Повторение</w:t>
            </w:r>
            <w:proofErr w:type="spellEnd"/>
            <w:r w:rsidRPr="0021768D">
              <w:rPr>
                <w:rFonts w:eastAsiaTheme="minorHAnsi"/>
                <w:color w:val="000000"/>
                <w:sz w:val="24"/>
                <w:szCs w:val="24"/>
              </w:rPr>
              <w:t>.</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Входная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над ошибками. Приемы прикидки результата и оценки правильности выполнения деления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Анализ текстовой задачи: данные и отношения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Представление текстовой задачи на модели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Столбчатая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диаграмма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чтение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дополнение</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Числа в пределах миллиона: увеличение и уменьшение числа на несколько единиц разряда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Составление числового выражения (суммы, разности) с комментированием, нахождение его значения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Решение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разными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способами</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Оценка решения задачи на достоверность и логичность</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Числа в пределах миллиона: чтение, запись</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Запись решения задачи с помощью числового выражения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Числа в пределах миллиона: представление многозначного числа в виде суммы разрядных слагаемых</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чисел в пределах миллиона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Общее группы многозначных чисел. Классификация чисел. </w:t>
            </w:r>
            <w:proofErr w:type="spellStart"/>
            <w:r w:rsidRPr="0021768D">
              <w:rPr>
                <w:rFonts w:eastAsiaTheme="minorHAnsi"/>
                <w:color w:val="000000"/>
                <w:sz w:val="24"/>
                <w:szCs w:val="24"/>
              </w:rPr>
              <w:t>Класс</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миллионов</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Класс</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миллиардов</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№1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теме</w:t>
            </w:r>
            <w:proofErr w:type="spellEnd"/>
            <w:r w:rsidRPr="0021768D">
              <w:rPr>
                <w:rFonts w:eastAsiaTheme="minorHAnsi"/>
                <w:color w:val="000000"/>
                <w:sz w:val="24"/>
                <w:szCs w:val="24"/>
              </w:rPr>
              <w:t xml:space="preserve">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24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Работа над </w:t>
            </w:r>
            <w:proofErr w:type="spellStart"/>
            <w:r w:rsidRPr="0021768D">
              <w:rPr>
                <w:rFonts w:eastAsiaTheme="minorHAnsi"/>
                <w:color w:val="000000"/>
                <w:sz w:val="24"/>
                <w:szCs w:val="24"/>
                <w:lang w:val="ru-RU"/>
              </w:rPr>
              <w:t>ошибками.Сравнение</w:t>
            </w:r>
            <w:proofErr w:type="spellEnd"/>
            <w:r w:rsidRPr="0021768D">
              <w:rPr>
                <w:rFonts w:eastAsiaTheme="minorHAnsi"/>
                <w:color w:val="000000"/>
                <w:sz w:val="24"/>
                <w:szCs w:val="24"/>
                <w:lang w:val="ru-RU"/>
              </w:rPr>
              <w:t xml:space="preserve"> и упорядочение чисел</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Решение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работу</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Составление высказываний о свойствах числа. </w:t>
            </w:r>
            <w:proofErr w:type="spellStart"/>
            <w:r w:rsidRPr="0021768D">
              <w:rPr>
                <w:rFonts w:eastAsiaTheme="minorHAnsi"/>
                <w:color w:val="000000"/>
                <w:sz w:val="24"/>
                <w:szCs w:val="24"/>
              </w:rPr>
              <w:t>Запись</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признаков</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сравнения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Умножение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10, 100, 1000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Деление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10, 100, 1000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29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Наглядные представления о симметрии. Фигуры, имеющие ось симметрии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с утверждениями (одно-/</w:t>
            </w:r>
            <w:proofErr w:type="spellStart"/>
            <w:r w:rsidRPr="0021768D">
              <w:rPr>
                <w:rFonts w:eastAsiaTheme="minorHAnsi"/>
                <w:color w:val="000000"/>
                <w:sz w:val="24"/>
                <w:szCs w:val="24"/>
                <w:lang w:val="ru-RU"/>
              </w:rPr>
              <w:t>двухшаговые</w:t>
            </w:r>
            <w:proofErr w:type="spellEnd"/>
            <w:r w:rsidRPr="0021768D">
              <w:rPr>
                <w:rFonts w:eastAsiaTheme="minorHAnsi"/>
                <w:color w:val="000000"/>
                <w:sz w:val="24"/>
                <w:szCs w:val="24"/>
                <w:lang w:val="ru-RU"/>
              </w:rPr>
              <w:t>) с использованием изученных связок: конструирование, проверка истинности(верные (истинные) и неверные (ложные))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объектов по длине. Соотношения между величинами длины, их применение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соотношений между единицами длины в практических и учебных ситуациях</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объектов по площади. Соотношения между единицами площади, их применение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соотношений между единицами площади в практических и учебных ситуациях</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нахождение площади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объектов по массе. Соотношения между величинами массы, их применение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соотношений между единицами массы в практических и учебных ситуациях</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39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протяженности по времени. Соотношения между единицами времени, их применение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соотношений между единицами времени в практических и учебных ситуациях</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расчет времени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Доля величины времени, массы, длины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величин</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упорядочение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величин</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Закрепление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Таблица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единиц</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времени</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№2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теме</w:t>
            </w:r>
            <w:proofErr w:type="spellEnd"/>
            <w:r w:rsidRPr="0021768D">
              <w:rPr>
                <w:rFonts w:eastAsiaTheme="minorHAnsi"/>
                <w:color w:val="000000"/>
                <w:sz w:val="24"/>
                <w:szCs w:val="24"/>
              </w:rPr>
              <w:t xml:space="preserve">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над ошибками. Применение представлений о площади для решения задач</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47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нахождение величины (массы, длины)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Задачи на нахождение величины (массы, длины)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49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Письменное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сложение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многозначных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нахождение длины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Приемы прикидки результата и оценки правильности выполнения сложения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Разностное и кратное сравнение величин</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Письменное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вычитание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многозначных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чисел</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Приемы прикидки результата и оценки правильности выполнения вычитания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Устные приемы вычислений: сложение и вычитание многозначных чисел</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Дополнение многозначного числа до заданного круглого числа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компонента действия сложения (с комментированием)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компонента действия вычитания (с комментированием)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59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Примеры</w:t>
            </w:r>
            <w:proofErr w:type="spellEnd"/>
            <w:r w:rsidRPr="0021768D">
              <w:rPr>
                <w:rFonts w:eastAsiaTheme="minorHAnsi"/>
                <w:color w:val="000000"/>
                <w:sz w:val="24"/>
                <w:szCs w:val="24"/>
              </w:rPr>
              <w:t xml:space="preserve"> и </w:t>
            </w:r>
            <w:proofErr w:type="spellStart"/>
            <w:r w:rsidRPr="0021768D">
              <w:rPr>
                <w:rFonts w:eastAsiaTheme="minorHAnsi"/>
                <w:color w:val="000000"/>
                <w:sz w:val="24"/>
                <w:szCs w:val="24"/>
              </w:rPr>
              <w:t>контрпримеры</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Изображение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симметричной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заданной</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Вычисление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доли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величины</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представлений о доле величины для решения практических задач (в одно действие)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Планирование хода решения задачи арифметическим способом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математических объектов (общее, различное, уникальное/специфичное)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 3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теме</w:t>
            </w:r>
            <w:proofErr w:type="spellEnd"/>
            <w:r w:rsidRPr="0021768D">
              <w:rPr>
                <w:rFonts w:eastAsiaTheme="minorHAnsi"/>
                <w:color w:val="000000"/>
                <w:sz w:val="24"/>
                <w:szCs w:val="24"/>
              </w:rPr>
              <w:t xml:space="preserve">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над ошибками. Арифметические действия с величинами: сложение, вычитание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Поиск и использование данных для решения практических задач</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Задачи на нахождение цены, количества, стоимости товара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69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Запись решения задачи по действиям с пояснениями и с помощью числового выражения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представлений о сложении, вычитании для решения практических задач (в одно действие)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Задачи</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недостаточными</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данными</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Таблица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чтение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дополнение</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proofErr w:type="spellStart"/>
            <w:r w:rsidRPr="0021768D">
              <w:rPr>
                <w:rFonts w:eastAsiaTheme="minorHAnsi"/>
                <w:color w:val="000000"/>
                <w:sz w:val="24"/>
                <w:szCs w:val="24"/>
              </w:rPr>
              <w:t>Выполнение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построений</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Устные приемы вычислений: умножение и деление с многозначным числом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75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Умножение на однозначное число в пределах 100000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Увеличение значения величины в несколько раз (умножение на однозначное число)</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Составление числового выражения (произведения, частного) с комментированием, нахождение его значения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Взаимное расположение геометрических фигур на чертеже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79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компонента действия умножения (с комментированием)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неизвестного компонента действия деления (с комментированием)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Сравнение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геометрических</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 Равенство, содержащее неизвестный компонент арифметического действия: запись, нахождение неизвестного компонента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Деление на однозначное число в пределах 100000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Составление числового выражения, содержащего 2 действия, нахождение его значения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Уменьшение значения величины в несколько раз (деление на однозначное число)</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№4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теме</w:t>
            </w:r>
            <w:proofErr w:type="spellEnd"/>
            <w:r w:rsidRPr="0021768D">
              <w:rPr>
                <w:rFonts w:eastAsiaTheme="minorHAnsi"/>
                <w:color w:val="000000"/>
                <w:sz w:val="24"/>
                <w:szCs w:val="24"/>
              </w:rPr>
              <w:t xml:space="preserve">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над ошибками. Число, большее или меньшее данного числа в заданное число раз</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представлений об умножении, делении для решения практических задач (в одно действие)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89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Повторение пройденного по разделу "Нумерация"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Сравнение значений числовых выражений с одним арифметическим действием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Разные приемы записи решения задачи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на нахождение периметра прямоугольника (квадрата)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задач, отражающих ситуацию купли-продажи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Арифметические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действия</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Периметр</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многоугольника</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Решение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на</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движение</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Решение расчетных задач (расходы, изменения)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99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Разные формы представления одной и той же информации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101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Модели пространственных геометрических фигур в окружающем мире (шар, куб)</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Проекции предметов окружающего мира на плоскость</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Применение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алгоритмов</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для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вычислений</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Деление</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остатком</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Нахождение значения числового выражения, содержащего 2-4 действия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Алгоритм умножения на двузначное число в пределах 100000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109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Приемы прикидки результата и оценки правильности выполнения умножения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Умножение на двузначное число в пределах 100000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№5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теме</w:t>
            </w:r>
            <w:proofErr w:type="spellEnd"/>
            <w:r w:rsidRPr="0021768D">
              <w:rPr>
                <w:rFonts w:eastAsiaTheme="minorHAnsi"/>
                <w:color w:val="000000"/>
                <w:sz w:val="24"/>
                <w:szCs w:val="24"/>
              </w:rPr>
              <w:t xml:space="preserve">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Работа над ошибками. Модели пространственных геометрических фигур в окружающем мире (цилиндр, пирамида, конус)</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алгоритмов для построения геометрической фигуры, измерения длины отрезка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Письменное умножение и деление многозначных чисел</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Классификация объектов по одному-двум признакам</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Письменные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вычисления</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 Задачи на установление времени, расчёта количества, расхода, изменения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119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Суммирование данных строки, столбца данной таблицы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Алгоритм деления на двузначное число в пределах 100000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Деление на двузначное число в пределах 100000</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Окружность, круг: распознавание и изображение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Задачи на нахождение производительности труда, времени работы, объема выполненной работы</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Задачи с избыточными и недостающими данными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Окружность и круг: построение, нахождение радиуса</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lastRenderedPageBreak/>
              <w:t>126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Применение представлений о периметре многоугольника для решения задач</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127</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proofErr w:type="spellStart"/>
            <w:r w:rsidRPr="0021768D">
              <w:rPr>
                <w:rFonts w:eastAsiaTheme="minorHAnsi"/>
                <w:color w:val="000000"/>
                <w:sz w:val="24"/>
                <w:szCs w:val="24"/>
              </w:rPr>
              <w:t>Итоговая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контрольная</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128</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lang w:val="ru-RU"/>
              </w:rPr>
              <w:t xml:space="preserve">  Практическая работа по теме "Окружность, круг: распознавание и изображение; построение окружности заданного радиуса". </w:t>
            </w:r>
            <w:proofErr w:type="spellStart"/>
            <w:r w:rsidRPr="0021768D">
              <w:rPr>
                <w:rFonts w:eastAsiaTheme="minorHAnsi"/>
                <w:color w:val="000000"/>
                <w:sz w:val="24"/>
                <w:szCs w:val="24"/>
              </w:rPr>
              <w:t>Повторение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по</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теме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Геометрические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фигуры</w:t>
            </w:r>
            <w:proofErr w:type="spellEnd"/>
            <w:r w:rsidRPr="0021768D">
              <w:rPr>
                <w:rFonts w:eastAsiaTheme="minorHAnsi"/>
                <w:color w:val="000000"/>
                <w:sz w:val="24"/>
                <w:szCs w:val="24"/>
              </w:rPr>
              <w:t>"</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sz w:val="24"/>
                <w:szCs w:val="24"/>
              </w:rPr>
              <w:t>9</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129</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 Разные способы решения некоторых видов изученных задач</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130</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Задачи на нахождение скорости, времени, пройденного пути</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131</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Работа</w:t>
            </w:r>
            <w:proofErr w:type="spellEnd"/>
            <w:r w:rsidRPr="0021768D">
              <w:rPr>
                <w:rFonts w:eastAsiaTheme="minorHAnsi"/>
                <w:color w:val="000000"/>
                <w:sz w:val="24"/>
                <w:szCs w:val="24"/>
              </w:rPr>
              <w:t xml:space="preserve"> с </w:t>
            </w:r>
            <w:proofErr w:type="spellStart"/>
            <w:r w:rsidRPr="0021768D">
              <w:rPr>
                <w:rFonts w:eastAsiaTheme="minorHAnsi"/>
                <w:color w:val="000000"/>
                <w:sz w:val="24"/>
                <w:szCs w:val="24"/>
              </w:rPr>
              <w:t>текстовой</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задачей</w:t>
            </w:r>
            <w:proofErr w:type="spellEnd"/>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sz w:val="24"/>
                <w:szCs w:val="24"/>
              </w:rPr>
            </w:pPr>
            <w:r w:rsidRPr="0021768D">
              <w:rPr>
                <w:rFonts w:eastAsiaTheme="minorHAnsi"/>
                <w:color w:val="000000"/>
                <w:sz w:val="24"/>
                <w:szCs w:val="24"/>
              </w:rPr>
              <w:t>132</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 xml:space="preserve"> Задачи на нахождение доли величины, величины по её доле </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133</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b/>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134</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135</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lang w:val="ru-RU"/>
              </w:rPr>
            </w:pPr>
            <w:r w:rsidRPr="0021768D">
              <w:rPr>
                <w:rFonts w:eastAsiaTheme="minorHAnsi"/>
                <w:color w:val="000000"/>
                <w:sz w:val="24"/>
                <w:szCs w:val="24"/>
                <w:lang w:val="ru-RU"/>
              </w:rPr>
              <w:t>Составление числового выражения, содержащего 1-2 действия и нахождение его значения</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136</w:t>
            </w:r>
          </w:p>
        </w:tc>
        <w:tc>
          <w:tcPr>
            <w:tcW w:w="9201" w:type="dxa"/>
            <w:tcBorders>
              <w:top w:val="nil"/>
              <w:left w:val="single" w:sz="8" w:space="0" w:color="000000"/>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 xml:space="preserve"> </w:t>
            </w:r>
            <w:proofErr w:type="spellStart"/>
            <w:r w:rsidRPr="0021768D">
              <w:rPr>
                <w:rFonts w:eastAsiaTheme="minorHAnsi"/>
                <w:color w:val="000000"/>
                <w:sz w:val="24"/>
                <w:szCs w:val="24"/>
              </w:rPr>
              <w:t>Пространственные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геометрические</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фигуры</w:t>
            </w:r>
            <w:proofErr w:type="spellEnd"/>
            <w:r w:rsidRPr="0021768D">
              <w:rPr>
                <w:rFonts w:eastAsiaTheme="minorHAnsi"/>
                <w:color w:val="000000"/>
                <w:sz w:val="24"/>
                <w:szCs w:val="24"/>
              </w:rPr>
              <w:t xml:space="preserve"> (</w:t>
            </w:r>
            <w:proofErr w:type="spellStart"/>
            <w:r w:rsidRPr="0021768D">
              <w:rPr>
                <w:rFonts w:eastAsiaTheme="minorHAnsi"/>
                <w:color w:val="000000"/>
                <w:sz w:val="24"/>
                <w:szCs w:val="24"/>
              </w:rPr>
              <w:t>тела</w:t>
            </w:r>
            <w:proofErr w:type="spellEnd"/>
            <w:r w:rsidRPr="0021768D">
              <w:rPr>
                <w:rFonts w:eastAsiaTheme="minorHAnsi"/>
                <w:color w:val="000000"/>
                <w:sz w:val="24"/>
                <w:szCs w:val="24"/>
              </w:rPr>
              <w:t>)</w:t>
            </w:r>
          </w:p>
        </w:tc>
        <w:tc>
          <w:tcPr>
            <w:tcW w:w="0" w:type="auto"/>
            <w:tcBorders>
              <w:top w:val="nil"/>
              <w:left w:val="nil"/>
              <w:bottom w:val="single" w:sz="8" w:space="0" w:color="000000"/>
              <w:right w:val="single" w:sz="8" w:space="0" w:color="000000"/>
            </w:tcBorders>
            <w:shd w:val="clear" w:color="auto" w:fill="auto"/>
            <w:vAlign w:val="center"/>
          </w:tcPr>
          <w:p w:rsidR="00AF3652" w:rsidRPr="0021768D" w:rsidRDefault="00AF3652" w:rsidP="00AF3652">
            <w:pPr>
              <w:widowControl/>
              <w:autoSpaceDE/>
              <w:autoSpaceDN/>
              <w:spacing w:line="276" w:lineRule="auto"/>
              <w:jc w:val="both"/>
              <w:rPr>
                <w:rFonts w:eastAsiaTheme="minorHAnsi"/>
                <w:color w:val="000000"/>
                <w:sz w:val="24"/>
                <w:szCs w:val="24"/>
              </w:rPr>
            </w:pPr>
            <w:r w:rsidRPr="0021768D">
              <w:rPr>
                <w:rFonts w:eastAsiaTheme="minorHAnsi"/>
                <w:color w:val="000000"/>
                <w:sz w:val="24"/>
                <w:szCs w:val="24"/>
              </w:rPr>
              <w:t>1</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Borders>
              <w:top w:val="single" w:sz="4" w:space="0" w:color="auto"/>
              <w:left w:val="single" w:sz="4" w:space="0" w:color="auto"/>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rPr>
                <w:rFonts w:eastAsiaTheme="minorHAnsi"/>
                <w:sz w:val="24"/>
                <w:szCs w:val="24"/>
                <w:lang w:val="ru-RU"/>
              </w:rPr>
            </w:pPr>
            <w:r w:rsidRPr="0021768D">
              <w:rPr>
                <w:rFonts w:eastAsiaTheme="minorHAnsi"/>
                <w:sz w:val="24"/>
                <w:szCs w:val="24"/>
                <w:lang w:val="ru-RU"/>
              </w:rPr>
              <w:t>ОБЩЕЕ КОЛИЧЕСТВО ЧАСОВ ПО ПРОГРАММЕ</w:t>
            </w:r>
          </w:p>
        </w:tc>
        <w:tc>
          <w:tcPr>
            <w:tcW w:w="0" w:type="auto"/>
            <w:tcBorders>
              <w:top w:val="single" w:sz="4" w:space="0" w:color="auto"/>
              <w:left w:val="nil"/>
              <w:bottom w:val="single" w:sz="4" w:space="0" w:color="auto"/>
              <w:right w:val="single" w:sz="4" w:space="0" w:color="auto"/>
            </w:tcBorders>
            <w:shd w:val="clear" w:color="auto" w:fill="auto"/>
            <w:vAlign w:val="center"/>
          </w:tcPr>
          <w:p w:rsidR="00AF3652" w:rsidRPr="0021768D" w:rsidRDefault="00AF3652" w:rsidP="00AF3652">
            <w:pPr>
              <w:widowControl/>
              <w:autoSpaceDE/>
              <w:autoSpaceDN/>
              <w:spacing w:line="276" w:lineRule="auto"/>
              <w:jc w:val="center"/>
              <w:rPr>
                <w:rFonts w:eastAsiaTheme="minorHAnsi"/>
                <w:sz w:val="24"/>
                <w:szCs w:val="24"/>
              </w:rPr>
            </w:pPr>
            <w:r w:rsidRPr="0021768D">
              <w:rPr>
                <w:rFonts w:eastAsiaTheme="minorHAnsi"/>
                <w:sz w:val="24"/>
                <w:szCs w:val="24"/>
              </w:rPr>
              <w:t>136</w:t>
            </w: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r w:rsidR="00AF3652" w:rsidRPr="0021768D" w:rsidTr="00AF3652">
        <w:trPr>
          <w:trHeight w:val="144"/>
        </w:trPr>
        <w:tc>
          <w:tcPr>
            <w:tcW w:w="0" w:type="auto"/>
          </w:tcPr>
          <w:p w:rsidR="00AF3652" w:rsidRPr="0021768D" w:rsidRDefault="00AF3652" w:rsidP="00AF3652">
            <w:pPr>
              <w:widowControl/>
              <w:autoSpaceDE/>
              <w:autoSpaceDN/>
              <w:spacing w:line="276" w:lineRule="auto"/>
              <w:jc w:val="both"/>
              <w:rPr>
                <w:rFonts w:eastAsiaTheme="minorHAnsi"/>
                <w:color w:val="000000"/>
                <w:sz w:val="24"/>
                <w:szCs w:val="24"/>
              </w:rPr>
            </w:pPr>
          </w:p>
        </w:tc>
        <w:tc>
          <w:tcPr>
            <w:tcW w:w="9201" w:type="dxa"/>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jc w:val="center"/>
              <w:rPr>
                <w:rFonts w:eastAsiaTheme="minorHAnsi"/>
                <w:sz w:val="24"/>
                <w:szCs w:val="24"/>
              </w:rPr>
            </w:pPr>
          </w:p>
        </w:tc>
        <w:tc>
          <w:tcPr>
            <w:tcW w:w="0" w:type="auto"/>
            <w:tcBorders>
              <w:top w:val="nil"/>
              <w:left w:val="nil"/>
              <w:bottom w:val="nil"/>
              <w:right w:val="nil"/>
            </w:tcBorders>
            <w:shd w:val="clear" w:color="auto" w:fill="auto"/>
            <w:vAlign w:val="bottom"/>
          </w:tcPr>
          <w:p w:rsidR="00AF3652" w:rsidRPr="0021768D" w:rsidRDefault="00AF3652" w:rsidP="00AF3652">
            <w:pPr>
              <w:widowControl/>
              <w:autoSpaceDE/>
              <w:autoSpaceDN/>
              <w:spacing w:line="276" w:lineRule="auto"/>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c>
          <w:tcPr>
            <w:tcW w:w="0" w:type="auto"/>
          </w:tcPr>
          <w:p w:rsidR="00AF3652" w:rsidRPr="0021768D" w:rsidRDefault="00AF3652" w:rsidP="00AF3652">
            <w:pPr>
              <w:widowControl/>
              <w:autoSpaceDE/>
              <w:autoSpaceDN/>
              <w:spacing w:line="276" w:lineRule="auto"/>
              <w:jc w:val="both"/>
              <w:rPr>
                <w:rFonts w:eastAsiaTheme="minorHAnsi"/>
                <w:sz w:val="24"/>
                <w:szCs w:val="24"/>
              </w:rPr>
            </w:pPr>
          </w:p>
        </w:tc>
      </w:tr>
    </w:tbl>
    <w:p w:rsidR="00AF3652" w:rsidRPr="0021768D" w:rsidRDefault="00AF3652" w:rsidP="00AF3652">
      <w:pPr>
        <w:widowControl/>
        <w:autoSpaceDE/>
        <w:autoSpaceDN/>
        <w:spacing w:line="276" w:lineRule="auto"/>
        <w:rPr>
          <w:rFonts w:eastAsiaTheme="minorHAnsi"/>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670046">
      <w:pPr>
        <w:rPr>
          <w:sz w:val="24"/>
          <w:szCs w:val="24"/>
        </w:rPr>
      </w:pPr>
    </w:p>
    <w:p w:rsidR="00AF3652" w:rsidRPr="0021768D" w:rsidRDefault="00AF3652" w:rsidP="00AF3652">
      <w:pPr>
        <w:rPr>
          <w:sz w:val="24"/>
          <w:szCs w:val="24"/>
        </w:rPr>
      </w:pPr>
    </w:p>
    <w:p w:rsidR="00AF3652" w:rsidRPr="0021768D" w:rsidRDefault="00AF3652" w:rsidP="00AF3652">
      <w:pPr>
        <w:rPr>
          <w:sz w:val="24"/>
          <w:szCs w:val="24"/>
        </w:rPr>
        <w:sectPr w:rsidR="00AF3652" w:rsidRPr="0021768D" w:rsidSect="00364F27">
          <w:pgSz w:w="16850" w:h="11901" w:orient="landscape"/>
          <w:pgMar w:top="567" w:right="567" w:bottom="567" w:left="1134" w:header="720" w:footer="720" w:gutter="0"/>
          <w:cols w:space="720"/>
        </w:sectPr>
      </w:pPr>
    </w:p>
    <w:p w:rsidR="00AF3652" w:rsidRPr="0021768D" w:rsidRDefault="00AF3652" w:rsidP="00670046">
      <w:pPr>
        <w:rPr>
          <w:sz w:val="24"/>
          <w:szCs w:val="24"/>
        </w:rPr>
        <w:sectPr w:rsidR="00AF3652" w:rsidRPr="0021768D" w:rsidSect="00364F27">
          <w:pgSz w:w="16850" w:h="11901" w:orient="landscape"/>
          <w:pgMar w:top="567" w:right="567" w:bottom="567" w:left="1134" w:header="720" w:footer="720" w:gutter="0"/>
          <w:cols w:space="720"/>
        </w:sectPr>
      </w:pPr>
    </w:p>
    <w:p w:rsidR="00364F27" w:rsidRPr="0021768D" w:rsidRDefault="00364F27" w:rsidP="00670046">
      <w:pPr>
        <w:outlineLvl w:val="0"/>
        <w:rPr>
          <w:b/>
          <w:bCs/>
          <w:sz w:val="24"/>
          <w:szCs w:val="24"/>
          <w:highlight w:val="yellow"/>
        </w:rPr>
      </w:pPr>
    </w:p>
    <w:p w:rsidR="00364F27" w:rsidRPr="0021768D" w:rsidRDefault="00364F27" w:rsidP="00670046">
      <w:pPr>
        <w:rPr>
          <w:b/>
          <w:sz w:val="24"/>
          <w:szCs w:val="24"/>
          <w:highlight w:val="yellow"/>
        </w:rPr>
      </w:pPr>
    </w:p>
    <w:sectPr w:rsidR="00364F27" w:rsidRPr="0021768D" w:rsidSect="00364F27">
      <w:pgSz w:w="16840" w:h="11901" w:orient="landscape"/>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5F81D33"/>
    <w:multiLevelType w:val="hybridMultilevel"/>
    <w:tmpl w:val="B40834A0"/>
    <w:lvl w:ilvl="0" w:tplc="2CE6C5FC">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D040C400">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A66E455A">
      <w:numFmt w:val="bullet"/>
      <w:lvlText w:val="•"/>
      <w:lvlJc w:val="left"/>
      <w:pPr>
        <w:ind w:left="1751" w:hanging="361"/>
      </w:pPr>
      <w:rPr>
        <w:rFonts w:hint="default"/>
        <w:lang w:val="ru-RU" w:eastAsia="en-US" w:bidi="ar-SA"/>
      </w:rPr>
    </w:lvl>
    <w:lvl w:ilvl="3" w:tplc="13D63EF2">
      <w:numFmt w:val="bullet"/>
      <w:lvlText w:val="•"/>
      <w:lvlJc w:val="left"/>
      <w:pPr>
        <w:ind w:left="2882" w:hanging="361"/>
      </w:pPr>
      <w:rPr>
        <w:rFonts w:hint="default"/>
        <w:lang w:val="ru-RU" w:eastAsia="en-US" w:bidi="ar-SA"/>
      </w:rPr>
    </w:lvl>
    <w:lvl w:ilvl="4" w:tplc="174E7FC6">
      <w:numFmt w:val="bullet"/>
      <w:lvlText w:val="•"/>
      <w:lvlJc w:val="left"/>
      <w:pPr>
        <w:ind w:left="4013" w:hanging="361"/>
      </w:pPr>
      <w:rPr>
        <w:rFonts w:hint="default"/>
        <w:lang w:val="ru-RU" w:eastAsia="en-US" w:bidi="ar-SA"/>
      </w:rPr>
    </w:lvl>
    <w:lvl w:ilvl="5" w:tplc="36664640">
      <w:numFmt w:val="bullet"/>
      <w:lvlText w:val="•"/>
      <w:lvlJc w:val="left"/>
      <w:pPr>
        <w:ind w:left="5144" w:hanging="361"/>
      </w:pPr>
      <w:rPr>
        <w:rFonts w:hint="default"/>
        <w:lang w:val="ru-RU" w:eastAsia="en-US" w:bidi="ar-SA"/>
      </w:rPr>
    </w:lvl>
    <w:lvl w:ilvl="6" w:tplc="61A2E18E">
      <w:numFmt w:val="bullet"/>
      <w:lvlText w:val="•"/>
      <w:lvlJc w:val="left"/>
      <w:pPr>
        <w:ind w:left="6275" w:hanging="361"/>
      </w:pPr>
      <w:rPr>
        <w:rFonts w:hint="default"/>
        <w:lang w:val="ru-RU" w:eastAsia="en-US" w:bidi="ar-SA"/>
      </w:rPr>
    </w:lvl>
    <w:lvl w:ilvl="7" w:tplc="AB72CADE">
      <w:numFmt w:val="bullet"/>
      <w:lvlText w:val="•"/>
      <w:lvlJc w:val="left"/>
      <w:pPr>
        <w:ind w:left="7406" w:hanging="361"/>
      </w:pPr>
      <w:rPr>
        <w:rFonts w:hint="default"/>
        <w:lang w:val="ru-RU" w:eastAsia="en-US" w:bidi="ar-SA"/>
      </w:rPr>
    </w:lvl>
    <w:lvl w:ilvl="8" w:tplc="2BC23EAC">
      <w:numFmt w:val="bullet"/>
      <w:lvlText w:val="•"/>
      <w:lvlJc w:val="left"/>
      <w:pPr>
        <w:ind w:left="8537" w:hanging="361"/>
      </w:pPr>
      <w:rPr>
        <w:rFonts w:hint="default"/>
        <w:lang w:val="ru-RU" w:eastAsia="en-US" w:bidi="ar-SA"/>
      </w:rPr>
    </w:lvl>
  </w:abstractNum>
  <w:abstractNum w:abstractNumId="10">
    <w:nsid w:val="10024E73"/>
    <w:multiLevelType w:val="hybridMultilevel"/>
    <w:tmpl w:val="BE4869C8"/>
    <w:lvl w:ilvl="0" w:tplc="B7D03F10">
      <w:numFmt w:val="bullet"/>
      <w:lvlText w:val=""/>
      <w:lvlJc w:val="left"/>
      <w:pPr>
        <w:ind w:left="473" w:hanging="360"/>
      </w:pPr>
      <w:rPr>
        <w:rFonts w:ascii="Symbol" w:eastAsia="Symbol" w:hAnsi="Symbol" w:cs="Symbol" w:hint="default"/>
        <w:w w:val="99"/>
        <w:sz w:val="20"/>
        <w:szCs w:val="20"/>
        <w:lang w:val="ru-RU" w:eastAsia="en-US" w:bidi="ar-SA"/>
      </w:rPr>
    </w:lvl>
    <w:lvl w:ilvl="1" w:tplc="D18EB4EC">
      <w:numFmt w:val="bullet"/>
      <w:lvlText w:val="–"/>
      <w:lvlJc w:val="left"/>
      <w:pPr>
        <w:ind w:left="473" w:hanging="183"/>
      </w:pPr>
      <w:rPr>
        <w:rFonts w:ascii="Times New Roman" w:eastAsia="Times New Roman" w:hAnsi="Times New Roman" w:cs="Times New Roman" w:hint="default"/>
        <w:w w:val="100"/>
        <w:sz w:val="24"/>
        <w:szCs w:val="24"/>
        <w:lang w:val="ru-RU" w:eastAsia="en-US" w:bidi="ar-SA"/>
      </w:rPr>
    </w:lvl>
    <w:lvl w:ilvl="2" w:tplc="73AE739C">
      <w:numFmt w:val="bullet"/>
      <w:lvlText w:val="•"/>
      <w:lvlJc w:val="left"/>
      <w:pPr>
        <w:ind w:left="2595" w:hanging="183"/>
      </w:pPr>
      <w:rPr>
        <w:rFonts w:hint="default"/>
        <w:lang w:val="ru-RU" w:eastAsia="en-US" w:bidi="ar-SA"/>
      </w:rPr>
    </w:lvl>
    <w:lvl w:ilvl="3" w:tplc="A2EA8374">
      <w:numFmt w:val="bullet"/>
      <w:lvlText w:val="•"/>
      <w:lvlJc w:val="left"/>
      <w:pPr>
        <w:ind w:left="4271" w:hanging="183"/>
      </w:pPr>
      <w:rPr>
        <w:rFonts w:hint="default"/>
        <w:lang w:val="ru-RU" w:eastAsia="en-US" w:bidi="ar-SA"/>
      </w:rPr>
    </w:lvl>
    <w:lvl w:ilvl="4" w:tplc="83027B98">
      <w:numFmt w:val="bullet"/>
      <w:lvlText w:val="•"/>
      <w:lvlJc w:val="left"/>
      <w:pPr>
        <w:ind w:left="5946" w:hanging="183"/>
      </w:pPr>
      <w:rPr>
        <w:rFonts w:hint="default"/>
        <w:lang w:val="ru-RU" w:eastAsia="en-US" w:bidi="ar-SA"/>
      </w:rPr>
    </w:lvl>
    <w:lvl w:ilvl="5" w:tplc="E90E5552">
      <w:numFmt w:val="bullet"/>
      <w:lvlText w:val="•"/>
      <w:lvlJc w:val="left"/>
      <w:pPr>
        <w:ind w:left="7622" w:hanging="183"/>
      </w:pPr>
      <w:rPr>
        <w:rFonts w:hint="default"/>
        <w:lang w:val="ru-RU" w:eastAsia="en-US" w:bidi="ar-SA"/>
      </w:rPr>
    </w:lvl>
    <w:lvl w:ilvl="6" w:tplc="9D82F992">
      <w:numFmt w:val="bullet"/>
      <w:lvlText w:val="•"/>
      <w:lvlJc w:val="left"/>
      <w:pPr>
        <w:ind w:left="9298" w:hanging="183"/>
      </w:pPr>
      <w:rPr>
        <w:rFonts w:hint="default"/>
        <w:lang w:val="ru-RU" w:eastAsia="en-US" w:bidi="ar-SA"/>
      </w:rPr>
    </w:lvl>
    <w:lvl w:ilvl="7" w:tplc="E79E2E3C">
      <w:numFmt w:val="bullet"/>
      <w:lvlText w:val="•"/>
      <w:lvlJc w:val="left"/>
      <w:pPr>
        <w:ind w:left="10973" w:hanging="183"/>
      </w:pPr>
      <w:rPr>
        <w:rFonts w:hint="default"/>
        <w:lang w:val="ru-RU" w:eastAsia="en-US" w:bidi="ar-SA"/>
      </w:rPr>
    </w:lvl>
    <w:lvl w:ilvl="8" w:tplc="129668B6">
      <w:numFmt w:val="bullet"/>
      <w:lvlText w:val="•"/>
      <w:lvlJc w:val="left"/>
      <w:pPr>
        <w:ind w:left="12649" w:hanging="183"/>
      </w:pPr>
      <w:rPr>
        <w:rFonts w:hint="default"/>
        <w:lang w:val="ru-RU" w:eastAsia="en-US" w:bidi="ar-SA"/>
      </w:rPr>
    </w:lvl>
  </w:abstractNum>
  <w:abstractNum w:abstractNumId="11">
    <w:nsid w:val="13F72292"/>
    <w:multiLevelType w:val="hybridMultilevel"/>
    <w:tmpl w:val="D9CE49E8"/>
    <w:lvl w:ilvl="0" w:tplc="A6FCC210">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78C80B4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F3CC5F0C">
      <w:numFmt w:val="bullet"/>
      <w:lvlText w:val="•"/>
      <w:lvlJc w:val="left"/>
      <w:pPr>
        <w:ind w:left="1751" w:hanging="361"/>
      </w:pPr>
      <w:rPr>
        <w:rFonts w:hint="default"/>
        <w:lang w:val="ru-RU" w:eastAsia="en-US" w:bidi="ar-SA"/>
      </w:rPr>
    </w:lvl>
    <w:lvl w:ilvl="3" w:tplc="C6D2DB72">
      <w:numFmt w:val="bullet"/>
      <w:lvlText w:val="•"/>
      <w:lvlJc w:val="left"/>
      <w:pPr>
        <w:ind w:left="2882" w:hanging="361"/>
      </w:pPr>
      <w:rPr>
        <w:rFonts w:hint="default"/>
        <w:lang w:val="ru-RU" w:eastAsia="en-US" w:bidi="ar-SA"/>
      </w:rPr>
    </w:lvl>
    <w:lvl w:ilvl="4" w:tplc="28941032">
      <w:numFmt w:val="bullet"/>
      <w:lvlText w:val="•"/>
      <w:lvlJc w:val="left"/>
      <w:pPr>
        <w:ind w:left="4013" w:hanging="361"/>
      </w:pPr>
      <w:rPr>
        <w:rFonts w:hint="default"/>
        <w:lang w:val="ru-RU" w:eastAsia="en-US" w:bidi="ar-SA"/>
      </w:rPr>
    </w:lvl>
    <w:lvl w:ilvl="5" w:tplc="C95C4BE4">
      <w:numFmt w:val="bullet"/>
      <w:lvlText w:val="•"/>
      <w:lvlJc w:val="left"/>
      <w:pPr>
        <w:ind w:left="5144" w:hanging="361"/>
      </w:pPr>
      <w:rPr>
        <w:rFonts w:hint="default"/>
        <w:lang w:val="ru-RU" w:eastAsia="en-US" w:bidi="ar-SA"/>
      </w:rPr>
    </w:lvl>
    <w:lvl w:ilvl="6" w:tplc="D41483F8">
      <w:numFmt w:val="bullet"/>
      <w:lvlText w:val="•"/>
      <w:lvlJc w:val="left"/>
      <w:pPr>
        <w:ind w:left="6275" w:hanging="361"/>
      </w:pPr>
      <w:rPr>
        <w:rFonts w:hint="default"/>
        <w:lang w:val="ru-RU" w:eastAsia="en-US" w:bidi="ar-SA"/>
      </w:rPr>
    </w:lvl>
    <w:lvl w:ilvl="7" w:tplc="470CF6AC">
      <w:numFmt w:val="bullet"/>
      <w:lvlText w:val="•"/>
      <w:lvlJc w:val="left"/>
      <w:pPr>
        <w:ind w:left="7406" w:hanging="361"/>
      </w:pPr>
      <w:rPr>
        <w:rFonts w:hint="default"/>
        <w:lang w:val="ru-RU" w:eastAsia="en-US" w:bidi="ar-SA"/>
      </w:rPr>
    </w:lvl>
    <w:lvl w:ilvl="8" w:tplc="B3C6344E">
      <w:numFmt w:val="bullet"/>
      <w:lvlText w:val="•"/>
      <w:lvlJc w:val="left"/>
      <w:pPr>
        <w:ind w:left="8537" w:hanging="361"/>
      </w:pPr>
      <w:rPr>
        <w:rFonts w:hint="default"/>
        <w:lang w:val="ru-RU" w:eastAsia="en-US" w:bidi="ar-SA"/>
      </w:rPr>
    </w:lvl>
  </w:abstractNum>
  <w:abstractNum w:abstractNumId="12">
    <w:nsid w:val="178B664E"/>
    <w:multiLevelType w:val="hybridMultilevel"/>
    <w:tmpl w:val="FB28BEAC"/>
    <w:lvl w:ilvl="0" w:tplc="7338A8D6">
      <w:start w:val="1"/>
      <w:numFmt w:val="decimal"/>
      <w:lvlText w:val="%1)"/>
      <w:lvlJc w:val="left"/>
      <w:pPr>
        <w:ind w:left="1486" w:hanging="260"/>
      </w:pPr>
      <w:rPr>
        <w:rFonts w:ascii="Times New Roman" w:eastAsia="Times New Roman" w:hAnsi="Times New Roman" w:cs="Times New Roman" w:hint="default"/>
        <w:w w:val="99"/>
        <w:sz w:val="24"/>
        <w:szCs w:val="24"/>
        <w:lang w:val="ru-RU" w:eastAsia="en-US" w:bidi="ar-SA"/>
      </w:rPr>
    </w:lvl>
    <w:lvl w:ilvl="1" w:tplc="B60EAA0C">
      <w:numFmt w:val="bullet"/>
      <w:lvlText w:val="•"/>
      <w:lvlJc w:val="left"/>
      <w:pPr>
        <w:ind w:left="2932" w:hanging="260"/>
      </w:pPr>
      <w:rPr>
        <w:rFonts w:hint="default"/>
        <w:lang w:val="ru-RU" w:eastAsia="en-US" w:bidi="ar-SA"/>
      </w:rPr>
    </w:lvl>
    <w:lvl w:ilvl="2" w:tplc="019CFC1C">
      <w:numFmt w:val="bullet"/>
      <w:lvlText w:val="•"/>
      <w:lvlJc w:val="left"/>
      <w:pPr>
        <w:ind w:left="4384" w:hanging="260"/>
      </w:pPr>
      <w:rPr>
        <w:rFonts w:hint="default"/>
        <w:lang w:val="ru-RU" w:eastAsia="en-US" w:bidi="ar-SA"/>
      </w:rPr>
    </w:lvl>
    <w:lvl w:ilvl="3" w:tplc="6BF0785E">
      <w:numFmt w:val="bullet"/>
      <w:lvlText w:val="•"/>
      <w:lvlJc w:val="left"/>
      <w:pPr>
        <w:ind w:left="5836" w:hanging="260"/>
      </w:pPr>
      <w:rPr>
        <w:rFonts w:hint="default"/>
        <w:lang w:val="ru-RU" w:eastAsia="en-US" w:bidi="ar-SA"/>
      </w:rPr>
    </w:lvl>
    <w:lvl w:ilvl="4" w:tplc="5028A5C4">
      <w:numFmt w:val="bullet"/>
      <w:lvlText w:val="•"/>
      <w:lvlJc w:val="left"/>
      <w:pPr>
        <w:ind w:left="7288" w:hanging="260"/>
      </w:pPr>
      <w:rPr>
        <w:rFonts w:hint="default"/>
        <w:lang w:val="ru-RU" w:eastAsia="en-US" w:bidi="ar-SA"/>
      </w:rPr>
    </w:lvl>
    <w:lvl w:ilvl="5" w:tplc="DB1A298C">
      <w:numFmt w:val="bullet"/>
      <w:lvlText w:val="•"/>
      <w:lvlJc w:val="left"/>
      <w:pPr>
        <w:ind w:left="8740" w:hanging="260"/>
      </w:pPr>
      <w:rPr>
        <w:rFonts w:hint="default"/>
        <w:lang w:val="ru-RU" w:eastAsia="en-US" w:bidi="ar-SA"/>
      </w:rPr>
    </w:lvl>
    <w:lvl w:ilvl="6" w:tplc="49F47EA6">
      <w:numFmt w:val="bullet"/>
      <w:lvlText w:val="•"/>
      <w:lvlJc w:val="left"/>
      <w:pPr>
        <w:ind w:left="10192" w:hanging="260"/>
      </w:pPr>
      <w:rPr>
        <w:rFonts w:hint="default"/>
        <w:lang w:val="ru-RU" w:eastAsia="en-US" w:bidi="ar-SA"/>
      </w:rPr>
    </w:lvl>
    <w:lvl w:ilvl="7" w:tplc="4D16AA78">
      <w:numFmt w:val="bullet"/>
      <w:lvlText w:val="•"/>
      <w:lvlJc w:val="left"/>
      <w:pPr>
        <w:ind w:left="11644" w:hanging="260"/>
      </w:pPr>
      <w:rPr>
        <w:rFonts w:hint="default"/>
        <w:lang w:val="ru-RU" w:eastAsia="en-US" w:bidi="ar-SA"/>
      </w:rPr>
    </w:lvl>
    <w:lvl w:ilvl="8" w:tplc="2E829F44">
      <w:numFmt w:val="bullet"/>
      <w:lvlText w:val="•"/>
      <w:lvlJc w:val="left"/>
      <w:pPr>
        <w:ind w:left="13096" w:hanging="260"/>
      </w:pPr>
      <w:rPr>
        <w:rFonts w:hint="default"/>
        <w:lang w:val="ru-RU" w:eastAsia="en-US" w:bidi="ar-SA"/>
      </w:rPr>
    </w:lvl>
  </w:abstractNum>
  <w:abstractNum w:abstractNumId="13">
    <w:nsid w:val="18721128"/>
    <w:multiLevelType w:val="hybridMultilevel"/>
    <w:tmpl w:val="9CC8364C"/>
    <w:lvl w:ilvl="0" w:tplc="876A59E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656AF5B2">
      <w:numFmt w:val="bullet"/>
      <w:lvlText w:val="•"/>
      <w:lvlJc w:val="left"/>
      <w:pPr>
        <w:ind w:left="1548" w:hanging="361"/>
      </w:pPr>
      <w:rPr>
        <w:rFonts w:hint="default"/>
        <w:lang w:val="ru-RU" w:eastAsia="en-US" w:bidi="ar-SA"/>
      </w:rPr>
    </w:lvl>
    <w:lvl w:ilvl="2" w:tplc="5BC4F0C4">
      <w:numFmt w:val="bullet"/>
      <w:lvlText w:val="•"/>
      <w:lvlJc w:val="left"/>
      <w:pPr>
        <w:ind w:left="2576" w:hanging="361"/>
      </w:pPr>
      <w:rPr>
        <w:rFonts w:hint="default"/>
        <w:lang w:val="ru-RU" w:eastAsia="en-US" w:bidi="ar-SA"/>
      </w:rPr>
    </w:lvl>
    <w:lvl w:ilvl="3" w:tplc="406E40D8">
      <w:numFmt w:val="bullet"/>
      <w:lvlText w:val="•"/>
      <w:lvlJc w:val="left"/>
      <w:pPr>
        <w:ind w:left="3604" w:hanging="361"/>
      </w:pPr>
      <w:rPr>
        <w:rFonts w:hint="default"/>
        <w:lang w:val="ru-RU" w:eastAsia="en-US" w:bidi="ar-SA"/>
      </w:rPr>
    </w:lvl>
    <w:lvl w:ilvl="4" w:tplc="EA0C5FFA">
      <w:numFmt w:val="bullet"/>
      <w:lvlText w:val="•"/>
      <w:lvlJc w:val="left"/>
      <w:pPr>
        <w:ind w:left="4632" w:hanging="361"/>
      </w:pPr>
      <w:rPr>
        <w:rFonts w:hint="default"/>
        <w:lang w:val="ru-RU" w:eastAsia="en-US" w:bidi="ar-SA"/>
      </w:rPr>
    </w:lvl>
    <w:lvl w:ilvl="5" w:tplc="4FFE12E4">
      <w:numFmt w:val="bullet"/>
      <w:lvlText w:val="•"/>
      <w:lvlJc w:val="left"/>
      <w:pPr>
        <w:ind w:left="5660" w:hanging="361"/>
      </w:pPr>
      <w:rPr>
        <w:rFonts w:hint="default"/>
        <w:lang w:val="ru-RU" w:eastAsia="en-US" w:bidi="ar-SA"/>
      </w:rPr>
    </w:lvl>
    <w:lvl w:ilvl="6" w:tplc="F0EAD730">
      <w:numFmt w:val="bullet"/>
      <w:lvlText w:val="•"/>
      <w:lvlJc w:val="left"/>
      <w:pPr>
        <w:ind w:left="6688" w:hanging="361"/>
      </w:pPr>
      <w:rPr>
        <w:rFonts w:hint="default"/>
        <w:lang w:val="ru-RU" w:eastAsia="en-US" w:bidi="ar-SA"/>
      </w:rPr>
    </w:lvl>
    <w:lvl w:ilvl="7" w:tplc="E9423CAE">
      <w:numFmt w:val="bullet"/>
      <w:lvlText w:val="•"/>
      <w:lvlJc w:val="left"/>
      <w:pPr>
        <w:ind w:left="7716" w:hanging="361"/>
      </w:pPr>
      <w:rPr>
        <w:rFonts w:hint="default"/>
        <w:lang w:val="ru-RU" w:eastAsia="en-US" w:bidi="ar-SA"/>
      </w:rPr>
    </w:lvl>
    <w:lvl w:ilvl="8" w:tplc="5A725BF8">
      <w:numFmt w:val="bullet"/>
      <w:lvlText w:val="•"/>
      <w:lvlJc w:val="left"/>
      <w:pPr>
        <w:ind w:left="8744" w:hanging="361"/>
      </w:pPr>
      <w:rPr>
        <w:rFonts w:hint="default"/>
        <w:lang w:val="ru-RU" w:eastAsia="en-US" w:bidi="ar-SA"/>
      </w:rPr>
    </w:lvl>
  </w:abstractNum>
  <w:abstractNum w:abstractNumId="14">
    <w:nsid w:val="1D34151E"/>
    <w:multiLevelType w:val="hybridMultilevel"/>
    <w:tmpl w:val="960A6C50"/>
    <w:lvl w:ilvl="0" w:tplc="CCC678B0">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95D0B4A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BDF2A2DE">
      <w:numFmt w:val="bullet"/>
      <w:lvlText w:val="•"/>
      <w:lvlJc w:val="left"/>
      <w:pPr>
        <w:ind w:left="1751" w:hanging="361"/>
      </w:pPr>
      <w:rPr>
        <w:rFonts w:hint="default"/>
        <w:lang w:val="ru-RU" w:eastAsia="en-US" w:bidi="ar-SA"/>
      </w:rPr>
    </w:lvl>
    <w:lvl w:ilvl="3" w:tplc="9EFCAEA0">
      <w:numFmt w:val="bullet"/>
      <w:lvlText w:val="•"/>
      <w:lvlJc w:val="left"/>
      <w:pPr>
        <w:ind w:left="2882" w:hanging="361"/>
      </w:pPr>
      <w:rPr>
        <w:rFonts w:hint="default"/>
        <w:lang w:val="ru-RU" w:eastAsia="en-US" w:bidi="ar-SA"/>
      </w:rPr>
    </w:lvl>
    <w:lvl w:ilvl="4" w:tplc="B70E3A08">
      <w:numFmt w:val="bullet"/>
      <w:lvlText w:val="•"/>
      <w:lvlJc w:val="left"/>
      <w:pPr>
        <w:ind w:left="4013" w:hanging="361"/>
      </w:pPr>
      <w:rPr>
        <w:rFonts w:hint="default"/>
        <w:lang w:val="ru-RU" w:eastAsia="en-US" w:bidi="ar-SA"/>
      </w:rPr>
    </w:lvl>
    <w:lvl w:ilvl="5" w:tplc="93E2D796">
      <w:numFmt w:val="bullet"/>
      <w:lvlText w:val="•"/>
      <w:lvlJc w:val="left"/>
      <w:pPr>
        <w:ind w:left="5144" w:hanging="361"/>
      </w:pPr>
      <w:rPr>
        <w:rFonts w:hint="default"/>
        <w:lang w:val="ru-RU" w:eastAsia="en-US" w:bidi="ar-SA"/>
      </w:rPr>
    </w:lvl>
    <w:lvl w:ilvl="6" w:tplc="1F4063B0">
      <w:numFmt w:val="bullet"/>
      <w:lvlText w:val="•"/>
      <w:lvlJc w:val="left"/>
      <w:pPr>
        <w:ind w:left="6275" w:hanging="361"/>
      </w:pPr>
      <w:rPr>
        <w:rFonts w:hint="default"/>
        <w:lang w:val="ru-RU" w:eastAsia="en-US" w:bidi="ar-SA"/>
      </w:rPr>
    </w:lvl>
    <w:lvl w:ilvl="7" w:tplc="BF4EAC66">
      <w:numFmt w:val="bullet"/>
      <w:lvlText w:val="•"/>
      <w:lvlJc w:val="left"/>
      <w:pPr>
        <w:ind w:left="7406" w:hanging="361"/>
      </w:pPr>
      <w:rPr>
        <w:rFonts w:hint="default"/>
        <w:lang w:val="ru-RU" w:eastAsia="en-US" w:bidi="ar-SA"/>
      </w:rPr>
    </w:lvl>
    <w:lvl w:ilvl="8" w:tplc="44A25966">
      <w:numFmt w:val="bullet"/>
      <w:lvlText w:val="•"/>
      <w:lvlJc w:val="left"/>
      <w:pPr>
        <w:ind w:left="8537" w:hanging="361"/>
      </w:pPr>
      <w:rPr>
        <w:rFonts w:hint="default"/>
        <w:lang w:val="ru-RU" w:eastAsia="en-US" w:bidi="ar-SA"/>
      </w:rPr>
    </w:lvl>
  </w:abstractNum>
  <w:abstractNum w:abstractNumId="15">
    <w:nsid w:val="1F0F46DF"/>
    <w:multiLevelType w:val="hybridMultilevel"/>
    <w:tmpl w:val="4748E4A2"/>
    <w:lvl w:ilvl="0" w:tplc="BDD044AC">
      <w:start w:val="1"/>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0054F718">
      <w:numFmt w:val="bullet"/>
      <w:lvlText w:val="•"/>
      <w:lvlJc w:val="left"/>
      <w:pPr>
        <w:ind w:left="1304" w:hanging="212"/>
      </w:pPr>
      <w:rPr>
        <w:rFonts w:hint="default"/>
        <w:lang w:val="ru-RU" w:eastAsia="en-US" w:bidi="ar-SA"/>
      </w:rPr>
    </w:lvl>
    <w:lvl w:ilvl="2" w:tplc="ED66EF50">
      <w:numFmt w:val="bullet"/>
      <w:lvlText w:val="•"/>
      <w:lvlJc w:val="left"/>
      <w:pPr>
        <w:ind w:left="2289" w:hanging="212"/>
      </w:pPr>
      <w:rPr>
        <w:rFonts w:hint="default"/>
        <w:lang w:val="ru-RU" w:eastAsia="en-US" w:bidi="ar-SA"/>
      </w:rPr>
    </w:lvl>
    <w:lvl w:ilvl="3" w:tplc="9006BD74">
      <w:numFmt w:val="bullet"/>
      <w:lvlText w:val="•"/>
      <w:lvlJc w:val="left"/>
      <w:pPr>
        <w:ind w:left="3273" w:hanging="212"/>
      </w:pPr>
      <w:rPr>
        <w:rFonts w:hint="default"/>
        <w:lang w:val="ru-RU" w:eastAsia="en-US" w:bidi="ar-SA"/>
      </w:rPr>
    </w:lvl>
    <w:lvl w:ilvl="4" w:tplc="97728CB8">
      <w:numFmt w:val="bullet"/>
      <w:lvlText w:val="•"/>
      <w:lvlJc w:val="left"/>
      <w:pPr>
        <w:ind w:left="4258" w:hanging="212"/>
      </w:pPr>
      <w:rPr>
        <w:rFonts w:hint="default"/>
        <w:lang w:val="ru-RU" w:eastAsia="en-US" w:bidi="ar-SA"/>
      </w:rPr>
    </w:lvl>
    <w:lvl w:ilvl="5" w:tplc="F5FA397C">
      <w:numFmt w:val="bullet"/>
      <w:lvlText w:val="•"/>
      <w:lvlJc w:val="left"/>
      <w:pPr>
        <w:ind w:left="5243" w:hanging="212"/>
      </w:pPr>
      <w:rPr>
        <w:rFonts w:hint="default"/>
        <w:lang w:val="ru-RU" w:eastAsia="en-US" w:bidi="ar-SA"/>
      </w:rPr>
    </w:lvl>
    <w:lvl w:ilvl="6" w:tplc="AC407E56">
      <w:numFmt w:val="bullet"/>
      <w:lvlText w:val="•"/>
      <w:lvlJc w:val="left"/>
      <w:pPr>
        <w:ind w:left="6227" w:hanging="212"/>
      </w:pPr>
      <w:rPr>
        <w:rFonts w:hint="default"/>
        <w:lang w:val="ru-RU" w:eastAsia="en-US" w:bidi="ar-SA"/>
      </w:rPr>
    </w:lvl>
    <w:lvl w:ilvl="7" w:tplc="267CCDDE">
      <w:numFmt w:val="bullet"/>
      <w:lvlText w:val="•"/>
      <w:lvlJc w:val="left"/>
      <w:pPr>
        <w:ind w:left="7212" w:hanging="212"/>
      </w:pPr>
      <w:rPr>
        <w:rFonts w:hint="default"/>
        <w:lang w:val="ru-RU" w:eastAsia="en-US" w:bidi="ar-SA"/>
      </w:rPr>
    </w:lvl>
    <w:lvl w:ilvl="8" w:tplc="41804C32">
      <w:numFmt w:val="bullet"/>
      <w:lvlText w:val="•"/>
      <w:lvlJc w:val="left"/>
      <w:pPr>
        <w:ind w:left="8197" w:hanging="212"/>
      </w:pPr>
      <w:rPr>
        <w:rFonts w:hint="default"/>
        <w:lang w:val="ru-RU" w:eastAsia="en-US" w:bidi="ar-SA"/>
      </w:rPr>
    </w:lvl>
  </w:abstractNum>
  <w:abstractNum w:abstractNumId="16">
    <w:nsid w:val="3B4327EC"/>
    <w:multiLevelType w:val="hybridMultilevel"/>
    <w:tmpl w:val="9440EA6E"/>
    <w:lvl w:ilvl="0" w:tplc="41361BB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AA7AB310">
      <w:numFmt w:val="bullet"/>
      <w:lvlText w:val="•"/>
      <w:lvlJc w:val="left"/>
      <w:pPr>
        <w:ind w:left="1548" w:hanging="361"/>
      </w:pPr>
      <w:rPr>
        <w:rFonts w:hint="default"/>
        <w:lang w:val="ru-RU" w:eastAsia="en-US" w:bidi="ar-SA"/>
      </w:rPr>
    </w:lvl>
    <w:lvl w:ilvl="2" w:tplc="2410E5C8">
      <w:numFmt w:val="bullet"/>
      <w:lvlText w:val="•"/>
      <w:lvlJc w:val="left"/>
      <w:pPr>
        <w:ind w:left="2576" w:hanging="361"/>
      </w:pPr>
      <w:rPr>
        <w:rFonts w:hint="default"/>
        <w:lang w:val="ru-RU" w:eastAsia="en-US" w:bidi="ar-SA"/>
      </w:rPr>
    </w:lvl>
    <w:lvl w:ilvl="3" w:tplc="ED7A18D8">
      <w:numFmt w:val="bullet"/>
      <w:lvlText w:val="•"/>
      <w:lvlJc w:val="left"/>
      <w:pPr>
        <w:ind w:left="3604" w:hanging="361"/>
      </w:pPr>
      <w:rPr>
        <w:rFonts w:hint="default"/>
        <w:lang w:val="ru-RU" w:eastAsia="en-US" w:bidi="ar-SA"/>
      </w:rPr>
    </w:lvl>
    <w:lvl w:ilvl="4" w:tplc="87CACECA">
      <w:numFmt w:val="bullet"/>
      <w:lvlText w:val="•"/>
      <w:lvlJc w:val="left"/>
      <w:pPr>
        <w:ind w:left="4632" w:hanging="361"/>
      </w:pPr>
      <w:rPr>
        <w:rFonts w:hint="default"/>
        <w:lang w:val="ru-RU" w:eastAsia="en-US" w:bidi="ar-SA"/>
      </w:rPr>
    </w:lvl>
    <w:lvl w:ilvl="5" w:tplc="99BA1FBE">
      <w:numFmt w:val="bullet"/>
      <w:lvlText w:val="•"/>
      <w:lvlJc w:val="left"/>
      <w:pPr>
        <w:ind w:left="5660" w:hanging="361"/>
      </w:pPr>
      <w:rPr>
        <w:rFonts w:hint="default"/>
        <w:lang w:val="ru-RU" w:eastAsia="en-US" w:bidi="ar-SA"/>
      </w:rPr>
    </w:lvl>
    <w:lvl w:ilvl="6" w:tplc="14B233D6">
      <w:numFmt w:val="bullet"/>
      <w:lvlText w:val="•"/>
      <w:lvlJc w:val="left"/>
      <w:pPr>
        <w:ind w:left="6688" w:hanging="361"/>
      </w:pPr>
      <w:rPr>
        <w:rFonts w:hint="default"/>
        <w:lang w:val="ru-RU" w:eastAsia="en-US" w:bidi="ar-SA"/>
      </w:rPr>
    </w:lvl>
    <w:lvl w:ilvl="7" w:tplc="E50CB1E6">
      <w:numFmt w:val="bullet"/>
      <w:lvlText w:val="•"/>
      <w:lvlJc w:val="left"/>
      <w:pPr>
        <w:ind w:left="7716" w:hanging="361"/>
      </w:pPr>
      <w:rPr>
        <w:rFonts w:hint="default"/>
        <w:lang w:val="ru-RU" w:eastAsia="en-US" w:bidi="ar-SA"/>
      </w:rPr>
    </w:lvl>
    <w:lvl w:ilvl="8" w:tplc="336AD586">
      <w:numFmt w:val="bullet"/>
      <w:lvlText w:val="•"/>
      <w:lvlJc w:val="left"/>
      <w:pPr>
        <w:ind w:left="8744" w:hanging="361"/>
      </w:pPr>
      <w:rPr>
        <w:rFonts w:hint="default"/>
        <w:lang w:val="ru-RU" w:eastAsia="en-US" w:bidi="ar-SA"/>
      </w:rPr>
    </w:lvl>
  </w:abstractNum>
  <w:abstractNum w:abstractNumId="17">
    <w:nsid w:val="3D1518B1"/>
    <w:multiLevelType w:val="hybridMultilevel"/>
    <w:tmpl w:val="CD188E0C"/>
    <w:lvl w:ilvl="0" w:tplc="0B389E00">
      <w:start w:val="1"/>
      <w:numFmt w:val="decimal"/>
      <w:lvlText w:val="%1)"/>
      <w:lvlJc w:val="left"/>
      <w:pPr>
        <w:ind w:left="610" w:hanging="325"/>
      </w:pPr>
      <w:rPr>
        <w:rFonts w:hint="default"/>
        <w:i/>
        <w:iCs/>
        <w:w w:val="100"/>
        <w:lang w:val="ru-RU" w:eastAsia="en-US" w:bidi="ar-SA"/>
      </w:rPr>
    </w:lvl>
    <w:lvl w:ilvl="1" w:tplc="E80E0282">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8DA0D052">
      <w:numFmt w:val="bullet"/>
      <w:lvlText w:val="•"/>
      <w:lvlJc w:val="left"/>
      <w:pPr>
        <w:ind w:left="1751" w:hanging="361"/>
      </w:pPr>
      <w:rPr>
        <w:rFonts w:hint="default"/>
        <w:lang w:val="ru-RU" w:eastAsia="en-US" w:bidi="ar-SA"/>
      </w:rPr>
    </w:lvl>
    <w:lvl w:ilvl="3" w:tplc="69F8D398">
      <w:numFmt w:val="bullet"/>
      <w:lvlText w:val="•"/>
      <w:lvlJc w:val="left"/>
      <w:pPr>
        <w:ind w:left="2882" w:hanging="361"/>
      </w:pPr>
      <w:rPr>
        <w:rFonts w:hint="default"/>
        <w:lang w:val="ru-RU" w:eastAsia="en-US" w:bidi="ar-SA"/>
      </w:rPr>
    </w:lvl>
    <w:lvl w:ilvl="4" w:tplc="2A6E3F78">
      <w:numFmt w:val="bullet"/>
      <w:lvlText w:val="•"/>
      <w:lvlJc w:val="left"/>
      <w:pPr>
        <w:ind w:left="4013" w:hanging="361"/>
      </w:pPr>
      <w:rPr>
        <w:rFonts w:hint="default"/>
        <w:lang w:val="ru-RU" w:eastAsia="en-US" w:bidi="ar-SA"/>
      </w:rPr>
    </w:lvl>
    <w:lvl w:ilvl="5" w:tplc="565A56C0">
      <w:numFmt w:val="bullet"/>
      <w:lvlText w:val="•"/>
      <w:lvlJc w:val="left"/>
      <w:pPr>
        <w:ind w:left="5144" w:hanging="361"/>
      </w:pPr>
      <w:rPr>
        <w:rFonts w:hint="default"/>
        <w:lang w:val="ru-RU" w:eastAsia="en-US" w:bidi="ar-SA"/>
      </w:rPr>
    </w:lvl>
    <w:lvl w:ilvl="6" w:tplc="945AA3E8">
      <w:numFmt w:val="bullet"/>
      <w:lvlText w:val="•"/>
      <w:lvlJc w:val="left"/>
      <w:pPr>
        <w:ind w:left="6275" w:hanging="361"/>
      </w:pPr>
      <w:rPr>
        <w:rFonts w:hint="default"/>
        <w:lang w:val="ru-RU" w:eastAsia="en-US" w:bidi="ar-SA"/>
      </w:rPr>
    </w:lvl>
    <w:lvl w:ilvl="7" w:tplc="A7C6DDC6">
      <w:numFmt w:val="bullet"/>
      <w:lvlText w:val="•"/>
      <w:lvlJc w:val="left"/>
      <w:pPr>
        <w:ind w:left="7406" w:hanging="361"/>
      </w:pPr>
      <w:rPr>
        <w:rFonts w:hint="default"/>
        <w:lang w:val="ru-RU" w:eastAsia="en-US" w:bidi="ar-SA"/>
      </w:rPr>
    </w:lvl>
    <w:lvl w:ilvl="8" w:tplc="AC8E5C76">
      <w:numFmt w:val="bullet"/>
      <w:lvlText w:val="•"/>
      <w:lvlJc w:val="left"/>
      <w:pPr>
        <w:ind w:left="8537" w:hanging="361"/>
      </w:pPr>
      <w:rPr>
        <w:rFonts w:hint="default"/>
        <w:lang w:val="ru-RU" w:eastAsia="en-US" w:bidi="ar-SA"/>
      </w:rPr>
    </w:lvl>
  </w:abstractNum>
  <w:abstractNum w:abstractNumId="18">
    <w:nsid w:val="3DA06F3D"/>
    <w:multiLevelType w:val="hybridMultilevel"/>
    <w:tmpl w:val="A3523416"/>
    <w:lvl w:ilvl="0" w:tplc="AF583D5A">
      <w:start w:val="1"/>
      <w:numFmt w:val="decimal"/>
      <w:lvlText w:val="%1"/>
      <w:lvlJc w:val="left"/>
      <w:pPr>
        <w:ind w:left="653" w:hanging="180"/>
      </w:pPr>
      <w:rPr>
        <w:rFonts w:ascii="Times New Roman" w:eastAsia="Times New Roman" w:hAnsi="Times New Roman" w:cs="Times New Roman" w:hint="default"/>
        <w:b/>
        <w:bCs/>
        <w:w w:val="100"/>
        <w:sz w:val="24"/>
        <w:szCs w:val="24"/>
        <w:lang w:val="ru-RU" w:eastAsia="en-US" w:bidi="ar-SA"/>
      </w:rPr>
    </w:lvl>
    <w:lvl w:ilvl="1" w:tplc="16D8D2A8">
      <w:start w:val="1"/>
      <w:numFmt w:val="decimal"/>
      <w:lvlText w:val="%2)"/>
      <w:lvlJc w:val="left"/>
      <w:pPr>
        <w:ind w:left="1486" w:hanging="260"/>
      </w:pPr>
      <w:rPr>
        <w:rFonts w:ascii="Times New Roman" w:eastAsia="Times New Roman" w:hAnsi="Times New Roman" w:cs="Times New Roman" w:hint="default"/>
        <w:w w:val="99"/>
        <w:sz w:val="24"/>
        <w:szCs w:val="24"/>
        <w:lang w:val="ru-RU" w:eastAsia="en-US" w:bidi="ar-SA"/>
      </w:rPr>
    </w:lvl>
    <w:lvl w:ilvl="2" w:tplc="1E2E127A">
      <w:numFmt w:val="bullet"/>
      <w:lvlText w:val="•"/>
      <w:lvlJc w:val="left"/>
      <w:pPr>
        <w:ind w:left="3093" w:hanging="260"/>
      </w:pPr>
      <w:rPr>
        <w:rFonts w:hint="default"/>
        <w:lang w:val="ru-RU" w:eastAsia="en-US" w:bidi="ar-SA"/>
      </w:rPr>
    </w:lvl>
    <w:lvl w:ilvl="3" w:tplc="16DC7D8A">
      <w:numFmt w:val="bullet"/>
      <w:lvlText w:val="•"/>
      <w:lvlJc w:val="left"/>
      <w:pPr>
        <w:ind w:left="4706" w:hanging="260"/>
      </w:pPr>
      <w:rPr>
        <w:rFonts w:hint="default"/>
        <w:lang w:val="ru-RU" w:eastAsia="en-US" w:bidi="ar-SA"/>
      </w:rPr>
    </w:lvl>
    <w:lvl w:ilvl="4" w:tplc="9B14C3C6">
      <w:numFmt w:val="bullet"/>
      <w:lvlText w:val="•"/>
      <w:lvlJc w:val="left"/>
      <w:pPr>
        <w:ind w:left="6320" w:hanging="260"/>
      </w:pPr>
      <w:rPr>
        <w:rFonts w:hint="default"/>
        <w:lang w:val="ru-RU" w:eastAsia="en-US" w:bidi="ar-SA"/>
      </w:rPr>
    </w:lvl>
    <w:lvl w:ilvl="5" w:tplc="054C8EB4">
      <w:numFmt w:val="bullet"/>
      <w:lvlText w:val="•"/>
      <w:lvlJc w:val="left"/>
      <w:pPr>
        <w:ind w:left="7933" w:hanging="260"/>
      </w:pPr>
      <w:rPr>
        <w:rFonts w:hint="default"/>
        <w:lang w:val="ru-RU" w:eastAsia="en-US" w:bidi="ar-SA"/>
      </w:rPr>
    </w:lvl>
    <w:lvl w:ilvl="6" w:tplc="131ED22C">
      <w:numFmt w:val="bullet"/>
      <w:lvlText w:val="•"/>
      <w:lvlJc w:val="left"/>
      <w:pPr>
        <w:ind w:left="9547" w:hanging="260"/>
      </w:pPr>
      <w:rPr>
        <w:rFonts w:hint="default"/>
        <w:lang w:val="ru-RU" w:eastAsia="en-US" w:bidi="ar-SA"/>
      </w:rPr>
    </w:lvl>
    <w:lvl w:ilvl="7" w:tplc="6DFA6C98">
      <w:numFmt w:val="bullet"/>
      <w:lvlText w:val="•"/>
      <w:lvlJc w:val="left"/>
      <w:pPr>
        <w:ind w:left="11160" w:hanging="260"/>
      </w:pPr>
      <w:rPr>
        <w:rFonts w:hint="default"/>
        <w:lang w:val="ru-RU" w:eastAsia="en-US" w:bidi="ar-SA"/>
      </w:rPr>
    </w:lvl>
    <w:lvl w:ilvl="8" w:tplc="9192F04E">
      <w:numFmt w:val="bullet"/>
      <w:lvlText w:val="•"/>
      <w:lvlJc w:val="left"/>
      <w:pPr>
        <w:ind w:left="12773" w:hanging="260"/>
      </w:pPr>
      <w:rPr>
        <w:rFonts w:hint="default"/>
        <w:lang w:val="ru-RU" w:eastAsia="en-US" w:bidi="ar-SA"/>
      </w:rPr>
    </w:lvl>
  </w:abstractNum>
  <w:abstractNum w:abstractNumId="19">
    <w:nsid w:val="4AEB519D"/>
    <w:multiLevelType w:val="hybridMultilevel"/>
    <w:tmpl w:val="4F4EF13C"/>
    <w:lvl w:ilvl="0" w:tplc="324C164C">
      <w:numFmt w:val="bullet"/>
      <w:lvlText w:val="∙"/>
      <w:lvlJc w:val="left"/>
      <w:pPr>
        <w:ind w:left="191" w:hanging="117"/>
      </w:pPr>
      <w:rPr>
        <w:rFonts w:ascii="Times New Roman" w:eastAsia="Times New Roman" w:hAnsi="Times New Roman" w:cs="Times New Roman" w:hint="default"/>
        <w:w w:val="101"/>
        <w:sz w:val="23"/>
        <w:szCs w:val="23"/>
        <w:lang w:val="ru-RU" w:eastAsia="en-US" w:bidi="ar-SA"/>
      </w:rPr>
    </w:lvl>
    <w:lvl w:ilvl="1" w:tplc="AF56FF90">
      <w:numFmt w:val="bullet"/>
      <w:lvlText w:val="•"/>
      <w:lvlJc w:val="left"/>
      <w:pPr>
        <w:ind w:left="497" w:hanging="117"/>
      </w:pPr>
      <w:rPr>
        <w:rFonts w:hint="default"/>
        <w:lang w:val="ru-RU" w:eastAsia="en-US" w:bidi="ar-SA"/>
      </w:rPr>
    </w:lvl>
    <w:lvl w:ilvl="2" w:tplc="DD1AB4F6">
      <w:numFmt w:val="bullet"/>
      <w:lvlText w:val="•"/>
      <w:lvlJc w:val="left"/>
      <w:pPr>
        <w:ind w:left="795" w:hanging="117"/>
      </w:pPr>
      <w:rPr>
        <w:rFonts w:hint="default"/>
        <w:lang w:val="ru-RU" w:eastAsia="en-US" w:bidi="ar-SA"/>
      </w:rPr>
    </w:lvl>
    <w:lvl w:ilvl="3" w:tplc="B8A8AC6E">
      <w:numFmt w:val="bullet"/>
      <w:lvlText w:val="•"/>
      <w:lvlJc w:val="left"/>
      <w:pPr>
        <w:ind w:left="1092" w:hanging="117"/>
      </w:pPr>
      <w:rPr>
        <w:rFonts w:hint="default"/>
        <w:lang w:val="ru-RU" w:eastAsia="en-US" w:bidi="ar-SA"/>
      </w:rPr>
    </w:lvl>
    <w:lvl w:ilvl="4" w:tplc="6FFA42BC">
      <w:numFmt w:val="bullet"/>
      <w:lvlText w:val="•"/>
      <w:lvlJc w:val="left"/>
      <w:pPr>
        <w:ind w:left="1390" w:hanging="117"/>
      </w:pPr>
      <w:rPr>
        <w:rFonts w:hint="default"/>
        <w:lang w:val="ru-RU" w:eastAsia="en-US" w:bidi="ar-SA"/>
      </w:rPr>
    </w:lvl>
    <w:lvl w:ilvl="5" w:tplc="B3A65BC8">
      <w:numFmt w:val="bullet"/>
      <w:lvlText w:val="•"/>
      <w:lvlJc w:val="left"/>
      <w:pPr>
        <w:ind w:left="1688" w:hanging="117"/>
      </w:pPr>
      <w:rPr>
        <w:rFonts w:hint="default"/>
        <w:lang w:val="ru-RU" w:eastAsia="en-US" w:bidi="ar-SA"/>
      </w:rPr>
    </w:lvl>
    <w:lvl w:ilvl="6" w:tplc="A106CBC4">
      <w:numFmt w:val="bullet"/>
      <w:lvlText w:val="•"/>
      <w:lvlJc w:val="left"/>
      <w:pPr>
        <w:ind w:left="1985" w:hanging="117"/>
      </w:pPr>
      <w:rPr>
        <w:rFonts w:hint="default"/>
        <w:lang w:val="ru-RU" w:eastAsia="en-US" w:bidi="ar-SA"/>
      </w:rPr>
    </w:lvl>
    <w:lvl w:ilvl="7" w:tplc="D910ED28">
      <w:numFmt w:val="bullet"/>
      <w:lvlText w:val="•"/>
      <w:lvlJc w:val="left"/>
      <w:pPr>
        <w:ind w:left="2283" w:hanging="117"/>
      </w:pPr>
      <w:rPr>
        <w:rFonts w:hint="default"/>
        <w:lang w:val="ru-RU" w:eastAsia="en-US" w:bidi="ar-SA"/>
      </w:rPr>
    </w:lvl>
    <w:lvl w:ilvl="8" w:tplc="BF20E5BE">
      <w:numFmt w:val="bullet"/>
      <w:lvlText w:val="•"/>
      <w:lvlJc w:val="left"/>
      <w:pPr>
        <w:ind w:left="2580" w:hanging="117"/>
      </w:pPr>
      <w:rPr>
        <w:rFonts w:hint="default"/>
        <w:lang w:val="ru-RU" w:eastAsia="en-US" w:bidi="ar-SA"/>
      </w:rPr>
    </w:lvl>
  </w:abstractNum>
  <w:abstractNum w:abstractNumId="20">
    <w:nsid w:val="4C5652AF"/>
    <w:multiLevelType w:val="hybridMultilevel"/>
    <w:tmpl w:val="8EB89D38"/>
    <w:lvl w:ilvl="0" w:tplc="D5E69A36">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82846A64">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EBB2D40A">
      <w:numFmt w:val="bullet"/>
      <w:lvlText w:val="•"/>
      <w:lvlJc w:val="left"/>
      <w:pPr>
        <w:ind w:left="1751" w:hanging="361"/>
      </w:pPr>
      <w:rPr>
        <w:rFonts w:hint="default"/>
        <w:lang w:val="ru-RU" w:eastAsia="en-US" w:bidi="ar-SA"/>
      </w:rPr>
    </w:lvl>
    <w:lvl w:ilvl="3" w:tplc="FD5AF482">
      <w:numFmt w:val="bullet"/>
      <w:lvlText w:val="•"/>
      <w:lvlJc w:val="left"/>
      <w:pPr>
        <w:ind w:left="2882" w:hanging="361"/>
      </w:pPr>
      <w:rPr>
        <w:rFonts w:hint="default"/>
        <w:lang w:val="ru-RU" w:eastAsia="en-US" w:bidi="ar-SA"/>
      </w:rPr>
    </w:lvl>
    <w:lvl w:ilvl="4" w:tplc="ABD6E2C6">
      <w:numFmt w:val="bullet"/>
      <w:lvlText w:val="•"/>
      <w:lvlJc w:val="left"/>
      <w:pPr>
        <w:ind w:left="4013" w:hanging="361"/>
      </w:pPr>
      <w:rPr>
        <w:rFonts w:hint="default"/>
        <w:lang w:val="ru-RU" w:eastAsia="en-US" w:bidi="ar-SA"/>
      </w:rPr>
    </w:lvl>
    <w:lvl w:ilvl="5" w:tplc="65D4E71E">
      <w:numFmt w:val="bullet"/>
      <w:lvlText w:val="•"/>
      <w:lvlJc w:val="left"/>
      <w:pPr>
        <w:ind w:left="5144" w:hanging="361"/>
      </w:pPr>
      <w:rPr>
        <w:rFonts w:hint="default"/>
        <w:lang w:val="ru-RU" w:eastAsia="en-US" w:bidi="ar-SA"/>
      </w:rPr>
    </w:lvl>
    <w:lvl w:ilvl="6" w:tplc="11BCCFA8">
      <w:numFmt w:val="bullet"/>
      <w:lvlText w:val="•"/>
      <w:lvlJc w:val="left"/>
      <w:pPr>
        <w:ind w:left="6275" w:hanging="361"/>
      </w:pPr>
      <w:rPr>
        <w:rFonts w:hint="default"/>
        <w:lang w:val="ru-RU" w:eastAsia="en-US" w:bidi="ar-SA"/>
      </w:rPr>
    </w:lvl>
    <w:lvl w:ilvl="7" w:tplc="F642CF72">
      <w:numFmt w:val="bullet"/>
      <w:lvlText w:val="•"/>
      <w:lvlJc w:val="left"/>
      <w:pPr>
        <w:ind w:left="7406" w:hanging="361"/>
      </w:pPr>
      <w:rPr>
        <w:rFonts w:hint="default"/>
        <w:lang w:val="ru-RU" w:eastAsia="en-US" w:bidi="ar-SA"/>
      </w:rPr>
    </w:lvl>
    <w:lvl w:ilvl="8" w:tplc="FB4082B8">
      <w:numFmt w:val="bullet"/>
      <w:lvlText w:val="•"/>
      <w:lvlJc w:val="left"/>
      <w:pPr>
        <w:ind w:left="8537" w:hanging="361"/>
      </w:pPr>
      <w:rPr>
        <w:rFonts w:hint="default"/>
        <w:lang w:val="ru-RU" w:eastAsia="en-US" w:bidi="ar-SA"/>
      </w:rPr>
    </w:lvl>
  </w:abstractNum>
  <w:abstractNum w:abstractNumId="21">
    <w:nsid w:val="55932E7D"/>
    <w:multiLevelType w:val="hybridMultilevel"/>
    <w:tmpl w:val="7414C484"/>
    <w:lvl w:ilvl="0" w:tplc="A820478E">
      <w:start w:val="1"/>
      <w:numFmt w:val="decimal"/>
      <w:lvlText w:val="%1"/>
      <w:lvlJc w:val="left"/>
      <w:pPr>
        <w:ind w:left="653" w:hanging="180"/>
      </w:pPr>
      <w:rPr>
        <w:rFonts w:ascii="Times New Roman" w:eastAsia="Times New Roman" w:hAnsi="Times New Roman" w:cs="Times New Roman" w:hint="default"/>
        <w:b/>
        <w:bCs/>
        <w:w w:val="100"/>
        <w:sz w:val="24"/>
        <w:szCs w:val="24"/>
        <w:lang w:val="ru-RU" w:eastAsia="en-US" w:bidi="ar-SA"/>
      </w:rPr>
    </w:lvl>
    <w:lvl w:ilvl="1" w:tplc="A8F0ABDC">
      <w:numFmt w:val="bullet"/>
      <w:lvlText w:val="•"/>
      <w:lvlJc w:val="left"/>
      <w:pPr>
        <w:ind w:left="2194" w:hanging="180"/>
      </w:pPr>
      <w:rPr>
        <w:rFonts w:hint="default"/>
        <w:lang w:val="ru-RU" w:eastAsia="en-US" w:bidi="ar-SA"/>
      </w:rPr>
    </w:lvl>
    <w:lvl w:ilvl="2" w:tplc="BAF84554">
      <w:numFmt w:val="bullet"/>
      <w:lvlText w:val="•"/>
      <w:lvlJc w:val="left"/>
      <w:pPr>
        <w:ind w:left="3728" w:hanging="180"/>
      </w:pPr>
      <w:rPr>
        <w:rFonts w:hint="default"/>
        <w:lang w:val="ru-RU" w:eastAsia="en-US" w:bidi="ar-SA"/>
      </w:rPr>
    </w:lvl>
    <w:lvl w:ilvl="3" w:tplc="F5709074">
      <w:numFmt w:val="bullet"/>
      <w:lvlText w:val="•"/>
      <w:lvlJc w:val="left"/>
      <w:pPr>
        <w:ind w:left="5262" w:hanging="180"/>
      </w:pPr>
      <w:rPr>
        <w:rFonts w:hint="default"/>
        <w:lang w:val="ru-RU" w:eastAsia="en-US" w:bidi="ar-SA"/>
      </w:rPr>
    </w:lvl>
    <w:lvl w:ilvl="4" w:tplc="38B4A7E8">
      <w:numFmt w:val="bullet"/>
      <w:lvlText w:val="•"/>
      <w:lvlJc w:val="left"/>
      <w:pPr>
        <w:ind w:left="6796" w:hanging="180"/>
      </w:pPr>
      <w:rPr>
        <w:rFonts w:hint="default"/>
        <w:lang w:val="ru-RU" w:eastAsia="en-US" w:bidi="ar-SA"/>
      </w:rPr>
    </w:lvl>
    <w:lvl w:ilvl="5" w:tplc="E730CD80">
      <w:numFmt w:val="bullet"/>
      <w:lvlText w:val="•"/>
      <w:lvlJc w:val="left"/>
      <w:pPr>
        <w:ind w:left="8330" w:hanging="180"/>
      </w:pPr>
      <w:rPr>
        <w:rFonts w:hint="default"/>
        <w:lang w:val="ru-RU" w:eastAsia="en-US" w:bidi="ar-SA"/>
      </w:rPr>
    </w:lvl>
    <w:lvl w:ilvl="6" w:tplc="539AB58E">
      <w:numFmt w:val="bullet"/>
      <w:lvlText w:val="•"/>
      <w:lvlJc w:val="left"/>
      <w:pPr>
        <w:ind w:left="9864" w:hanging="180"/>
      </w:pPr>
      <w:rPr>
        <w:rFonts w:hint="default"/>
        <w:lang w:val="ru-RU" w:eastAsia="en-US" w:bidi="ar-SA"/>
      </w:rPr>
    </w:lvl>
    <w:lvl w:ilvl="7" w:tplc="9604C230">
      <w:numFmt w:val="bullet"/>
      <w:lvlText w:val="•"/>
      <w:lvlJc w:val="left"/>
      <w:pPr>
        <w:ind w:left="11398" w:hanging="180"/>
      </w:pPr>
      <w:rPr>
        <w:rFonts w:hint="default"/>
        <w:lang w:val="ru-RU" w:eastAsia="en-US" w:bidi="ar-SA"/>
      </w:rPr>
    </w:lvl>
    <w:lvl w:ilvl="8" w:tplc="33209D50">
      <w:numFmt w:val="bullet"/>
      <w:lvlText w:val="•"/>
      <w:lvlJc w:val="left"/>
      <w:pPr>
        <w:ind w:left="12932" w:hanging="180"/>
      </w:pPr>
      <w:rPr>
        <w:rFonts w:hint="default"/>
        <w:lang w:val="ru-RU" w:eastAsia="en-US" w:bidi="ar-SA"/>
      </w:rPr>
    </w:lvl>
  </w:abstractNum>
  <w:abstractNum w:abstractNumId="22">
    <w:nsid w:val="5A3A3829"/>
    <w:multiLevelType w:val="hybridMultilevel"/>
    <w:tmpl w:val="6ACED628"/>
    <w:lvl w:ilvl="0" w:tplc="3C48E556">
      <w:start w:val="1"/>
      <w:numFmt w:val="decimal"/>
      <w:lvlText w:val="%1)"/>
      <w:lvlJc w:val="left"/>
      <w:pPr>
        <w:ind w:left="1486" w:hanging="260"/>
      </w:pPr>
      <w:rPr>
        <w:rFonts w:ascii="Times New Roman" w:eastAsia="Times New Roman" w:hAnsi="Times New Roman" w:cs="Times New Roman" w:hint="default"/>
        <w:w w:val="99"/>
        <w:sz w:val="24"/>
        <w:szCs w:val="24"/>
        <w:lang w:val="ru-RU" w:eastAsia="en-US" w:bidi="ar-SA"/>
      </w:rPr>
    </w:lvl>
    <w:lvl w:ilvl="1" w:tplc="B1386276">
      <w:numFmt w:val="bullet"/>
      <w:lvlText w:val="•"/>
      <w:lvlJc w:val="left"/>
      <w:pPr>
        <w:ind w:left="2932" w:hanging="260"/>
      </w:pPr>
      <w:rPr>
        <w:rFonts w:hint="default"/>
        <w:lang w:val="ru-RU" w:eastAsia="en-US" w:bidi="ar-SA"/>
      </w:rPr>
    </w:lvl>
    <w:lvl w:ilvl="2" w:tplc="E3C80B3C">
      <w:numFmt w:val="bullet"/>
      <w:lvlText w:val="•"/>
      <w:lvlJc w:val="left"/>
      <w:pPr>
        <w:ind w:left="4384" w:hanging="260"/>
      </w:pPr>
      <w:rPr>
        <w:rFonts w:hint="default"/>
        <w:lang w:val="ru-RU" w:eastAsia="en-US" w:bidi="ar-SA"/>
      </w:rPr>
    </w:lvl>
    <w:lvl w:ilvl="3" w:tplc="43208288">
      <w:numFmt w:val="bullet"/>
      <w:lvlText w:val="•"/>
      <w:lvlJc w:val="left"/>
      <w:pPr>
        <w:ind w:left="5836" w:hanging="260"/>
      </w:pPr>
      <w:rPr>
        <w:rFonts w:hint="default"/>
        <w:lang w:val="ru-RU" w:eastAsia="en-US" w:bidi="ar-SA"/>
      </w:rPr>
    </w:lvl>
    <w:lvl w:ilvl="4" w:tplc="FA2C01AE">
      <w:numFmt w:val="bullet"/>
      <w:lvlText w:val="•"/>
      <w:lvlJc w:val="left"/>
      <w:pPr>
        <w:ind w:left="7288" w:hanging="260"/>
      </w:pPr>
      <w:rPr>
        <w:rFonts w:hint="default"/>
        <w:lang w:val="ru-RU" w:eastAsia="en-US" w:bidi="ar-SA"/>
      </w:rPr>
    </w:lvl>
    <w:lvl w:ilvl="5" w:tplc="AEE2B688">
      <w:numFmt w:val="bullet"/>
      <w:lvlText w:val="•"/>
      <w:lvlJc w:val="left"/>
      <w:pPr>
        <w:ind w:left="8740" w:hanging="260"/>
      </w:pPr>
      <w:rPr>
        <w:rFonts w:hint="default"/>
        <w:lang w:val="ru-RU" w:eastAsia="en-US" w:bidi="ar-SA"/>
      </w:rPr>
    </w:lvl>
    <w:lvl w:ilvl="6" w:tplc="EFBC9ACA">
      <w:numFmt w:val="bullet"/>
      <w:lvlText w:val="•"/>
      <w:lvlJc w:val="left"/>
      <w:pPr>
        <w:ind w:left="10192" w:hanging="260"/>
      </w:pPr>
      <w:rPr>
        <w:rFonts w:hint="default"/>
        <w:lang w:val="ru-RU" w:eastAsia="en-US" w:bidi="ar-SA"/>
      </w:rPr>
    </w:lvl>
    <w:lvl w:ilvl="7" w:tplc="C2EECB9E">
      <w:numFmt w:val="bullet"/>
      <w:lvlText w:val="•"/>
      <w:lvlJc w:val="left"/>
      <w:pPr>
        <w:ind w:left="11644" w:hanging="260"/>
      </w:pPr>
      <w:rPr>
        <w:rFonts w:hint="default"/>
        <w:lang w:val="ru-RU" w:eastAsia="en-US" w:bidi="ar-SA"/>
      </w:rPr>
    </w:lvl>
    <w:lvl w:ilvl="8" w:tplc="F78EBAD0">
      <w:numFmt w:val="bullet"/>
      <w:lvlText w:val="•"/>
      <w:lvlJc w:val="left"/>
      <w:pPr>
        <w:ind w:left="13096" w:hanging="260"/>
      </w:pPr>
      <w:rPr>
        <w:rFonts w:hint="default"/>
        <w:lang w:val="ru-RU" w:eastAsia="en-US" w:bidi="ar-SA"/>
      </w:rPr>
    </w:lvl>
  </w:abstractNum>
  <w:abstractNum w:abstractNumId="23">
    <w:nsid w:val="5AB526D3"/>
    <w:multiLevelType w:val="hybridMultilevel"/>
    <w:tmpl w:val="26D28FC6"/>
    <w:lvl w:ilvl="0" w:tplc="17AEF468">
      <w:start w:val="1"/>
      <w:numFmt w:val="decimal"/>
      <w:lvlText w:val="%1)"/>
      <w:lvlJc w:val="left"/>
      <w:pPr>
        <w:ind w:left="1486" w:hanging="260"/>
      </w:pPr>
      <w:rPr>
        <w:rFonts w:ascii="Times New Roman" w:eastAsia="Times New Roman" w:hAnsi="Times New Roman" w:cs="Times New Roman" w:hint="default"/>
        <w:w w:val="99"/>
        <w:sz w:val="24"/>
        <w:szCs w:val="24"/>
        <w:lang w:val="ru-RU" w:eastAsia="en-US" w:bidi="ar-SA"/>
      </w:rPr>
    </w:lvl>
    <w:lvl w:ilvl="1" w:tplc="EA3CC264">
      <w:numFmt w:val="bullet"/>
      <w:lvlText w:val="•"/>
      <w:lvlJc w:val="left"/>
      <w:pPr>
        <w:ind w:left="2932" w:hanging="260"/>
      </w:pPr>
      <w:rPr>
        <w:rFonts w:hint="default"/>
        <w:lang w:val="ru-RU" w:eastAsia="en-US" w:bidi="ar-SA"/>
      </w:rPr>
    </w:lvl>
    <w:lvl w:ilvl="2" w:tplc="2A3EF904">
      <w:numFmt w:val="bullet"/>
      <w:lvlText w:val="•"/>
      <w:lvlJc w:val="left"/>
      <w:pPr>
        <w:ind w:left="4384" w:hanging="260"/>
      </w:pPr>
      <w:rPr>
        <w:rFonts w:hint="default"/>
        <w:lang w:val="ru-RU" w:eastAsia="en-US" w:bidi="ar-SA"/>
      </w:rPr>
    </w:lvl>
    <w:lvl w:ilvl="3" w:tplc="DAF6B69E">
      <w:numFmt w:val="bullet"/>
      <w:lvlText w:val="•"/>
      <w:lvlJc w:val="left"/>
      <w:pPr>
        <w:ind w:left="5836" w:hanging="260"/>
      </w:pPr>
      <w:rPr>
        <w:rFonts w:hint="default"/>
        <w:lang w:val="ru-RU" w:eastAsia="en-US" w:bidi="ar-SA"/>
      </w:rPr>
    </w:lvl>
    <w:lvl w:ilvl="4" w:tplc="4AD659A8">
      <w:numFmt w:val="bullet"/>
      <w:lvlText w:val="•"/>
      <w:lvlJc w:val="left"/>
      <w:pPr>
        <w:ind w:left="7288" w:hanging="260"/>
      </w:pPr>
      <w:rPr>
        <w:rFonts w:hint="default"/>
        <w:lang w:val="ru-RU" w:eastAsia="en-US" w:bidi="ar-SA"/>
      </w:rPr>
    </w:lvl>
    <w:lvl w:ilvl="5" w:tplc="D474FCDA">
      <w:numFmt w:val="bullet"/>
      <w:lvlText w:val="•"/>
      <w:lvlJc w:val="left"/>
      <w:pPr>
        <w:ind w:left="8740" w:hanging="260"/>
      </w:pPr>
      <w:rPr>
        <w:rFonts w:hint="default"/>
        <w:lang w:val="ru-RU" w:eastAsia="en-US" w:bidi="ar-SA"/>
      </w:rPr>
    </w:lvl>
    <w:lvl w:ilvl="6" w:tplc="C9DA32D6">
      <w:numFmt w:val="bullet"/>
      <w:lvlText w:val="•"/>
      <w:lvlJc w:val="left"/>
      <w:pPr>
        <w:ind w:left="10192" w:hanging="260"/>
      </w:pPr>
      <w:rPr>
        <w:rFonts w:hint="default"/>
        <w:lang w:val="ru-RU" w:eastAsia="en-US" w:bidi="ar-SA"/>
      </w:rPr>
    </w:lvl>
    <w:lvl w:ilvl="7" w:tplc="86ECA686">
      <w:numFmt w:val="bullet"/>
      <w:lvlText w:val="•"/>
      <w:lvlJc w:val="left"/>
      <w:pPr>
        <w:ind w:left="11644" w:hanging="260"/>
      </w:pPr>
      <w:rPr>
        <w:rFonts w:hint="default"/>
        <w:lang w:val="ru-RU" w:eastAsia="en-US" w:bidi="ar-SA"/>
      </w:rPr>
    </w:lvl>
    <w:lvl w:ilvl="8" w:tplc="E486A76E">
      <w:numFmt w:val="bullet"/>
      <w:lvlText w:val="•"/>
      <w:lvlJc w:val="left"/>
      <w:pPr>
        <w:ind w:left="13096" w:hanging="260"/>
      </w:pPr>
      <w:rPr>
        <w:rFonts w:hint="default"/>
        <w:lang w:val="ru-RU" w:eastAsia="en-US" w:bidi="ar-SA"/>
      </w:rPr>
    </w:lvl>
  </w:abstractNum>
  <w:abstractNum w:abstractNumId="24">
    <w:nsid w:val="5F353DF5"/>
    <w:multiLevelType w:val="hybridMultilevel"/>
    <w:tmpl w:val="60E212CE"/>
    <w:lvl w:ilvl="0" w:tplc="A8402FDA">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0C822B20">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EA38EA30">
      <w:numFmt w:val="bullet"/>
      <w:lvlText w:val="•"/>
      <w:lvlJc w:val="left"/>
      <w:pPr>
        <w:ind w:left="1751" w:hanging="361"/>
      </w:pPr>
      <w:rPr>
        <w:rFonts w:hint="default"/>
        <w:lang w:val="ru-RU" w:eastAsia="en-US" w:bidi="ar-SA"/>
      </w:rPr>
    </w:lvl>
    <w:lvl w:ilvl="3" w:tplc="BA2A6D1E">
      <w:numFmt w:val="bullet"/>
      <w:lvlText w:val="•"/>
      <w:lvlJc w:val="left"/>
      <w:pPr>
        <w:ind w:left="2882" w:hanging="361"/>
      </w:pPr>
      <w:rPr>
        <w:rFonts w:hint="default"/>
        <w:lang w:val="ru-RU" w:eastAsia="en-US" w:bidi="ar-SA"/>
      </w:rPr>
    </w:lvl>
    <w:lvl w:ilvl="4" w:tplc="79E60F38">
      <w:numFmt w:val="bullet"/>
      <w:lvlText w:val="•"/>
      <w:lvlJc w:val="left"/>
      <w:pPr>
        <w:ind w:left="4013" w:hanging="361"/>
      </w:pPr>
      <w:rPr>
        <w:rFonts w:hint="default"/>
        <w:lang w:val="ru-RU" w:eastAsia="en-US" w:bidi="ar-SA"/>
      </w:rPr>
    </w:lvl>
    <w:lvl w:ilvl="5" w:tplc="1B1A074C">
      <w:numFmt w:val="bullet"/>
      <w:lvlText w:val="•"/>
      <w:lvlJc w:val="left"/>
      <w:pPr>
        <w:ind w:left="5144" w:hanging="361"/>
      </w:pPr>
      <w:rPr>
        <w:rFonts w:hint="default"/>
        <w:lang w:val="ru-RU" w:eastAsia="en-US" w:bidi="ar-SA"/>
      </w:rPr>
    </w:lvl>
    <w:lvl w:ilvl="6" w:tplc="28A4A6F4">
      <w:numFmt w:val="bullet"/>
      <w:lvlText w:val="•"/>
      <w:lvlJc w:val="left"/>
      <w:pPr>
        <w:ind w:left="6275" w:hanging="361"/>
      </w:pPr>
      <w:rPr>
        <w:rFonts w:hint="default"/>
        <w:lang w:val="ru-RU" w:eastAsia="en-US" w:bidi="ar-SA"/>
      </w:rPr>
    </w:lvl>
    <w:lvl w:ilvl="7" w:tplc="7FAC69E2">
      <w:numFmt w:val="bullet"/>
      <w:lvlText w:val="•"/>
      <w:lvlJc w:val="left"/>
      <w:pPr>
        <w:ind w:left="7406" w:hanging="361"/>
      </w:pPr>
      <w:rPr>
        <w:rFonts w:hint="default"/>
        <w:lang w:val="ru-RU" w:eastAsia="en-US" w:bidi="ar-SA"/>
      </w:rPr>
    </w:lvl>
    <w:lvl w:ilvl="8" w:tplc="7BD62896">
      <w:numFmt w:val="bullet"/>
      <w:lvlText w:val="•"/>
      <w:lvlJc w:val="left"/>
      <w:pPr>
        <w:ind w:left="8537" w:hanging="361"/>
      </w:pPr>
      <w:rPr>
        <w:rFonts w:hint="default"/>
        <w:lang w:val="ru-RU" w:eastAsia="en-US" w:bidi="ar-SA"/>
      </w:rPr>
    </w:lvl>
  </w:abstractNum>
  <w:abstractNum w:abstractNumId="25">
    <w:nsid w:val="7B900A31"/>
    <w:multiLevelType w:val="hybridMultilevel"/>
    <w:tmpl w:val="7BFE5C84"/>
    <w:lvl w:ilvl="0" w:tplc="C10A414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6EC86D9A">
      <w:numFmt w:val="bullet"/>
      <w:lvlText w:val="•"/>
      <w:lvlJc w:val="left"/>
      <w:pPr>
        <w:ind w:left="1548" w:hanging="361"/>
      </w:pPr>
      <w:rPr>
        <w:rFonts w:hint="default"/>
        <w:lang w:val="ru-RU" w:eastAsia="en-US" w:bidi="ar-SA"/>
      </w:rPr>
    </w:lvl>
    <w:lvl w:ilvl="2" w:tplc="3CD4DD32">
      <w:numFmt w:val="bullet"/>
      <w:lvlText w:val="•"/>
      <w:lvlJc w:val="left"/>
      <w:pPr>
        <w:ind w:left="2576" w:hanging="361"/>
      </w:pPr>
      <w:rPr>
        <w:rFonts w:hint="default"/>
        <w:lang w:val="ru-RU" w:eastAsia="en-US" w:bidi="ar-SA"/>
      </w:rPr>
    </w:lvl>
    <w:lvl w:ilvl="3" w:tplc="484AB90E">
      <w:numFmt w:val="bullet"/>
      <w:lvlText w:val="•"/>
      <w:lvlJc w:val="left"/>
      <w:pPr>
        <w:ind w:left="3604" w:hanging="361"/>
      </w:pPr>
      <w:rPr>
        <w:rFonts w:hint="default"/>
        <w:lang w:val="ru-RU" w:eastAsia="en-US" w:bidi="ar-SA"/>
      </w:rPr>
    </w:lvl>
    <w:lvl w:ilvl="4" w:tplc="D87A5F7A">
      <w:numFmt w:val="bullet"/>
      <w:lvlText w:val="•"/>
      <w:lvlJc w:val="left"/>
      <w:pPr>
        <w:ind w:left="4632" w:hanging="361"/>
      </w:pPr>
      <w:rPr>
        <w:rFonts w:hint="default"/>
        <w:lang w:val="ru-RU" w:eastAsia="en-US" w:bidi="ar-SA"/>
      </w:rPr>
    </w:lvl>
    <w:lvl w:ilvl="5" w:tplc="69D6AA9E">
      <w:numFmt w:val="bullet"/>
      <w:lvlText w:val="•"/>
      <w:lvlJc w:val="left"/>
      <w:pPr>
        <w:ind w:left="5660" w:hanging="361"/>
      </w:pPr>
      <w:rPr>
        <w:rFonts w:hint="default"/>
        <w:lang w:val="ru-RU" w:eastAsia="en-US" w:bidi="ar-SA"/>
      </w:rPr>
    </w:lvl>
    <w:lvl w:ilvl="6" w:tplc="E28C9180">
      <w:numFmt w:val="bullet"/>
      <w:lvlText w:val="•"/>
      <w:lvlJc w:val="left"/>
      <w:pPr>
        <w:ind w:left="6688" w:hanging="361"/>
      </w:pPr>
      <w:rPr>
        <w:rFonts w:hint="default"/>
        <w:lang w:val="ru-RU" w:eastAsia="en-US" w:bidi="ar-SA"/>
      </w:rPr>
    </w:lvl>
    <w:lvl w:ilvl="7" w:tplc="790E9C52">
      <w:numFmt w:val="bullet"/>
      <w:lvlText w:val="•"/>
      <w:lvlJc w:val="left"/>
      <w:pPr>
        <w:ind w:left="7716" w:hanging="361"/>
      </w:pPr>
      <w:rPr>
        <w:rFonts w:hint="default"/>
        <w:lang w:val="ru-RU" w:eastAsia="en-US" w:bidi="ar-SA"/>
      </w:rPr>
    </w:lvl>
    <w:lvl w:ilvl="8" w:tplc="78A0F310">
      <w:numFmt w:val="bullet"/>
      <w:lvlText w:val="•"/>
      <w:lvlJc w:val="left"/>
      <w:pPr>
        <w:ind w:left="8744" w:hanging="361"/>
      </w:pPr>
      <w:rPr>
        <w:rFonts w:hint="default"/>
        <w:lang w:val="ru-RU" w:eastAsia="en-US" w:bidi="ar-SA"/>
      </w:rPr>
    </w:lvl>
  </w:abstractNum>
  <w:num w:numId="1">
    <w:abstractNumId w:val="10"/>
  </w:num>
  <w:num w:numId="2">
    <w:abstractNumId w:val="21"/>
  </w:num>
  <w:num w:numId="3">
    <w:abstractNumId w:val="23"/>
  </w:num>
  <w:num w:numId="4">
    <w:abstractNumId w:val="22"/>
  </w:num>
  <w:num w:numId="5">
    <w:abstractNumId w:val="12"/>
  </w:num>
  <w:num w:numId="6">
    <w:abstractNumId w:val="18"/>
  </w:num>
  <w:num w:numId="7">
    <w:abstractNumId w:val="24"/>
  </w:num>
  <w:num w:numId="8">
    <w:abstractNumId w:val="17"/>
  </w:num>
  <w:num w:numId="9">
    <w:abstractNumId w:val="16"/>
  </w:num>
  <w:num w:numId="10">
    <w:abstractNumId w:val="8"/>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11"/>
  </w:num>
  <w:num w:numId="22">
    <w:abstractNumId w:val="25"/>
  </w:num>
  <w:num w:numId="23">
    <w:abstractNumId w:val="9"/>
  </w:num>
  <w:num w:numId="24">
    <w:abstractNumId w:val="2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89"/>
    <w:rsid w:val="00027976"/>
    <w:rsid w:val="00070831"/>
    <w:rsid w:val="000742A8"/>
    <w:rsid w:val="00095EA6"/>
    <w:rsid w:val="00097AA6"/>
    <w:rsid w:val="000A7F84"/>
    <w:rsid w:val="000C1F6F"/>
    <w:rsid w:val="00157014"/>
    <w:rsid w:val="001C39C7"/>
    <w:rsid w:val="0021768D"/>
    <w:rsid w:val="00224BFA"/>
    <w:rsid w:val="00265733"/>
    <w:rsid w:val="002F10AF"/>
    <w:rsid w:val="00364F27"/>
    <w:rsid w:val="00373C0B"/>
    <w:rsid w:val="00391CDB"/>
    <w:rsid w:val="004B08C2"/>
    <w:rsid w:val="004C1ED1"/>
    <w:rsid w:val="004D4B1D"/>
    <w:rsid w:val="00502C4F"/>
    <w:rsid w:val="00510F15"/>
    <w:rsid w:val="00524683"/>
    <w:rsid w:val="005418D7"/>
    <w:rsid w:val="00564B3E"/>
    <w:rsid w:val="00670046"/>
    <w:rsid w:val="006A3889"/>
    <w:rsid w:val="006B286A"/>
    <w:rsid w:val="007404D7"/>
    <w:rsid w:val="007B4E7E"/>
    <w:rsid w:val="00807017"/>
    <w:rsid w:val="008A4789"/>
    <w:rsid w:val="008C211E"/>
    <w:rsid w:val="00913B94"/>
    <w:rsid w:val="00991879"/>
    <w:rsid w:val="009A0333"/>
    <w:rsid w:val="009B6558"/>
    <w:rsid w:val="009B7EEC"/>
    <w:rsid w:val="009E35D2"/>
    <w:rsid w:val="00A63537"/>
    <w:rsid w:val="00A96D48"/>
    <w:rsid w:val="00AD0C95"/>
    <w:rsid w:val="00AF3652"/>
    <w:rsid w:val="00B8045D"/>
    <w:rsid w:val="00BF1E8C"/>
    <w:rsid w:val="00C011FE"/>
    <w:rsid w:val="00C15649"/>
    <w:rsid w:val="00C6174F"/>
    <w:rsid w:val="00C678DF"/>
    <w:rsid w:val="00D36D55"/>
    <w:rsid w:val="00D60EF1"/>
    <w:rsid w:val="00DF1B83"/>
    <w:rsid w:val="00E057C8"/>
    <w:rsid w:val="00E70622"/>
    <w:rsid w:val="00EC1D70"/>
    <w:rsid w:val="00F8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364F2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uiPriority w:val="1"/>
    <w:qFormat/>
    <w:rsid w:val="00364F27"/>
    <w:pPr>
      <w:ind w:left="701"/>
      <w:outlineLvl w:val="0"/>
    </w:pPr>
    <w:rPr>
      <w:b/>
      <w:bCs/>
      <w:sz w:val="24"/>
      <w:szCs w:val="24"/>
    </w:rPr>
  </w:style>
  <w:style w:type="paragraph" w:styleId="21">
    <w:name w:val="heading 2"/>
    <w:basedOn w:val="a1"/>
    <w:next w:val="a1"/>
    <w:link w:val="22"/>
    <w:uiPriority w:val="9"/>
    <w:unhideWhenUsed/>
    <w:qFormat/>
    <w:rsid w:val="00364F27"/>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1">
    <w:name w:val="heading 3"/>
    <w:basedOn w:val="a1"/>
    <w:next w:val="a1"/>
    <w:link w:val="32"/>
    <w:uiPriority w:val="9"/>
    <w:unhideWhenUsed/>
    <w:qFormat/>
    <w:rsid w:val="00364F27"/>
    <w:pPr>
      <w:keepNext/>
      <w:keepLines/>
      <w:widowControl/>
      <w:autoSpaceDE/>
      <w:autoSpaceDN/>
      <w:spacing w:before="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1"/>
    <w:next w:val="a1"/>
    <w:link w:val="40"/>
    <w:uiPriority w:val="9"/>
    <w:semiHidden/>
    <w:unhideWhenUsed/>
    <w:qFormat/>
    <w:rsid w:val="00364F27"/>
    <w:pPr>
      <w:keepNext/>
      <w:keepLines/>
      <w:widowControl/>
      <w:autoSpaceDE/>
      <w:autoSpaceDN/>
      <w:spacing w:before="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1"/>
    <w:next w:val="a1"/>
    <w:link w:val="50"/>
    <w:uiPriority w:val="9"/>
    <w:semiHidden/>
    <w:unhideWhenUsed/>
    <w:qFormat/>
    <w:rsid w:val="00364F27"/>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1"/>
    <w:next w:val="a1"/>
    <w:link w:val="60"/>
    <w:uiPriority w:val="9"/>
    <w:semiHidden/>
    <w:unhideWhenUsed/>
    <w:qFormat/>
    <w:rsid w:val="00364F27"/>
    <w:pPr>
      <w:keepNext/>
      <w:keepLines/>
      <w:widowControl/>
      <w:autoSpaceDE/>
      <w:autoSpaceDN/>
      <w:spacing w:before="200" w:line="276"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1"/>
    <w:next w:val="a1"/>
    <w:link w:val="70"/>
    <w:uiPriority w:val="9"/>
    <w:semiHidden/>
    <w:unhideWhenUsed/>
    <w:qFormat/>
    <w:rsid w:val="00364F27"/>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364F27"/>
    <w:pPr>
      <w:keepNext/>
      <w:keepLines/>
      <w:widowControl/>
      <w:autoSpaceDE/>
      <w:autoSpaceDN/>
      <w:spacing w:before="200" w:line="276" w:lineRule="auto"/>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1"/>
    <w:next w:val="a1"/>
    <w:link w:val="90"/>
    <w:uiPriority w:val="9"/>
    <w:semiHidden/>
    <w:unhideWhenUsed/>
    <w:qFormat/>
    <w:rsid w:val="00364F27"/>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364F27"/>
    <w:rPr>
      <w:rFonts w:ascii="Times New Roman" w:eastAsia="Times New Roman" w:hAnsi="Times New Roman" w:cs="Times New Roman"/>
      <w:b/>
      <w:bCs/>
      <w:sz w:val="24"/>
      <w:szCs w:val="24"/>
    </w:rPr>
  </w:style>
  <w:style w:type="character" w:customStyle="1" w:styleId="22">
    <w:name w:val="Заголовок 2 Знак"/>
    <w:basedOn w:val="a2"/>
    <w:link w:val="21"/>
    <w:uiPriority w:val="9"/>
    <w:rsid w:val="00364F27"/>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364F27"/>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364F27"/>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364F27"/>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364F27"/>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364F27"/>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364F27"/>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364F27"/>
    <w:rPr>
      <w:rFonts w:asciiTheme="majorHAnsi" w:eastAsiaTheme="majorEastAsia" w:hAnsiTheme="majorHAnsi" w:cstheme="majorBidi"/>
      <w:i/>
      <w:iCs/>
      <w:color w:val="404040" w:themeColor="text1" w:themeTint="BF"/>
      <w:sz w:val="20"/>
      <w:szCs w:val="20"/>
      <w:lang w:val="en-US"/>
    </w:rPr>
  </w:style>
  <w:style w:type="table" w:customStyle="1" w:styleId="TableNormal">
    <w:name w:val="Table Normal"/>
    <w:uiPriority w:val="2"/>
    <w:semiHidden/>
    <w:unhideWhenUsed/>
    <w:qFormat/>
    <w:rsid w:val="00364F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uiPriority w:val="1"/>
    <w:qFormat/>
    <w:rsid w:val="00364F27"/>
    <w:pPr>
      <w:ind w:left="473"/>
    </w:pPr>
    <w:rPr>
      <w:sz w:val="24"/>
      <w:szCs w:val="24"/>
    </w:rPr>
  </w:style>
  <w:style w:type="character" w:customStyle="1" w:styleId="a6">
    <w:name w:val="Основной текст Знак"/>
    <w:basedOn w:val="a2"/>
    <w:link w:val="a5"/>
    <w:uiPriority w:val="1"/>
    <w:rsid w:val="00364F27"/>
    <w:rPr>
      <w:rFonts w:ascii="Times New Roman" w:eastAsia="Times New Roman" w:hAnsi="Times New Roman" w:cs="Times New Roman"/>
      <w:sz w:val="24"/>
      <w:szCs w:val="24"/>
    </w:rPr>
  </w:style>
  <w:style w:type="paragraph" w:styleId="a7">
    <w:name w:val="List Paragraph"/>
    <w:basedOn w:val="a1"/>
    <w:uiPriority w:val="1"/>
    <w:qFormat/>
    <w:rsid w:val="00364F27"/>
    <w:pPr>
      <w:ind w:left="473" w:hanging="361"/>
    </w:pPr>
  </w:style>
  <w:style w:type="paragraph" w:customStyle="1" w:styleId="TableParagraph">
    <w:name w:val="Table Paragraph"/>
    <w:basedOn w:val="a1"/>
    <w:uiPriority w:val="1"/>
    <w:qFormat/>
    <w:rsid w:val="00364F27"/>
    <w:pPr>
      <w:ind w:left="4"/>
    </w:pPr>
  </w:style>
  <w:style w:type="paragraph" w:styleId="a8">
    <w:name w:val="header"/>
    <w:basedOn w:val="a1"/>
    <w:link w:val="a9"/>
    <w:uiPriority w:val="99"/>
    <w:unhideWhenUsed/>
    <w:rsid w:val="00364F27"/>
    <w:pPr>
      <w:widowControl/>
      <w:tabs>
        <w:tab w:val="center" w:pos="4680"/>
        <w:tab w:val="right" w:pos="9360"/>
      </w:tabs>
      <w:autoSpaceDE/>
      <w:autoSpaceDN/>
    </w:pPr>
    <w:rPr>
      <w:rFonts w:asciiTheme="minorHAnsi" w:eastAsiaTheme="minorEastAsia" w:hAnsiTheme="minorHAnsi" w:cstheme="minorBidi"/>
      <w:lang w:val="en-US"/>
    </w:rPr>
  </w:style>
  <w:style w:type="character" w:customStyle="1" w:styleId="a9">
    <w:name w:val="Верхний колонтитул Знак"/>
    <w:basedOn w:val="a2"/>
    <w:link w:val="a8"/>
    <w:uiPriority w:val="99"/>
    <w:rsid w:val="00364F27"/>
    <w:rPr>
      <w:rFonts w:eastAsiaTheme="minorEastAsia"/>
      <w:lang w:val="en-US"/>
    </w:rPr>
  </w:style>
  <w:style w:type="paragraph" w:styleId="aa">
    <w:name w:val="footer"/>
    <w:basedOn w:val="a1"/>
    <w:link w:val="ab"/>
    <w:uiPriority w:val="99"/>
    <w:unhideWhenUsed/>
    <w:rsid w:val="00364F27"/>
    <w:pPr>
      <w:widowControl/>
      <w:tabs>
        <w:tab w:val="center" w:pos="4680"/>
        <w:tab w:val="right" w:pos="9360"/>
      </w:tabs>
      <w:autoSpaceDE/>
      <w:autoSpaceDN/>
    </w:pPr>
    <w:rPr>
      <w:rFonts w:asciiTheme="minorHAnsi" w:eastAsiaTheme="minorEastAsia" w:hAnsiTheme="minorHAnsi" w:cstheme="minorBidi"/>
      <w:lang w:val="en-US"/>
    </w:rPr>
  </w:style>
  <w:style w:type="character" w:customStyle="1" w:styleId="ab">
    <w:name w:val="Нижний колонтитул Знак"/>
    <w:basedOn w:val="a2"/>
    <w:link w:val="aa"/>
    <w:uiPriority w:val="99"/>
    <w:rsid w:val="00364F27"/>
    <w:rPr>
      <w:rFonts w:eastAsiaTheme="minorEastAsia"/>
      <w:lang w:val="en-US"/>
    </w:rPr>
  </w:style>
  <w:style w:type="paragraph" w:styleId="ac">
    <w:name w:val="No Spacing"/>
    <w:uiPriority w:val="1"/>
    <w:qFormat/>
    <w:rsid w:val="00364F27"/>
    <w:pPr>
      <w:spacing w:after="0" w:line="240" w:lineRule="auto"/>
    </w:pPr>
    <w:rPr>
      <w:rFonts w:eastAsiaTheme="minorEastAsia"/>
      <w:lang w:val="en-US"/>
    </w:rPr>
  </w:style>
  <w:style w:type="paragraph" w:styleId="ad">
    <w:name w:val="Title"/>
    <w:basedOn w:val="a1"/>
    <w:next w:val="a1"/>
    <w:link w:val="ae"/>
    <w:uiPriority w:val="1"/>
    <w:qFormat/>
    <w:rsid w:val="00364F27"/>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e">
    <w:name w:val="Название Знак"/>
    <w:basedOn w:val="a2"/>
    <w:link w:val="ad"/>
    <w:uiPriority w:val="1"/>
    <w:rsid w:val="00364F27"/>
    <w:rPr>
      <w:rFonts w:asciiTheme="majorHAnsi" w:eastAsiaTheme="majorEastAsia" w:hAnsiTheme="majorHAnsi" w:cstheme="majorBidi"/>
      <w:color w:val="323E4F" w:themeColor="text2" w:themeShade="BF"/>
      <w:spacing w:val="5"/>
      <w:kern w:val="28"/>
      <w:sz w:val="52"/>
      <w:szCs w:val="52"/>
      <w:lang w:val="en-US"/>
    </w:rPr>
  </w:style>
  <w:style w:type="paragraph" w:styleId="af">
    <w:name w:val="Subtitle"/>
    <w:basedOn w:val="a1"/>
    <w:next w:val="a1"/>
    <w:link w:val="af0"/>
    <w:uiPriority w:val="11"/>
    <w:qFormat/>
    <w:rsid w:val="00364F27"/>
    <w:pPr>
      <w:widowControl/>
      <w:numPr>
        <w:ilvl w:val="1"/>
      </w:numPr>
      <w:autoSpaceDE/>
      <w:autoSpaceDN/>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2"/>
    <w:link w:val="af"/>
    <w:uiPriority w:val="11"/>
    <w:rsid w:val="00364F27"/>
    <w:rPr>
      <w:rFonts w:asciiTheme="majorHAnsi" w:eastAsiaTheme="majorEastAsia" w:hAnsiTheme="majorHAnsi" w:cstheme="majorBidi"/>
      <w:i/>
      <w:iCs/>
      <w:color w:val="5B9BD5" w:themeColor="accent1"/>
      <w:spacing w:val="15"/>
      <w:sz w:val="24"/>
      <w:szCs w:val="24"/>
      <w:lang w:val="en-US"/>
    </w:rPr>
  </w:style>
  <w:style w:type="paragraph" w:styleId="23">
    <w:name w:val="Body Text 2"/>
    <w:basedOn w:val="a1"/>
    <w:link w:val="24"/>
    <w:uiPriority w:val="99"/>
    <w:unhideWhenUsed/>
    <w:rsid w:val="00364F27"/>
    <w:pPr>
      <w:widowControl/>
      <w:autoSpaceDE/>
      <w:autoSpaceDN/>
      <w:spacing w:after="120" w:line="480" w:lineRule="auto"/>
    </w:pPr>
    <w:rPr>
      <w:rFonts w:asciiTheme="minorHAnsi" w:eastAsiaTheme="minorEastAsia" w:hAnsiTheme="minorHAnsi" w:cstheme="minorBidi"/>
      <w:lang w:val="en-US"/>
    </w:rPr>
  </w:style>
  <w:style w:type="character" w:customStyle="1" w:styleId="24">
    <w:name w:val="Основной текст 2 Знак"/>
    <w:basedOn w:val="a2"/>
    <w:link w:val="23"/>
    <w:uiPriority w:val="99"/>
    <w:rsid w:val="00364F27"/>
    <w:rPr>
      <w:rFonts w:eastAsiaTheme="minorEastAsia"/>
      <w:lang w:val="en-US"/>
    </w:rPr>
  </w:style>
  <w:style w:type="paragraph" w:styleId="33">
    <w:name w:val="Body Text 3"/>
    <w:basedOn w:val="a1"/>
    <w:link w:val="34"/>
    <w:uiPriority w:val="99"/>
    <w:unhideWhenUsed/>
    <w:rsid w:val="00364F27"/>
    <w:pPr>
      <w:widowControl/>
      <w:autoSpaceDE/>
      <w:autoSpaceDN/>
      <w:spacing w:after="120" w:line="276" w:lineRule="auto"/>
    </w:pPr>
    <w:rPr>
      <w:rFonts w:asciiTheme="minorHAnsi" w:eastAsiaTheme="minorEastAsia" w:hAnsiTheme="minorHAnsi" w:cstheme="minorBidi"/>
      <w:sz w:val="16"/>
      <w:szCs w:val="16"/>
      <w:lang w:val="en-US"/>
    </w:rPr>
  </w:style>
  <w:style w:type="character" w:customStyle="1" w:styleId="34">
    <w:name w:val="Основной текст 3 Знак"/>
    <w:basedOn w:val="a2"/>
    <w:link w:val="33"/>
    <w:uiPriority w:val="99"/>
    <w:rsid w:val="00364F27"/>
    <w:rPr>
      <w:rFonts w:eastAsiaTheme="minorEastAsia"/>
      <w:sz w:val="16"/>
      <w:szCs w:val="16"/>
      <w:lang w:val="en-US"/>
    </w:rPr>
  </w:style>
  <w:style w:type="paragraph" w:styleId="af1">
    <w:name w:val="List"/>
    <w:basedOn w:val="a1"/>
    <w:uiPriority w:val="99"/>
    <w:unhideWhenUsed/>
    <w:rsid w:val="00364F27"/>
    <w:pPr>
      <w:widowControl/>
      <w:autoSpaceDE/>
      <w:autoSpaceDN/>
      <w:spacing w:after="200" w:line="276" w:lineRule="auto"/>
      <w:ind w:left="360" w:hanging="360"/>
      <w:contextualSpacing/>
    </w:pPr>
    <w:rPr>
      <w:rFonts w:asciiTheme="minorHAnsi" w:eastAsiaTheme="minorEastAsia" w:hAnsiTheme="minorHAnsi" w:cstheme="minorBidi"/>
      <w:lang w:val="en-US"/>
    </w:rPr>
  </w:style>
  <w:style w:type="paragraph" w:styleId="25">
    <w:name w:val="List 2"/>
    <w:basedOn w:val="a1"/>
    <w:uiPriority w:val="99"/>
    <w:unhideWhenUsed/>
    <w:rsid w:val="00364F27"/>
    <w:pPr>
      <w:widowControl/>
      <w:autoSpaceDE/>
      <w:autoSpaceDN/>
      <w:spacing w:after="200" w:line="276" w:lineRule="auto"/>
      <w:ind w:left="720" w:hanging="360"/>
      <w:contextualSpacing/>
    </w:pPr>
    <w:rPr>
      <w:rFonts w:asciiTheme="minorHAnsi" w:eastAsiaTheme="minorEastAsia" w:hAnsiTheme="minorHAnsi" w:cstheme="minorBidi"/>
      <w:lang w:val="en-US"/>
    </w:rPr>
  </w:style>
  <w:style w:type="paragraph" w:styleId="35">
    <w:name w:val="List 3"/>
    <w:basedOn w:val="a1"/>
    <w:uiPriority w:val="99"/>
    <w:unhideWhenUsed/>
    <w:rsid w:val="00364F27"/>
    <w:pPr>
      <w:widowControl/>
      <w:autoSpaceDE/>
      <w:autoSpaceDN/>
      <w:spacing w:after="200" w:line="276" w:lineRule="auto"/>
      <w:ind w:left="1080" w:hanging="360"/>
      <w:contextualSpacing/>
    </w:pPr>
    <w:rPr>
      <w:rFonts w:asciiTheme="minorHAnsi" w:eastAsiaTheme="minorEastAsia" w:hAnsiTheme="minorHAnsi" w:cstheme="minorBidi"/>
      <w:lang w:val="en-US"/>
    </w:rPr>
  </w:style>
  <w:style w:type="paragraph" w:styleId="a0">
    <w:name w:val="List Bullet"/>
    <w:basedOn w:val="a1"/>
    <w:uiPriority w:val="99"/>
    <w:unhideWhenUsed/>
    <w:rsid w:val="00364F27"/>
    <w:pPr>
      <w:widowControl/>
      <w:numPr>
        <w:numId w:val="10"/>
      </w:numPr>
      <w:autoSpaceDE/>
      <w:autoSpaceDN/>
      <w:spacing w:after="200" w:line="276" w:lineRule="auto"/>
      <w:contextualSpacing/>
    </w:pPr>
    <w:rPr>
      <w:rFonts w:asciiTheme="minorHAnsi" w:eastAsiaTheme="minorEastAsia" w:hAnsiTheme="minorHAnsi" w:cstheme="minorBidi"/>
      <w:lang w:val="en-US"/>
    </w:rPr>
  </w:style>
  <w:style w:type="paragraph" w:styleId="20">
    <w:name w:val="List Bullet 2"/>
    <w:basedOn w:val="a1"/>
    <w:uiPriority w:val="99"/>
    <w:unhideWhenUsed/>
    <w:rsid w:val="00364F27"/>
    <w:pPr>
      <w:widowControl/>
      <w:numPr>
        <w:numId w:val="11"/>
      </w:numPr>
      <w:autoSpaceDE/>
      <w:autoSpaceDN/>
      <w:spacing w:after="200" w:line="276" w:lineRule="auto"/>
      <w:contextualSpacing/>
    </w:pPr>
    <w:rPr>
      <w:rFonts w:asciiTheme="minorHAnsi" w:eastAsiaTheme="minorEastAsia" w:hAnsiTheme="minorHAnsi" w:cstheme="minorBidi"/>
      <w:lang w:val="en-US"/>
    </w:rPr>
  </w:style>
  <w:style w:type="paragraph" w:styleId="30">
    <w:name w:val="List Bullet 3"/>
    <w:basedOn w:val="a1"/>
    <w:uiPriority w:val="99"/>
    <w:unhideWhenUsed/>
    <w:rsid w:val="00364F27"/>
    <w:pPr>
      <w:widowControl/>
      <w:numPr>
        <w:numId w:val="12"/>
      </w:numPr>
      <w:autoSpaceDE/>
      <w:autoSpaceDN/>
      <w:spacing w:after="200" w:line="276" w:lineRule="auto"/>
      <w:contextualSpacing/>
    </w:pPr>
    <w:rPr>
      <w:rFonts w:asciiTheme="minorHAnsi" w:eastAsiaTheme="minorEastAsia" w:hAnsiTheme="minorHAnsi" w:cstheme="minorBidi"/>
      <w:lang w:val="en-US"/>
    </w:rPr>
  </w:style>
  <w:style w:type="paragraph" w:styleId="a">
    <w:name w:val="List Number"/>
    <w:basedOn w:val="a1"/>
    <w:uiPriority w:val="99"/>
    <w:unhideWhenUsed/>
    <w:rsid w:val="00364F27"/>
    <w:pPr>
      <w:widowControl/>
      <w:numPr>
        <w:numId w:val="14"/>
      </w:numPr>
      <w:autoSpaceDE/>
      <w:autoSpaceDN/>
      <w:spacing w:after="200" w:line="276" w:lineRule="auto"/>
      <w:contextualSpacing/>
    </w:pPr>
    <w:rPr>
      <w:rFonts w:asciiTheme="minorHAnsi" w:eastAsiaTheme="minorEastAsia" w:hAnsiTheme="minorHAnsi" w:cstheme="minorBidi"/>
      <w:lang w:val="en-US"/>
    </w:rPr>
  </w:style>
  <w:style w:type="paragraph" w:styleId="2">
    <w:name w:val="List Number 2"/>
    <w:basedOn w:val="a1"/>
    <w:uiPriority w:val="99"/>
    <w:unhideWhenUsed/>
    <w:rsid w:val="00364F27"/>
    <w:pPr>
      <w:widowControl/>
      <w:numPr>
        <w:numId w:val="15"/>
      </w:numPr>
      <w:autoSpaceDE/>
      <w:autoSpaceDN/>
      <w:spacing w:after="200" w:line="276" w:lineRule="auto"/>
      <w:contextualSpacing/>
    </w:pPr>
    <w:rPr>
      <w:rFonts w:asciiTheme="minorHAnsi" w:eastAsiaTheme="minorEastAsia" w:hAnsiTheme="minorHAnsi" w:cstheme="minorBidi"/>
      <w:lang w:val="en-US"/>
    </w:rPr>
  </w:style>
  <w:style w:type="paragraph" w:styleId="3">
    <w:name w:val="List Number 3"/>
    <w:basedOn w:val="a1"/>
    <w:uiPriority w:val="99"/>
    <w:unhideWhenUsed/>
    <w:rsid w:val="00364F27"/>
    <w:pPr>
      <w:widowControl/>
      <w:numPr>
        <w:numId w:val="16"/>
      </w:numPr>
      <w:autoSpaceDE/>
      <w:autoSpaceDN/>
      <w:spacing w:after="200" w:line="276" w:lineRule="auto"/>
      <w:contextualSpacing/>
    </w:pPr>
    <w:rPr>
      <w:rFonts w:asciiTheme="minorHAnsi" w:eastAsiaTheme="minorEastAsia" w:hAnsiTheme="minorHAnsi" w:cstheme="minorBidi"/>
      <w:lang w:val="en-US"/>
    </w:rPr>
  </w:style>
  <w:style w:type="paragraph" w:styleId="af2">
    <w:name w:val="List Continue"/>
    <w:basedOn w:val="a1"/>
    <w:uiPriority w:val="99"/>
    <w:unhideWhenUsed/>
    <w:rsid w:val="00364F27"/>
    <w:pPr>
      <w:widowControl/>
      <w:autoSpaceDE/>
      <w:autoSpaceDN/>
      <w:spacing w:after="120" w:line="276" w:lineRule="auto"/>
      <w:ind w:left="360"/>
      <w:contextualSpacing/>
    </w:pPr>
    <w:rPr>
      <w:rFonts w:asciiTheme="minorHAnsi" w:eastAsiaTheme="minorEastAsia" w:hAnsiTheme="minorHAnsi" w:cstheme="minorBidi"/>
      <w:lang w:val="en-US"/>
    </w:rPr>
  </w:style>
  <w:style w:type="paragraph" w:styleId="26">
    <w:name w:val="List Continue 2"/>
    <w:basedOn w:val="a1"/>
    <w:uiPriority w:val="99"/>
    <w:unhideWhenUsed/>
    <w:rsid w:val="00364F27"/>
    <w:pPr>
      <w:widowControl/>
      <w:autoSpaceDE/>
      <w:autoSpaceDN/>
      <w:spacing w:after="120" w:line="276" w:lineRule="auto"/>
      <w:ind w:left="720"/>
      <w:contextualSpacing/>
    </w:pPr>
    <w:rPr>
      <w:rFonts w:asciiTheme="minorHAnsi" w:eastAsiaTheme="minorEastAsia" w:hAnsiTheme="minorHAnsi" w:cstheme="minorBidi"/>
      <w:lang w:val="en-US"/>
    </w:rPr>
  </w:style>
  <w:style w:type="paragraph" w:styleId="36">
    <w:name w:val="List Continue 3"/>
    <w:basedOn w:val="a1"/>
    <w:uiPriority w:val="99"/>
    <w:unhideWhenUsed/>
    <w:rsid w:val="00364F27"/>
    <w:pPr>
      <w:widowControl/>
      <w:autoSpaceDE/>
      <w:autoSpaceDN/>
      <w:spacing w:after="120" w:line="276" w:lineRule="auto"/>
      <w:ind w:left="1080"/>
      <w:contextualSpacing/>
    </w:pPr>
    <w:rPr>
      <w:rFonts w:asciiTheme="minorHAnsi" w:eastAsiaTheme="minorEastAsia" w:hAnsiTheme="minorHAnsi" w:cstheme="minorBidi"/>
      <w:lang w:val="en-US"/>
    </w:rPr>
  </w:style>
  <w:style w:type="paragraph" w:styleId="af3">
    <w:name w:val="macro"/>
    <w:link w:val="af4"/>
    <w:uiPriority w:val="99"/>
    <w:unhideWhenUsed/>
    <w:rsid w:val="00364F2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364F27"/>
    <w:rPr>
      <w:rFonts w:ascii="Courier" w:eastAsiaTheme="minorEastAsia" w:hAnsi="Courier"/>
      <w:sz w:val="20"/>
      <w:szCs w:val="20"/>
      <w:lang w:val="en-US"/>
    </w:rPr>
  </w:style>
  <w:style w:type="paragraph" w:styleId="27">
    <w:name w:val="Quote"/>
    <w:basedOn w:val="a1"/>
    <w:next w:val="a1"/>
    <w:link w:val="28"/>
    <w:uiPriority w:val="29"/>
    <w:qFormat/>
    <w:rsid w:val="00364F27"/>
    <w:pPr>
      <w:widowControl/>
      <w:autoSpaceDE/>
      <w:autoSpaceDN/>
      <w:spacing w:after="200" w:line="276" w:lineRule="auto"/>
    </w:pPr>
    <w:rPr>
      <w:rFonts w:asciiTheme="minorHAnsi" w:eastAsiaTheme="minorEastAsia" w:hAnsiTheme="minorHAnsi" w:cstheme="minorBidi"/>
      <w:i/>
      <w:iCs/>
      <w:color w:val="000000" w:themeColor="text1"/>
      <w:lang w:val="en-US"/>
    </w:rPr>
  </w:style>
  <w:style w:type="character" w:customStyle="1" w:styleId="28">
    <w:name w:val="Цитата 2 Знак"/>
    <w:basedOn w:val="a2"/>
    <w:link w:val="27"/>
    <w:uiPriority w:val="29"/>
    <w:rsid w:val="00364F27"/>
    <w:rPr>
      <w:rFonts w:eastAsiaTheme="minorEastAsia"/>
      <w:i/>
      <w:iCs/>
      <w:color w:val="000000" w:themeColor="text1"/>
      <w:lang w:val="en-US"/>
    </w:rPr>
  </w:style>
  <w:style w:type="character" w:styleId="af5">
    <w:name w:val="Strong"/>
    <w:basedOn w:val="a2"/>
    <w:uiPriority w:val="22"/>
    <w:qFormat/>
    <w:rsid w:val="00364F27"/>
    <w:rPr>
      <w:b/>
      <w:bCs/>
    </w:rPr>
  </w:style>
  <w:style w:type="character" w:styleId="af6">
    <w:name w:val="Emphasis"/>
    <w:basedOn w:val="a2"/>
    <w:uiPriority w:val="20"/>
    <w:qFormat/>
    <w:rsid w:val="00364F27"/>
    <w:rPr>
      <w:i/>
      <w:iCs/>
    </w:rPr>
  </w:style>
  <w:style w:type="paragraph" w:styleId="af7">
    <w:name w:val="Intense Quote"/>
    <w:basedOn w:val="a1"/>
    <w:next w:val="a1"/>
    <w:link w:val="af8"/>
    <w:uiPriority w:val="30"/>
    <w:qFormat/>
    <w:rsid w:val="00364F27"/>
    <w:pPr>
      <w:widowControl/>
      <w:pBdr>
        <w:bottom w:val="single" w:sz="4" w:space="4" w:color="5B9BD5" w:themeColor="accent1"/>
      </w:pBdr>
      <w:autoSpaceDE/>
      <w:autoSpaceDN/>
      <w:spacing w:before="200" w:after="280" w:line="276" w:lineRule="auto"/>
      <w:ind w:left="936" w:right="936"/>
    </w:pPr>
    <w:rPr>
      <w:rFonts w:asciiTheme="minorHAnsi" w:eastAsiaTheme="minorEastAsia" w:hAnsiTheme="minorHAnsi" w:cstheme="minorBidi"/>
      <w:b/>
      <w:bCs/>
      <w:i/>
      <w:iCs/>
      <w:color w:val="5B9BD5" w:themeColor="accent1"/>
      <w:lang w:val="en-US"/>
    </w:rPr>
  </w:style>
  <w:style w:type="character" w:customStyle="1" w:styleId="af8">
    <w:name w:val="Выделенная цитата Знак"/>
    <w:basedOn w:val="a2"/>
    <w:link w:val="af7"/>
    <w:uiPriority w:val="30"/>
    <w:rsid w:val="00364F27"/>
    <w:rPr>
      <w:rFonts w:eastAsiaTheme="minorEastAsia"/>
      <w:b/>
      <w:bCs/>
      <w:i/>
      <w:iCs/>
      <w:color w:val="5B9BD5" w:themeColor="accent1"/>
      <w:lang w:val="en-US"/>
    </w:rPr>
  </w:style>
  <w:style w:type="character" w:styleId="af9">
    <w:name w:val="Subtle Emphasis"/>
    <w:basedOn w:val="a2"/>
    <w:uiPriority w:val="19"/>
    <w:qFormat/>
    <w:rsid w:val="00364F27"/>
    <w:rPr>
      <w:i/>
      <w:iCs/>
      <w:color w:val="808080" w:themeColor="text1" w:themeTint="7F"/>
    </w:rPr>
  </w:style>
  <w:style w:type="character" w:styleId="afa">
    <w:name w:val="Intense Emphasis"/>
    <w:basedOn w:val="a2"/>
    <w:uiPriority w:val="21"/>
    <w:qFormat/>
    <w:rsid w:val="00364F27"/>
    <w:rPr>
      <w:b/>
      <w:bCs/>
      <w:i/>
      <w:iCs/>
      <w:color w:val="5B9BD5" w:themeColor="accent1"/>
    </w:rPr>
  </w:style>
  <w:style w:type="character" w:styleId="afb">
    <w:name w:val="Subtle Reference"/>
    <w:basedOn w:val="a2"/>
    <w:uiPriority w:val="31"/>
    <w:qFormat/>
    <w:rsid w:val="00364F27"/>
    <w:rPr>
      <w:smallCaps/>
      <w:color w:val="ED7D31" w:themeColor="accent2"/>
      <w:u w:val="single"/>
    </w:rPr>
  </w:style>
  <w:style w:type="character" w:styleId="afc">
    <w:name w:val="Intense Reference"/>
    <w:basedOn w:val="a2"/>
    <w:uiPriority w:val="32"/>
    <w:qFormat/>
    <w:rsid w:val="00364F27"/>
    <w:rPr>
      <w:b/>
      <w:bCs/>
      <w:smallCaps/>
      <w:color w:val="ED7D31" w:themeColor="accent2"/>
      <w:spacing w:val="5"/>
      <w:u w:val="single"/>
    </w:rPr>
  </w:style>
  <w:style w:type="character" w:styleId="afd">
    <w:name w:val="Book Title"/>
    <w:basedOn w:val="a2"/>
    <w:uiPriority w:val="33"/>
    <w:qFormat/>
    <w:rsid w:val="00364F27"/>
    <w:rPr>
      <w:b/>
      <w:bCs/>
      <w:smallCaps/>
      <w:spacing w:val="5"/>
    </w:rPr>
  </w:style>
  <w:style w:type="paragraph" w:styleId="afe">
    <w:name w:val="TOC Heading"/>
    <w:basedOn w:val="1"/>
    <w:next w:val="a1"/>
    <w:uiPriority w:val="39"/>
    <w:semiHidden/>
    <w:unhideWhenUsed/>
    <w:qFormat/>
    <w:rsid w:val="00364F27"/>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en-US"/>
    </w:rPr>
  </w:style>
  <w:style w:type="table" w:styleId="aff">
    <w:name w:val="Table Grid"/>
    <w:basedOn w:val="a3"/>
    <w:uiPriority w:val="39"/>
    <w:rsid w:val="00364F2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2"/>
    <w:uiPriority w:val="99"/>
    <w:unhideWhenUsed/>
    <w:rsid w:val="00364F27"/>
    <w:rPr>
      <w:color w:val="0563C1" w:themeColor="hyperlink"/>
      <w:u w:val="single"/>
    </w:rPr>
  </w:style>
  <w:style w:type="numbering" w:customStyle="1" w:styleId="11">
    <w:name w:val="Нет списка1"/>
    <w:next w:val="a4"/>
    <w:uiPriority w:val="99"/>
    <w:semiHidden/>
    <w:unhideWhenUsed/>
    <w:rsid w:val="00AF3652"/>
  </w:style>
  <w:style w:type="table" w:customStyle="1" w:styleId="12">
    <w:name w:val="Сетка таблицы1"/>
    <w:basedOn w:val="a3"/>
    <w:next w:val="aff"/>
    <w:uiPriority w:val="59"/>
    <w:rsid w:val="00AF365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364F2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uiPriority w:val="1"/>
    <w:qFormat/>
    <w:rsid w:val="00364F27"/>
    <w:pPr>
      <w:ind w:left="701"/>
      <w:outlineLvl w:val="0"/>
    </w:pPr>
    <w:rPr>
      <w:b/>
      <w:bCs/>
      <w:sz w:val="24"/>
      <w:szCs w:val="24"/>
    </w:rPr>
  </w:style>
  <w:style w:type="paragraph" w:styleId="21">
    <w:name w:val="heading 2"/>
    <w:basedOn w:val="a1"/>
    <w:next w:val="a1"/>
    <w:link w:val="22"/>
    <w:uiPriority w:val="9"/>
    <w:unhideWhenUsed/>
    <w:qFormat/>
    <w:rsid w:val="00364F27"/>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1">
    <w:name w:val="heading 3"/>
    <w:basedOn w:val="a1"/>
    <w:next w:val="a1"/>
    <w:link w:val="32"/>
    <w:uiPriority w:val="9"/>
    <w:unhideWhenUsed/>
    <w:qFormat/>
    <w:rsid w:val="00364F27"/>
    <w:pPr>
      <w:keepNext/>
      <w:keepLines/>
      <w:widowControl/>
      <w:autoSpaceDE/>
      <w:autoSpaceDN/>
      <w:spacing w:before="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1"/>
    <w:next w:val="a1"/>
    <w:link w:val="40"/>
    <w:uiPriority w:val="9"/>
    <w:semiHidden/>
    <w:unhideWhenUsed/>
    <w:qFormat/>
    <w:rsid w:val="00364F27"/>
    <w:pPr>
      <w:keepNext/>
      <w:keepLines/>
      <w:widowControl/>
      <w:autoSpaceDE/>
      <w:autoSpaceDN/>
      <w:spacing w:before="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1"/>
    <w:next w:val="a1"/>
    <w:link w:val="50"/>
    <w:uiPriority w:val="9"/>
    <w:semiHidden/>
    <w:unhideWhenUsed/>
    <w:qFormat/>
    <w:rsid w:val="00364F27"/>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1"/>
    <w:next w:val="a1"/>
    <w:link w:val="60"/>
    <w:uiPriority w:val="9"/>
    <w:semiHidden/>
    <w:unhideWhenUsed/>
    <w:qFormat/>
    <w:rsid w:val="00364F27"/>
    <w:pPr>
      <w:keepNext/>
      <w:keepLines/>
      <w:widowControl/>
      <w:autoSpaceDE/>
      <w:autoSpaceDN/>
      <w:spacing w:before="200" w:line="276"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1"/>
    <w:next w:val="a1"/>
    <w:link w:val="70"/>
    <w:uiPriority w:val="9"/>
    <w:semiHidden/>
    <w:unhideWhenUsed/>
    <w:qFormat/>
    <w:rsid w:val="00364F27"/>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364F27"/>
    <w:pPr>
      <w:keepNext/>
      <w:keepLines/>
      <w:widowControl/>
      <w:autoSpaceDE/>
      <w:autoSpaceDN/>
      <w:spacing w:before="200" w:line="276" w:lineRule="auto"/>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1"/>
    <w:next w:val="a1"/>
    <w:link w:val="90"/>
    <w:uiPriority w:val="9"/>
    <w:semiHidden/>
    <w:unhideWhenUsed/>
    <w:qFormat/>
    <w:rsid w:val="00364F27"/>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364F27"/>
    <w:rPr>
      <w:rFonts w:ascii="Times New Roman" w:eastAsia="Times New Roman" w:hAnsi="Times New Roman" w:cs="Times New Roman"/>
      <w:b/>
      <w:bCs/>
      <w:sz w:val="24"/>
      <w:szCs w:val="24"/>
    </w:rPr>
  </w:style>
  <w:style w:type="character" w:customStyle="1" w:styleId="22">
    <w:name w:val="Заголовок 2 Знак"/>
    <w:basedOn w:val="a2"/>
    <w:link w:val="21"/>
    <w:uiPriority w:val="9"/>
    <w:rsid w:val="00364F27"/>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364F27"/>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364F27"/>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364F27"/>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364F27"/>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364F27"/>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364F27"/>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364F27"/>
    <w:rPr>
      <w:rFonts w:asciiTheme="majorHAnsi" w:eastAsiaTheme="majorEastAsia" w:hAnsiTheme="majorHAnsi" w:cstheme="majorBidi"/>
      <w:i/>
      <w:iCs/>
      <w:color w:val="404040" w:themeColor="text1" w:themeTint="BF"/>
      <w:sz w:val="20"/>
      <w:szCs w:val="20"/>
      <w:lang w:val="en-US"/>
    </w:rPr>
  </w:style>
  <w:style w:type="table" w:customStyle="1" w:styleId="TableNormal">
    <w:name w:val="Table Normal"/>
    <w:uiPriority w:val="2"/>
    <w:semiHidden/>
    <w:unhideWhenUsed/>
    <w:qFormat/>
    <w:rsid w:val="00364F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uiPriority w:val="1"/>
    <w:qFormat/>
    <w:rsid w:val="00364F27"/>
    <w:pPr>
      <w:ind w:left="473"/>
    </w:pPr>
    <w:rPr>
      <w:sz w:val="24"/>
      <w:szCs w:val="24"/>
    </w:rPr>
  </w:style>
  <w:style w:type="character" w:customStyle="1" w:styleId="a6">
    <w:name w:val="Основной текст Знак"/>
    <w:basedOn w:val="a2"/>
    <w:link w:val="a5"/>
    <w:uiPriority w:val="1"/>
    <w:rsid w:val="00364F27"/>
    <w:rPr>
      <w:rFonts w:ascii="Times New Roman" w:eastAsia="Times New Roman" w:hAnsi="Times New Roman" w:cs="Times New Roman"/>
      <w:sz w:val="24"/>
      <w:szCs w:val="24"/>
    </w:rPr>
  </w:style>
  <w:style w:type="paragraph" w:styleId="a7">
    <w:name w:val="List Paragraph"/>
    <w:basedOn w:val="a1"/>
    <w:uiPriority w:val="1"/>
    <w:qFormat/>
    <w:rsid w:val="00364F27"/>
    <w:pPr>
      <w:ind w:left="473" w:hanging="361"/>
    </w:pPr>
  </w:style>
  <w:style w:type="paragraph" w:customStyle="1" w:styleId="TableParagraph">
    <w:name w:val="Table Paragraph"/>
    <w:basedOn w:val="a1"/>
    <w:uiPriority w:val="1"/>
    <w:qFormat/>
    <w:rsid w:val="00364F27"/>
    <w:pPr>
      <w:ind w:left="4"/>
    </w:pPr>
  </w:style>
  <w:style w:type="paragraph" w:styleId="a8">
    <w:name w:val="header"/>
    <w:basedOn w:val="a1"/>
    <w:link w:val="a9"/>
    <w:uiPriority w:val="99"/>
    <w:unhideWhenUsed/>
    <w:rsid w:val="00364F27"/>
    <w:pPr>
      <w:widowControl/>
      <w:tabs>
        <w:tab w:val="center" w:pos="4680"/>
        <w:tab w:val="right" w:pos="9360"/>
      </w:tabs>
      <w:autoSpaceDE/>
      <w:autoSpaceDN/>
    </w:pPr>
    <w:rPr>
      <w:rFonts w:asciiTheme="minorHAnsi" w:eastAsiaTheme="minorEastAsia" w:hAnsiTheme="minorHAnsi" w:cstheme="minorBidi"/>
      <w:lang w:val="en-US"/>
    </w:rPr>
  </w:style>
  <w:style w:type="character" w:customStyle="1" w:styleId="a9">
    <w:name w:val="Верхний колонтитул Знак"/>
    <w:basedOn w:val="a2"/>
    <w:link w:val="a8"/>
    <w:uiPriority w:val="99"/>
    <w:rsid w:val="00364F27"/>
    <w:rPr>
      <w:rFonts w:eastAsiaTheme="minorEastAsia"/>
      <w:lang w:val="en-US"/>
    </w:rPr>
  </w:style>
  <w:style w:type="paragraph" w:styleId="aa">
    <w:name w:val="footer"/>
    <w:basedOn w:val="a1"/>
    <w:link w:val="ab"/>
    <w:uiPriority w:val="99"/>
    <w:unhideWhenUsed/>
    <w:rsid w:val="00364F27"/>
    <w:pPr>
      <w:widowControl/>
      <w:tabs>
        <w:tab w:val="center" w:pos="4680"/>
        <w:tab w:val="right" w:pos="9360"/>
      </w:tabs>
      <w:autoSpaceDE/>
      <w:autoSpaceDN/>
    </w:pPr>
    <w:rPr>
      <w:rFonts w:asciiTheme="minorHAnsi" w:eastAsiaTheme="minorEastAsia" w:hAnsiTheme="minorHAnsi" w:cstheme="minorBidi"/>
      <w:lang w:val="en-US"/>
    </w:rPr>
  </w:style>
  <w:style w:type="character" w:customStyle="1" w:styleId="ab">
    <w:name w:val="Нижний колонтитул Знак"/>
    <w:basedOn w:val="a2"/>
    <w:link w:val="aa"/>
    <w:uiPriority w:val="99"/>
    <w:rsid w:val="00364F27"/>
    <w:rPr>
      <w:rFonts w:eastAsiaTheme="minorEastAsia"/>
      <w:lang w:val="en-US"/>
    </w:rPr>
  </w:style>
  <w:style w:type="paragraph" w:styleId="ac">
    <w:name w:val="No Spacing"/>
    <w:uiPriority w:val="1"/>
    <w:qFormat/>
    <w:rsid w:val="00364F27"/>
    <w:pPr>
      <w:spacing w:after="0" w:line="240" w:lineRule="auto"/>
    </w:pPr>
    <w:rPr>
      <w:rFonts w:eastAsiaTheme="minorEastAsia"/>
      <w:lang w:val="en-US"/>
    </w:rPr>
  </w:style>
  <w:style w:type="paragraph" w:styleId="ad">
    <w:name w:val="Title"/>
    <w:basedOn w:val="a1"/>
    <w:next w:val="a1"/>
    <w:link w:val="ae"/>
    <w:uiPriority w:val="1"/>
    <w:qFormat/>
    <w:rsid w:val="00364F27"/>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e">
    <w:name w:val="Название Знак"/>
    <w:basedOn w:val="a2"/>
    <w:link w:val="ad"/>
    <w:uiPriority w:val="1"/>
    <w:rsid w:val="00364F27"/>
    <w:rPr>
      <w:rFonts w:asciiTheme="majorHAnsi" w:eastAsiaTheme="majorEastAsia" w:hAnsiTheme="majorHAnsi" w:cstheme="majorBidi"/>
      <w:color w:val="323E4F" w:themeColor="text2" w:themeShade="BF"/>
      <w:spacing w:val="5"/>
      <w:kern w:val="28"/>
      <w:sz w:val="52"/>
      <w:szCs w:val="52"/>
      <w:lang w:val="en-US"/>
    </w:rPr>
  </w:style>
  <w:style w:type="paragraph" w:styleId="af">
    <w:name w:val="Subtitle"/>
    <w:basedOn w:val="a1"/>
    <w:next w:val="a1"/>
    <w:link w:val="af0"/>
    <w:uiPriority w:val="11"/>
    <w:qFormat/>
    <w:rsid w:val="00364F27"/>
    <w:pPr>
      <w:widowControl/>
      <w:numPr>
        <w:ilvl w:val="1"/>
      </w:numPr>
      <w:autoSpaceDE/>
      <w:autoSpaceDN/>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2"/>
    <w:link w:val="af"/>
    <w:uiPriority w:val="11"/>
    <w:rsid w:val="00364F27"/>
    <w:rPr>
      <w:rFonts w:asciiTheme="majorHAnsi" w:eastAsiaTheme="majorEastAsia" w:hAnsiTheme="majorHAnsi" w:cstheme="majorBidi"/>
      <w:i/>
      <w:iCs/>
      <w:color w:val="5B9BD5" w:themeColor="accent1"/>
      <w:spacing w:val="15"/>
      <w:sz w:val="24"/>
      <w:szCs w:val="24"/>
      <w:lang w:val="en-US"/>
    </w:rPr>
  </w:style>
  <w:style w:type="paragraph" w:styleId="23">
    <w:name w:val="Body Text 2"/>
    <w:basedOn w:val="a1"/>
    <w:link w:val="24"/>
    <w:uiPriority w:val="99"/>
    <w:unhideWhenUsed/>
    <w:rsid w:val="00364F27"/>
    <w:pPr>
      <w:widowControl/>
      <w:autoSpaceDE/>
      <w:autoSpaceDN/>
      <w:spacing w:after="120" w:line="480" w:lineRule="auto"/>
    </w:pPr>
    <w:rPr>
      <w:rFonts w:asciiTheme="minorHAnsi" w:eastAsiaTheme="minorEastAsia" w:hAnsiTheme="minorHAnsi" w:cstheme="minorBidi"/>
      <w:lang w:val="en-US"/>
    </w:rPr>
  </w:style>
  <w:style w:type="character" w:customStyle="1" w:styleId="24">
    <w:name w:val="Основной текст 2 Знак"/>
    <w:basedOn w:val="a2"/>
    <w:link w:val="23"/>
    <w:uiPriority w:val="99"/>
    <w:rsid w:val="00364F27"/>
    <w:rPr>
      <w:rFonts w:eastAsiaTheme="minorEastAsia"/>
      <w:lang w:val="en-US"/>
    </w:rPr>
  </w:style>
  <w:style w:type="paragraph" w:styleId="33">
    <w:name w:val="Body Text 3"/>
    <w:basedOn w:val="a1"/>
    <w:link w:val="34"/>
    <w:uiPriority w:val="99"/>
    <w:unhideWhenUsed/>
    <w:rsid w:val="00364F27"/>
    <w:pPr>
      <w:widowControl/>
      <w:autoSpaceDE/>
      <w:autoSpaceDN/>
      <w:spacing w:after="120" w:line="276" w:lineRule="auto"/>
    </w:pPr>
    <w:rPr>
      <w:rFonts w:asciiTheme="minorHAnsi" w:eastAsiaTheme="minorEastAsia" w:hAnsiTheme="minorHAnsi" w:cstheme="minorBidi"/>
      <w:sz w:val="16"/>
      <w:szCs w:val="16"/>
      <w:lang w:val="en-US"/>
    </w:rPr>
  </w:style>
  <w:style w:type="character" w:customStyle="1" w:styleId="34">
    <w:name w:val="Основной текст 3 Знак"/>
    <w:basedOn w:val="a2"/>
    <w:link w:val="33"/>
    <w:uiPriority w:val="99"/>
    <w:rsid w:val="00364F27"/>
    <w:rPr>
      <w:rFonts w:eastAsiaTheme="minorEastAsia"/>
      <w:sz w:val="16"/>
      <w:szCs w:val="16"/>
      <w:lang w:val="en-US"/>
    </w:rPr>
  </w:style>
  <w:style w:type="paragraph" w:styleId="af1">
    <w:name w:val="List"/>
    <w:basedOn w:val="a1"/>
    <w:uiPriority w:val="99"/>
    <w:unhideWhenUsed/>
    <w:rsid w:val="00364F27"/>
    <w:pPr>
      <w:widowControl/>
      <w:autoSpaceDE/>
      <w:autoSpaceDN/>
      <w:spacing w:after="200" w:line="276" w:lineRule="auto"/>
      <w:ind w:left="360" w:hanging="360"/>
      <w:contextualSpacing/>
    </w:pPr>
    <w:rPr>
      <w:rFonts w:asciiTheme="minorHAnsi" w:eastAsiaTheme="minorEastAsia" w:hAnsiTheme="minorHAnsi" w:cstheme="minorBidi"/>
      <w:lang w:val="en-US"/>
    </w:rPr>
  </w:style>
  <w:style w:type="paragraph" w:styleId="25">
    <w:name w:val="List 2"/>
    <w:basedOn w:val="a1"/>
    <w:uiPriority w:val="99"/>
    <w:unhideWhenUsed/>
    <w:rsid w:val="00364F27"/>
    <w:pPr>
      <w:widowControl/>
      <w:autoSpaceDE/>
      <w:autoSpaceDN/>
      <w:spacing w:after="200" w:line="276" w:lineRule="auto"/>
      <w:ind w:left="720" w:hanging="360"/>
      <w:contextualSpacing/>
    </w:pPr>
    <w:rPr>
      <w:rFonts w:asciiTheme="minorHAnsi" w:eastAsiaTheme="minorEastAsia" w:hAnsiTheme="minorHAnsi" w:cstheme="minorBidi"/>
      <w:lang w:val="en-US"/>
    </w:rPr>
  </w:style>
  <w:style w:type="paragraph" w:styleId="35">
    <w:name w:val="List 3"/>
    <w:basedOn w:val="a1"/>
    <w:uiPriority w:val="99"/>
    <w:unhideWhenUsed/>
    <w:rsid w:val="00364F27"/>
    <w:pPr>
      <w:widowControl/>
      <w:autoSpaceDE/>
      <w:autoSpaceDN/>
      <w:spacing w:after="200" w:line="276" w:lineRule="auto"/>
      <w:ind w:left="1080" w:hanging="360"/>
      <w:contextualSpacing/>
    </w:pPr>
    <w:rPr>
      <w:rFonts w:asciiTheme="minorHAnsi" w:eastAsiaTheme="minorEastAsia" w:hAnsiTheme="minorHAnsi" w:cstheme="minorBidi"/>
      <w:lang w:val="en-US"/>
    </w:rPr>
  </w:style>
  <w:style w:type="paragraph" w:styleId="a0">
    <w:name w:val="List Bullet"/>
    <w:basedOn w:val="a1"/>
    <w:uiPriority w:val="99"/>
    <w:unhideWhenUsed/>
    <w:rsid w:val="00364F27"/>
    <w:pPr>
      <w:widowControl/>
      <w:numPr>
        <w:numId w:val="10"/>
      </w:numPr>
      <w:autoSpaceDE/>
      <w:autoSpaceDN/>
      <w:spacing w:after="200" w:line="276" w:lineRule="auto"/>
      <w:contextualSpacing/>
    </w:pPr>
    <w:rPr>
      <w:rFonts w:asciiTheme="minorHAnsi" w:eastAsiaTheme="minorEastAsia" w:hAnsiTheme="minorHAnsi" w:cstheme="minorBidi"/>
      <w:lang w:val="en-US"/>
    </w:rPr>
  </w:style>
  <w:style w:type="paragraph" w:styleId="20">
    <w:name w:val="List Bullet 2"/>
    <w:basedOn w:val="a1"/>
    <w:uiPriority w:val="99"/>
    <w:unhideWhenUsed/>
    <w:rsid w:val="00364F27"/>
    <w:pPr>
      <w:widowControl/>
      <w:numPr>
        <w:numId w:val="11"/>
      </w:numPr>
      <w:autoSpaceDE/>
      <w:autoSpaceDN/>
      <w:spacing w:after="200" w:line="276" w:lineRule="auto"/>
      <w:contextualSpacing/>
    </w:pPr>
    <w:rPr>
      <w:rFonts w:asciiTheme="minorHAnsi" w:eastAsiaTheme="minorEastAsia" w:hAnsiTheme="minorHAnsi" w:cstheme="minorBidi"/>
      <w:lang w:val="en-US"/>
    </w:rPr>
  </w:style>
  <w:style w:type="paragraph" w:styleId="30">
    <w:name w:val="List Bullet 3"/>
    <w:basedOn w:val="a1"/>
    <w:uiPriority w:val="99"/>
    <w:unhideWhenUsed/>
    <w:rsid w:val="00364F27"/>
    <w:pPr>
      <w:widowControl/>
      <w:numPr>
        <w:numId w:val="12"/>
      </w:numPr>
      <w:autoSpaceDE/>
      <w:autoSpaceDN/>
      <w:spacing w:after="200" w:line="276" w:lineRule="auto"/>
      <w:contextualSpacing/>
    </w:pPr>
    <w:rPr>
      <w:rFonts w:asciiTheme="minorHAnsi" w:eastAsiaTheme="minorEastAsia" w:hAnsiTheme="minorHAnsi" w:cstheme="minorBidi"/>
      <w:lang w:val="en-US"/>
    </w:rPr>
  </w:style>
  <w:style w:type="paragraph" w:styleId="a">
    <w:name w:val="List Number"/>
    <w:basedOn w:val="a1"/>
    <w:uiPriority w:val="99"/>
    <w:unhideWhenUsed/>
    <w:rsid w:val="00364F27"/>
    <w:pPr>
      <w:widowControl/>
      <w:numPr>
        <w:numId w:val="14"/>
      </w:numPr>
      <w:autoSpaceDE/>
      <w:autoSpaceDN/>
      <w:spacing w:after="200" w:line="276" w:lineRule="auto"/>
      <w:contextualSpacing/>
    </w:pPr>
    <w:rPr>
      <w:rFonts w:asciiTheme="minorHAnsi" w:eastAsiaTheme="minorEastAsia" w:hAnsiTheme="minorHAnsi" w:cstheme="minorBidi"/>
      <w:lang w:val="en-US"/>
    </w:rPr>
  </w:style>
  <w:style w:type="paragraph" w:styleId="2">
    <w:name w:val="List Number 2"/>
    <w:basedOn w:val="a1"/>
    <w:uiPriority w:val="99"/>
    <w:unhideWhenUsed/>
    <w:rsid w:val="00364F27"/>
    <w:pPr>
      <w:widowControl/>
      <w:numPr>
        <w:numId w:val="15"/>
      </w:numPr>
      <w:autoSpaceDE/>
      <w:autoSpaceDN/>
      <w:spacing w:after="200" w:line="276" w:lineRule="auto"/>
      <w:contextualSpacing/>
    </w:pPr>
    <w:rPr>
      <w:rFonts w:asciiTheme="minorHAnsi" w:eastAsiaTheme="minorEastAsia" w:hAnsiTheme="minorHAnsi" w:cstheme="minorBidi"/>
      <w:lang w:val="en-US"/>
    </w:rPr>
  </w:style>
  <w:style w:type="paragraph" w:styleId="3">
    <w:name w:val="List Number 3"/>
    <w:basedOn w:val="a1"/>
    <w:uiPriority w:val="99"/>
    <w:unhideWhenUsed/>
    <w:rsid w:val="00364F27"/>
    <w:pPr>
      <w:widowControl/>
      <w:numPr>
        <w:numId w:val="16"/>
      </w:numPr>
      <w:autoSpaceDE/>
      <w:autoSpaceDN/>
      <w:spacing w:after="200" w:line="276" w:lineRule="auto"/>
      <w:contextualSpacing/>
    </w:pPr>
    <w:rPr>
      <w:rFonts w:asciiTheme="minorHAnsi" w:eastAsiaTheme="minorEastAsia" w:hAnsiTheme="minorHAnsi" w:cstheme="minorBidi"/>
      <w:lang w:val="en-US"/>
    </w:rPr>
  </w:style>
  <w:style w:type="paragraph" w:styleId="af2">
    <w:name w:val="List Continue"/>
    <w:basedOn w:val="a1"/>
    <w:uiPriority w:val="99"/>
    <w:unhideWhenUsed/>
    <w:rsid w:val="00364F27"/>
    <w:pPr>
      <w:widowControl/>
      <w:autoSpaceDE/>
      <w:autoSpaceDN/>
      <w:spacing w:after="120" w:line="276" w:lineRule="auto"/>
      <w:ind w:left="360"/>
      <w:contextualSpacing/>
    </w:pPr>
    <w:rPr>
      <w:rFonts w:asciiTheme="minorHAnsi" w:eastAsiaTheme="minorEastAsia" w:hAnsiTheme="minorHAnsi" w:cstheme="minorBidi"/>
      <w:lang w:val="en-US"/>
    </w:rPr>
  </w:style>
  <w:style w:type="paragraph" w:styleId="26">
    <w:name w:val="List Continue 2"/>
    <w:basedOn w:val="a1"/>
    <w:uiPriority w:val="99"/>
    <w:unhideWhenUsed/>
    <w:rsid w:val="00364F27"/>
    <w:pPr>
      <w:widowControl/>
      <w:autoSpaceDE/>
      <w:autoSpaceDN/>
      <w:spacing w:after="120" w:line="276" w:lineRule="auto"/>
      <w:ind w:left="720"/>
      <w:contextualSpacing/>
    </w:pPr>
    <w:rPr>
      <w:rFonts w:asciiTheme="minorHAnsi" w:eastAsiaTheme="minorEastAsia" w:hAnsiTheme="minorHAnsi" w:cstheme="minorBidi"/>
      <w:lang w:val="en-US"/>
    </w:rPr>
  </w:style>
  <w:style w:type="paragraph" w:styleId="36">
    <w:name w:val="List Continue 3"/>
    <w:basedOn w:val="a1"/>
    <w:uiPriority w:val="99"/>
    <w:unhideWhenUsed/>
    <w:rsid w:val="00364F27"/>
    <w:pPr>
      <w:widowControl/>
      <w:autoSpaceDE/>
      <w:autoSpaceDN/>
      <w:spacing w:after="120" w:line="276" w:lineRule="auto"/>
      <w:ind w:left="1080"/>
      <w:contextualSpacing/>
    </w:pPr>
    <w:rPr>
      <w:rFonts w:asciiTheme="minorHAnsi" w:eastAsiaTheme="minorEastAsia" w:hAnsiTheme="minorHAnsi" w:cstheme="minorBidi"/>
      <w:lang w:val="en-US"/>
    </w:rPr>
  </w:style>
  <w:style w:type="paragraph" w:styleId="af3">
    <w:name w:val="macro"/>
    <w:link w:val="af4"/>
    <w:uiPriority w:val="99"/>
    <w:unhideWhenUsed/>
    <w:rsid w:val="00364F2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364F27"/>
    <w:rPr>
      <w:rFonts w:ascii="Courier" w:eastAsiaTheme="minorEastAsia" w:hAnsi="Courier"/>
      <w:sz w:val="20"/>
      <w:szCs w:val="20"/>
      <w:lang w:val="en-US"/>
    </w:rPr>
  </w:style>
  <w:style w:type="paragraph" w:styleId="27">
    <w:name w:val="Quote"/>
    <w:basedOn w:val="a1"/>
    <w:next w:val="a1"/>
    <w:link w:val="28"/>
    <w:uiPriority w:val="29"/>
    <w:qFormat/>
    <w:rsid w:val="00364F27"/>
    <w:pPr>
      <w:widowControl/>
      <w:autoSpaceDE/>
      <w:autoSpaceDN/>
      <w:spacing w:after="200" w:line="276" w:lineRule="auto"/>
    </w:pPr>
    <w:rPr>
      <w:rFonts w:asciiTheme="minorHAnsi" w:eastAsiaTheme="minorEastAsia" w:hAnsiTheme="minorHAnsi" w:cstheme="minorBidi"/>
      <w:i/>
      <w:iCs/>
      <w:color w:val="000000" w:themeColor="text1"/>
      <w:lang w:val="en-US"/>
    </w:rPr>
  </w:style>
  <w:style w:type="character" w:customStyle="1" w:styleId="28">
    <w:name w:val="Цитата 2 Знак"/>
    <w:basedOn w:val="a2"/>
    <w:link w:val="27"/>
    <w:uiPriority w:val="29"/>
    <w:rsid w:val="00364F27"/>
    <w:rPr>
      <w:rFonts w:eastAsiaTheme="minorEastAsia"/>
      <w:i/>
      <w:iCs/>
      <w:color w:val="000000" w:themeColor="text1"/>
      <w:lang w:val="en-US"/>
    </w:rPr>
  </w:style>
  <w:style w:type="character" w:styleId="af5">
    <w:name w:val="Strong"/>
    <w:basedOn w:val="a2"/>
    <w:uiPriority w:val="22"/>
    <w:qFormat/>
    <w:rsid w:val="00364F27"/>
    <w:rPr>
      <w:b/>
      <w:bCs/>
    </w:rPr>
  </w:style>
  <w:style w:type="character" w:styleId="af6">
    <w:name w:val="Emphasis"/>
    <w:basedOn w:val="a2"/>
    <w:uiPriority w:val="20"/>
    <w:qFormat/>
    <w:rsid w:val="00364F27"/>
    <w:rPr>
      <w:i/>
      <w:iCs/>
    </w:rPr>
  </w:style>
  <w:style w:type="paragraph" w:styleId="af7">
    <w:name w:val="Intense Quote"/>
    <w:basedOn w:val="a1"/>
    <w:next w:val="a1"/>
    <w:link w:val="af8"/>
    <w:uiPriority w:val="30"/>
    <w:qFormat/>
    <w:rsid w:val="00364F27"/>
    <w:pPr>
      <w:widowControl/>
      <w:pBdr>
        <w:bottom w:val="single" w:sz="4" w:space="4" w:color="5B9BD5" w:themeColor="accent1"/>
      </w:pBdr>
      <w:autoSpaceDE/>
      <w:autoSpaceDN/>
      <w:spacing w:before="200" w:after="280" w:line="276" w:lineRule="auto"/>
      <w:ind w:left="936" w:right="936"/>
    </w:pPr>
    <w:rPr>
      <w:rFonts w:asciiTheme="minorHAnsi" w:eastAsiaTheme="minorEastAsia" w:hAnsiTheme="minorHAnsi" w:cstheme="minorBidi"/>
      <w:b/>
      <w:bCs/>
      <w:i/>
      <w:iCs/>
      <w:color w:val="5B9BD5" w:themeColor="accent1"/>
      <w:lang w:val="en-US"/>
    </w:rPr>
  </w:style>
  <w:style w:type="character" w:customStyle="1" w:styleId="af8">
    <w:name w:val="Выделенная цитата Знак"/>
    <w:basedOn w:val="a2"/>
    <w:link w:val="af7"/>
    <w:uiPriority w:val="30"/>
    <w:rsid w:val="00364F27"/>
    <w:rPr>
      <w:rFonts w:eastAsiaTheme="minorEastAsia"/>
      <w:b/>
      <w:bCs/>
      <w:i/>
      <w:iCs/>
      <w:color w:val="5B9BD5" w:themeColor="accent1"/>
      <w:lang w:val="en-US"/>
    </w:rPr>
  </w:style>
  <w:style w:type="character" w:styleId="af9">
    <w:name w:val="Subtle Emphasis"/>
    <w:basedOn w:val="a2"/>
    <w:uiPriority w:val="19"/>
    <w:qFormat/>
    <w:rsid w:val="00364F27"/>
    <w:rPr>
      <w:i/>
      <w:iCs/>
      <w:color w:val="808080" w:themeColor="text1" w:themeTint="7F"/>
    </w:rPr>
  </w:style>
  <w:style w:type="character" w:styleId="afa">
    <w:name w:val="Intense Emphasis"/>
    <w:basedOn w:val="a2"/>
    <w:uiPriority w:val="21"/>
    <w:qFormat/>
    <w:rsid w:val="00364F27"/>
    <w:rPr>
      <w:b/>
      <w:bCs/>
      <w:i/>
      <w:iCs/>
      <w:color w:val="5B9BD5" w:themeColor="accent1"/>
    </w:rPr>
  </w:style>
  <w:style w:type="character" w:styleId="afb">
    <w:name w:val="Subtle Reference"/>
    <w:basedOn w:val="a2"/>
    <w:uiPriority w:val="31"/>
    <w:qFormat/>
    <w:rsid w:val="00364F27"/>
    <w:rPr>
      <w:smallCaps/>
      <w:color w:val="ED7D31" w:themeColor="accent2"/>
      <w:u w:val="single"/>
    </w:rPr>
  </w:style>
  <w:style w:type="character" w:styleId="afc">
    <w:name w:val="Intense Reference"/>
    <w:basedOn w:val="a2"/>
    <w:uiPriority w:val="32"/>
    <w:qFormat/>
    <w:rsid w:val="00364F27"/>
    <w:rPr>
      <w:b/>
      <w:bCs/>
      <w:smallCaps/>
      <w:color w:val="ED7D31" w:themeColor="accent2"/>
      <w:spacing w:val="5"/>
      <w:u w:val="single"/>
    </w:rPr>
  </w:style>
  <w:style w:type="character" w:styleId="afd">
    <w:name w:val="Book Title"/>
    <w:basedOn w:val="a2"/>
    <w:uiPriority w:val="33"/>
    <w:qFormat/>
    <w:rsid w:val="00364F27"/>
    <w:rPr>
      <w:b/>
      <w:bCs/>
      <w:smallCaps/>
      <w:spacing w:val="5"/>
    </w:rPr>
  </w:style>
  <w:style w:type="paragraph" w:styleId="afe">
    <w:name w:val="TOC Heading"/>
    <w:basedOn w:val="1"/>
    <w:next w:val="a1"/>
    <w:uiPriority w:val="39"/>
    <w:semiHidden/>
    <w:unhideWhenUsed/>
    <w:qFormat/>
    <w:rsid w:val="00364F27"/>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en-US"/>
    </w:rPr>
  </w:style>
  <w:style w:type="table" w:styleId="aff">
    <w:name w:val="Table Grid"/>
    <w:basedOn w:val="a3"/>
    <w:uiPriority w:val="39"/>
    <w:rsid w:val="00364F2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2"/>
    <w:uiPriority w:val="99"/>
    <w:unhideWhenUsed/>
    <w:rsid w:val="00364F27"/>
    <w:rPr>
      <w:color w:val="0563C1" w:themeColor="hyperlink"/>
      <w:u w:val="single"/>
    </w:rPr>
  </w:style>
  <w:style w:type="numbering" w:customStyle="1" w:styleId="11">
    <w:name w:val="Нет списка1"/>
    <w:next w:val="a4"/>
    <w:uiPriority w:val="99"/>
    <w:semiHidden/>
    <w:unhideWhenUsed/>
    <w:rsid w:val="00AF3652"/>
  </w:style>
  <w:style w:type="table" w:customStyle="1" w:styleId="12">
    <w:name w:val="Сетка таблицы1"/>
    <w:basedOn w:val="a3"/>
    <w:next w:val="aff"/>
    <w:uiPriority w:val="59"/>
    <w:rsid w:val="00AF365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i.ru" TargetMode="External"/><Relationship Id="rId18" Type="http://schemas.openxmlformats.org/officeDocument/2006/relationships/hyperlink" Target="https://resh.edu.ru" TargetMode="External"/><Relationship Id="rId26" Type="http://schemas.openxmlformats.org/officeDocument/2006/relationships/hyperlink" Target="https://www.yaklass.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www.yaklass.ru" TargetMode="External"/><Relationship Id="rId42" Type="http://schemas.openxmlformats.org/officeDocument/2006/relationships/hyperlink" Target="https://uchi.ru" TargetMode="External"/><Relationship Id="rId47" Type="http://schemas.openxmlformats.org/officeDocument/2006/relationships/hyperlink" Target="https://uchi.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www.yaklass.ru" TargetMode="External"/><Relationship Id="rId76" Type="http://schemas.openxmlformats.org/officeDocument/2006/relationships/fontTable" Target="fontTable.xml"/><Relationship Id="rId7" Type="http://schemas.openxmlformats.org/officeDocument/2006/relationships/hyperlink" Target="https://uchi.ru" TargetMode="External"/><Relationship Id="rId71"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uchi.ru" TargetMode="External"/><Relationship Id="rId29" Type="http://schemas.openxmlformats.org/officeDocument/2006/relationships/hyperlink" Target="https://www.yaklass.ru" TargetMode="External"/><Relationship Id="rId11" Type="http://schemas.openxmlformats.org/officeDocument/2006/relationships/hyperlink" Target="https://www.yaklass.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www.yaklass.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uchi.ru" TargetMode="External"/><Relationship Id="rId66" Type="http://schemas.openxmlformats.org/officeDocument/2006/relationships/hyperlink" Target="https://resh.edu.ru" TargetMode="External"/><Relationship Id="rId74"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www.yaklass.ru" TargetMode="External"/><Relationship Id="rId28" Type="http://schemas.openxmlformats.org/officeDocument/2006/relationships/hyperlink" Target="https://uchi.ru" TargetMode="External"/><Relationship Id="rId36" Type="http://schemas.openxmlformats.org/officeDocument/2006/relationships/hyperlink" Target="https://uchi.ru" TargetMode="External"/><Relationship Id="rId49" Type="http://schemas.openxmlformats.org/officeDocument/2006/relationships/hyperlink" Target="https://uchi.ru" TargetMode="External"/><Relationship Id="rId57" Type="http://schemas.openxmlformats.org/officeDocument/2006/relationships/hyperlink" Target="https://resh.edu.ru" TargetMode="External"/><Relationship Id="rId61" Type="http://schemas.openxmlformats.org/officeDocument/2006/relationships/hyperlink" Target="https://uchi.ru" TargetMode="External"/><Relationship Id="rId10" Type="http://schemas.openxmlformats.org/officeDocument/2006/relationships/hyperlink" Target="https://uchi.ru" TargetMode="External"/><Relationship Id="rId19" Type="http://schemas.openxmlformats.org/officeDocument/2006/relationships/hyperlink" Target="https://uchi.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www.yaklass.ru" TargetMode="External"/><Relationship Id="rId73"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www.yaklass.ru" TargetMode="External"/><Relationship Id="rId22" Type="http://schemas.openxmlformats.org/officeDocument/2006/relationships/hyperlink" Target="https://uchi.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uchi.ru" TargetMode="External"/><Relationship Id="rId69" Type="http://schemas.openxmlformats.org/officeDocument/2006/relationships/hyperlink" Target="https://resh.edu.ru" TargetMode="External"/><Relationship Id="rId77" Type="http://schemas.openxmlformats.org/officeDocument/2006/relationships/theme" Target="theme/theme1.xml"/><Relationship Id="rId8" Type="http://schemas.openxmlformats.org/officeDocument/2006/relationships/hyperlink" Target="https://www.yaklass.ru" TargetMode="External"/><Relationship Id="rId51" Type="http://schemas.openxmlformats.org/officeDocument/2006/relationships/hyperlink" Target="https://resh.edu.ru" TargetMode="External"/><Relationship Id="rId72" Type="http://schemas.openxmlformats.org/officeDocument/2006/relationships/hyperlink" Target="https://www.yaklass.ru" TargetMode="External"/><Relationship Id="rId3" Type="http://schemas.microsoft.com/office/2007/relationships/stylesWithEffects" Target="stylesWithEffects.xml"/><Relationship Id="rId12" Type="http://schemas.openxmlformats.org/officeDocument/2006/relationships/hyperlink" Target="https://resh.edu.ru" TargetMode="External"/><Relationship Id="rId17" Type="http://schemas.openxmlformats.org/officeDocument/2006/relationships/hyperlink" Target="https://www.yaklass.ru" TargetMode="External"/><Relationship Id="rId25"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www.yaklass.ru" TargetMode="External"/><Relationship Id="rId67" Type="http://schemas.openxmlformats.org/officeDocument/2006/relationships/hyperlink" Target="https://uchi.ru" TargetMode="External"/><Relationship Id="rId20" Type="http://schemas.openxmlformats.org/officeDocument/2006/relationships/hyperlink" Target="https://www.yaklass.ru" TargetMode="External"/><Relationship Id="rId41" Type="http://schemas.openxmlformats.org/officeDocument/2006/relationships/hyperlink" Target="https://uchi.ru" TargetMode="External"/><Relationship Id="rId54" Type="http://schemas.openxmlformats.org/officeDocument/2006/relationships/hyperlink" Target="https://resh.edu.ru" TargetMode="External"/><Relationship Id="rId62" Type="http://schemas.openxmlformats.org/officeDocument/2006/relationships/hyperlink" Target="https://www.yaklass.ru" TargetMode="External"/><Relationship Id="rId70" Type="http://schemas.openxmlformats.org/officeDocument/2006/relationships/hyperlink" Target="https://resh.edu.ru" TargetMode="External"/><Relationship Id="rId75"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20363</Words>
  <Characters>116072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35</cp:revision>
  <dcterms:created xsi:type="dcterms:W3CDTF">2023-08-29T06:55:00Z</dcterms:created>
  <dcterms:modified xsi:type="dcterms:W3CDTF">2023-09-26T12:12:00Z</dcterms:modified>
</cp:coreProperties>
</file>